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2E" w:rsidRDefault="0022602E"/>
    <w:tbl>
      <w:tblPr>
        <w:tblW w:w="0" w:type="auto"/>
        <w:tblLook w:val="01E0" w:firstRow="1" w:lastRow="1" w:firstColumn="1" w:lastColumn="1" w:noHBand="0" w:noVBand="0"/>
      </w:tblPr>
      <w:tblGrid>
        <w:gridCol w:w="4785"/>
        <w:gridCol w:w="4786"/>
      </w:tblGrid>
      <w:tr w:rsidR="008F3C4F" w:rsidRPr="008549E8" w:rsidTr="00AE3097">
        <w:tc>
          <w:tcPr>
            <w:tcW w:w="4785" w:type="dxa"/>
          </w:tcPr>
          <w:p w:rsidR="008F3C4F" w:rsidRDefault="008F3C4F" w:rsidP="008F3C4F">
            <w:pPr>
              <w:pStyle w:val="Standard"/>
              <w:suppressAutoHyphens w:val="0"/>
              <w:rPr>
                <w:rFonts w:ascii="Times New Roman" w:hAnsi="Times New Roman" w:cs="Times New Roman"/>
                <w:sz w:val="28"/>
                <w:szCs w:val="28"/>
              </w:rPr>
            </w:pPr>
          </w:p>
          <w:p w:rsidR="008F3C4F" w:rsidRPr="00FA3286" w:rsidRDefault="008F3C4F" w:rsidP="008F3C4F">
            <w:pPr>
              <w:pStyle w:val="Standard"/>
              <w:suppressAutoHyphens w:val="0"/>
              <w:rPr>
                <w:rFonts w:ascii="Times New Roman" w:hAnsi="Times New Roman" w:cs="Times New Roman"/>
                <w:sz w:val="28"/>
                <w:szCs w:val="28"/>
              </w:rPr>
            </w:pPr>
            <w:r w:rsidRPr="00FA3286">
              <w:rPr>
                <w:rFonts w:ascii="Times New Roman" w:hAnsi="Times New Roman" w:cs="Times New Roman"/>
                <w:sz w:val="28"/>
                <w:szCs w:val="28"/>
              </w:rPr>
              <w:t>СОГЛАСОВАНО:</w:t>
            </w:r>
          </w:p>
          <w:p w:rsidR="008F3C4F" w:rsidRPr="00FA3286" w:rsidRDefault="008F3C4F" w:rsidP="008F3C4F">
            <w:pPr>
              <w:pStyle w:val="Standard"/>
              <w:suppressAutoHyphens w:val="0"/>
              <w:rPr>
                <w:rFonts w:ascii="Times New Roman" w:hAnsi="Times New Roman" w:cs="Times New Roman"/>
                <w:sz w:val="28"/>
                <w:szCs w:val="28"/>
              </w:rPr>
            </w:pPr>
            <w:r w:rsidRPr="00FA3286">
              <w:rPr>
                <w:rFonts w:ascii="Times New Roman" w:hAnsi="Times New Roman" w:cs="Times New Roman"/>
                <w:sz w:val="28"/>
                <w:szCs w:val="28"/>
              </w:rPr>
              <w:t xml:space="preserve">Заведующий МБДОУ </w:t>
            </w:r>
          </w:p>
          <w:p w:rsidR="008F3C4F" w:rsidRPr="00FA3286" w:rsidRDefault="008F3C4F" w:rsidP="008F3C4F">
            <w:pPr>
              <w:pStyle w:val="Standard"/>
              <w:suppressAutoHyphens w:val="0"/>
              <w:rPr>
                <w:rFonts w:ascii="Times New Roman" w:hAnsi="Times New Roman" w:cs="Times New Roman"/>
                <w:sz w:val="28"/>
                <w:szCs w:val="28"/>
              </w:rPr>
            </w:pPr>
            <w:r w:rsidRPr="00FA3286">
              <w:rPr>
                <w:rFonts w:ascii="Times New Roman" w:hAnsi="Times New Roman" w:cs="Times New Roman"/>
                <w:sz w:val="28"/>
                <w:szCs w:val="28"/>
              </w:rPr>
              <w:t>д/с №25 «Золотая рыбка»</w:t>
            </w:r>
          </w:p>
          <w:p w:rsidR="008F3C4F" w:rsidRPr="00FA3286" w:rsidRDefault="008F3C4F" w:rsidP="008F3C4F">
            <w:pPr>
              <w:pStyle w:val="Standard"/>
              <w:suppressAutoHyphens w:val="0"/>
              <w:rPr>
                <w:rFonts w:ascii="Times New Roman" w:hAnsi="Times New Roman" w:cs="Times New Roman"/>
                <w:sz w:val="28"/>
                <w:szCs w:val="28"/>
              </w:rPr>
            </w:pPr>
            <w:r w:rsidRPr="00FA3286">
              <w:rPr>
                <w:rFonts w:ascii="Times New Roman" w:hAnsi="Times New Roman" w:cs="Times New Roman"/>
                <w:sz w:val="28"/>
                <w:szCs w:val="28"/>
              </w:rPr>
              <w:t>__________</w:t>
            </w:r>
            <w:proofErr w:type="spellStart"/>
            <w:r w:rsidRPr="00FA3286">
              <w:rPr>
                <w:rFonts w:ascii="Times New Roman" w:hAnsi="Times New Roman" w:cs="Times New Roman"/>
                <w:sz w:val="28"/>
                <w:szCs w:val="28"/>
              </w:rPr>
              <w:t>Л.В.Батурина</w:t>
            </w:r>
            <w:proofErr w:type="spellEnd"/>
          </w:p>
        </w:tc>
        <w:tc>
          <w:tcPr>
            <w:tcW w:w="4786" w:type="dxa"/>
          </w:tcPr>
          <w:p w:rsidR="008F3C4F" w:rsidRDefault="008F3C4F" w:rsidP="008F3C4F">
            <w:pPr>
              <w:pStyle w:val="Standard"/>
              <w:suppressAutoHyphens w:val="0"/>
              <w:ind w:left="1170"/>
              <w:jc w:val="right"/>
              <w:rPr>
                <w:rFonts w:ascii="Times New Roman" w:hAnsi="Times New Roman" w:cs="Times New Roman"/>
                <w:sz w:val="28"/>
                <w:szCs w:val="28"/>
              </w:rPr>
            </w:pPr>
          </w:p>
          <w:p w:rsidR="008F3C4F" w:rsidRPr="00FA3286" w:rsidRDefault="008F3C4F" w:rsidP="008F3C4F">
            <w:pPr>
              <w:pStyle w:val="Standard"/>
              <w:suppressAutoHyphens w:val="0"/>
              <w:ind w:left="1170"/>
              <w:jc w:val="right"/>
              <w:rPr>
                <w:rFonts w:ascii="Times New Roman" w:hAnsi="Times New Roman" w:cs="Times New Roman"/>
                <w:sz w:val="28"/>
                <w:szCs w:val="28"/>
              </w:rPr>
            </w:pPr>
            <w:r w:rsidRPr="00FA3286">
              <w:rPr>
                <w:rFonts w:ascii="Times New Roman" w:hAnsi="Times New Roman" w:cs="Times New Roman"/>
                <w:sz w:val="28"/>
                <w:szCs w:val="28"/>
              </w:rPr>
              <w:t>УТВЕРЖДЕНО:</w:t>
            </w:r>
          </w:p>
          <w:p w:rsidR="008F3C4F" w:rsidRDefault="008F3C4F" w:rsidP="008F3C4F">
            <w:pPr>
              <w:pStyle w:val="Standard"/>
              <w:suppressAutoHyphens w:val="0"/>
              <w:ind w:left="1170"/>
              <w:jc w:val="right"/>
              <w:rPr>
                <w:rFonts w:ascii="Times New Roman" w:hAnsi="Times New Roman" w:cs="Times New Roman"/>
                <w:sz w:val="28"/>
                <w:szCs w:val="28"/>
              </w:rPr>
            </w:pPr>
            <w:r w:rsidRPr="00FA3286">
              <w:rPr>
                <w:rFonts w:ascii="Times New Roman" w:hAnsi="Times New Roman" w:cs="Times New Roman"/>
                <w:sz w:val="28"/>
                <w:szCs w:val="28"/>
              </w:rPr>
              <w:t>Решением педагогического</w:t>
            </w:r>
          </w:p>
          <w:p w:rsidR="008F3C4F" w:rsidRPr="00FA3286" w:rsidRDefault="008F3C4F" w:rsidP="008F3C4F">
            <w:pPr>
              <w:pStyle w:val="Standard"/>
              <w:suppressAutoHyphens w:val="0"/>
              <w:ind w:left="1170"/>
              <w:jc w:val="right"/>
              <w:rPr>
                <w:rFonts w:ascii="Times New Roman" w:hAnsi="Times New Roman" w:cs="Times New Roman"/>
                <w:sz w:val="28"/>
                <w:szCs w:val="28"/>
              </w:rPr>
            </w:pPr>
            <w:r w:rsidRPr="00FA3286">
              <w:rPr>
                <w:rFonts w:ascii="Times New Roman" w:hAnsi="Times New Roman" w:cs="Times New Roman"/>
                <w:sz w:val="28"/>
                <w:szCs w:val="28"/>
              </w:rPr>
              <w:t xml:space="preserve">совета                   протокол     №__          от______ </w:t>
            </w:r>
          </w:p>
        </w:tc>
      </w:tr>
    </w:tbl>
    <w:p w:rsidR="00FF40D3" w:rsidRDefault="00FF40D3" w:rsidP="00E138B8">
      <w:pPr>
        <w:jc w:val="center"/>
        <w:rPr>
          <w:rFonts w:eastAsia="Calibri"/>
          <w:b/>
          <w:sz w:val="36"/>
          <w:szCs w:val="36"/>
        </w:rPr>
      </w:pPr>
    </w:p>
    <w:p w:rsidR="00FF40D3" w:rsidRDefault="00FF40D3" w:rsidP="00E138B8">
      <w:pPr>
        <w:jc w:val="center"/>
        <w:rPr>
          <w:rFonts w:eastAsia="Calibri"/>
          <w:b/>
          <w:sz w:val="36"/>
          <w:szCs w:val="36"/>
        </w:rPr>
      </w:pPr>
    </w:p>
    <w:p w:rsidR="00FF40D3" w:rsidRDefault="00FF40D3" w:rsidP="00E138B8">
      <w:pPr>
        <w:jc w:val="center"/>
        <w:rPr>
          <w:rFonts w:eastAsia="Calibri"/>
          <w:b/>
          <w:sz w:val="36"/>
          <w:szCs w:val="36"/>
        </w:rPr>
      </w:pPr>
    </w:p>
    <w:p w:rsidR="00FF40D3" w:rsidRDefault="00FF40D3" w:rsidP="00E138B8">
      <w:pPr>
        <w:jc w:val="center"/>
        <w:rPr>
          <w:rFonts w:eastAsia="Calibri"/>
          <w:b/>
          <w:sz w:val="36"/>
          <w:szCs w:val="36"/>
        </w:rPr>
      </w:pPr>
    </w:p>
    <w:p w:rsidR="00FF40D3" w:rsidRDefault="00FF40D3" w:rsidP="00E138B8">
      <w:pPr>
        <w:jc w:val="center"/>
        <w:rPr>
          <w:rFonts w:eastAsia="Calibri"/>
          <w:b/>
          <w:sz w:val="36"/>
          <w:szCs w:val="36"/>
        </w:rPr>
      </w:pPr>
    </w:p>
    <w:p w:rsidR="00FF40D3" w:rsidRDefault="00FF40D3" w:rsidP="00C745B6">
      <w:pPr>
        <w:jc w:val="center"/>
        <w:rPr>
          <w:rFonts w:eastAsia="Calibri"/>
          <w:b/>
          <w:sz w:val="36"/>
          <w:szCs w:val="36"/>
        </w:rPr>
      </w:pPr>
    </w:p>
    <w:p w:rsidR="00753154" w:rsidRPr="003B43A5" w:rsidRDefault="003B43A5" w:rsidP="00C745B6">
      <w:pPr>
        <w:jc w:val="center"/>
        <w:rPr>
          <w:rFonts w:eastAsia="Calibri"/>
          <w:b/>
          <w:sz w:val="36"/>
          <w:szCs w:val="36"/>
        </w:rPr>
      </w:pPr>
      <w:r w:rsidRPr="003B43A5">
        <w:rPr>
          <w:rFonts w:eastAsia="Calibri"/>
          <w:b/>
          <w:sz w:val="36"/>
          <w:szCs w:val="36"/>
        </w:rPr>
        <w:t>ОСНОВНАЯ</w:t>
      </w:r>
    </w:p>
    <w:p w:rsidR="003B43A5" w:rsidRDefault="003B43A5" w:rsidP="00C745B6">
      <w:pPr>
        <w:jc w:val="center"/>
        <w:rPr>
          <w:rFonts w:eastAsia="Calibri"/>
          <w:b/>
          <w:sz w:val="36"/>
          <w:szCs w:val="36"/>
        </w:rPr>
      </w:pPr>
      <w:r w:rsidRPr="003B43A5">
        <w:rPr>
          <w:rFonts w:eastAsia="Calibri"/>
          <w:b/>
          <w:sz w:val="36"/>
          <w:szCs w:val="36"/>
        </w:rPr>
        <w:t>ОБРАЗОВАТЕЛЬНАЯ П</w:t>
      </w:r>
      <w:r w:rsidR="008F3C4F">
        <w:rPr>
          <w:rFonts w:eastAsia="Calibri"/>
          <w:b/>
          <w:sz w:val="36"/>
          <w:szCs w:val="36"/>
        </w:rPr>
        <w:t>Р</w:t>
      </w:r>
      <w:r w:rsidRPr="003B43A5">
        <w:rPr>
          <w:rFonts w:eastAsia="Calibri"/>
          <w:b/>
          <w:sz w:val="36"/>
          <w:szCs w:val="36"/>
        </w:rPr>
        <w:t>ОГРАММА</w:t>
      </w:r>
    </w:p>
    <w:p w:rsidR="00DF15AB" w:rsidRDefault="00DF15AB" w:rsidP="00C745B6">
      <w:pPr>
        <w:jc w:val="center"/>
        <w:rPr>
          <w:rFonts w:eastAsia="Calibri"/>
          <w:b/>
          <w:sz w:val="36"/>
          <w:szCs w:val="36"/>
        </w:rPr>
      </w:pPr>
    </w:p>
    <w:p w:rsidR="009E3BE9" w:rsidRDefault="008549E8" w:rsidP="00C745B6">
      <w:pPr>
        <w:jc w:val="center"/>
        <w:rPr>
          <w:rFonts w:eastAsia="Calibri"/>
          <w:b/>
          <w:sz w:val="36"/>
          <w:szCs w:val="36"/>
        </w:rPr>
      </w:pPr>
      <w:r>
        <w:rPr>
          <w:rFonts w:eastAsia="Calibri"/>
          <w:b/>
          <w:sz w:val="36"/>
          <w:szCs w:val="36"/>
        </w:rPr>
        <w:t>дошкольного образования</w:t>
      </w:r>
      <w:r w:rsidR="008C5B76">
        <w:rPr>
          <w:rFonts w:eastAsia="Calibri"/>
          <w:b/>
          <w:sz w:val="36"/>
          <w:szCs w:val="36"/>
        </w:rPr>
        <w:t xml:space="preserve"> </w:t>
      </w:r>
      <w:r w:rsidR="00753154" w:rsidRPr="00753154">
        <w:rPr>
          <w:rFonts w:eastAsia="Calibri"/>
          <w:b/>
          <w:sz w:val="36"/>
          <w:szCs w:val="36"/>
        </w:rPr>
        <w:t xml:space="preserve">муниципального </w:t>
      </w:r>
      <w:r w:rsidR="00320F16">
        <w:rPr>
          <w:rFonts w:eastAsia="Calibri"/>
          <w:b/>
          <w:sz w:val="36"/>
          <w:szCs w:val="36"/>
        </w:rPr>
        <w:t>бюджетного</w:t>
      </w:r>
      <w:r w:rsidR="00753154" w:rsidRPr="00753154">
        <w:rPr>
          <w:rFonts w:eastAsia="Calibri"/>
          <w:b/>
          <w:sz w:val="36"/>
          <w:szCs w:val="36"/>
        </w:rPr>
        <w:t xml:space="preserve"> дошкольного образовательного учреждения</w:t>
      </w:r>
      <w:r w:rsidR="008C5B76">
        <w:rPr>
          <w:rFonts w:eastAsia="Calibri"/>
          <w:b/>
          <w:sz w:val="36"/>
          <w:szCs w:val="36"/>
        </w:rPr>
        <w:t xml:space="preserve"> </w:t>
      </w:r>
      <w:r w:rsidR="003B43A5">
        <w:rPr>
          <w:rFonts w:eastAsia="Calibri"/>
          <w:b/>
          <w:sz w:val="36"/>
          <w:szCs w:val="36"/>
        </w:rPr>
        <w:t>детского</w:t>
      </w:r>
      <w:r w:rsidR="00753154">
        <w:rPr>
          <w:rFonts w:eastAsia="Calibri"/>
          <w:b/>
          <w:sz w:val="36"/>
          <w:szCs w:val="36"/>
        </w:rPr>
        <w:t xml:space="preserve"> сад</w:t>
      </w:r>
      <w:r w:rsidR="003B43A5">
        <w:rPr>
          <w:rFonts w:eastAsia="Calibri"/>
          <w:b/>
          <w:sz w:val="36"/>
          <w:szCs w:val="36"/>
        </w:rPr>
        <w:t>а</w:t>
      </w:r>
      <w:r w:rsidR="00753154">
        <w:rPr>
          <w:rFonts w:eastAsia="Calibri"/>
          <w:b/>
          <w:sz w:val="36"/>
          <w:szCs w:val="36"/>
        </w:rPr>
        <w:t xml:space="preserve"> №</w:t>
      </w:r>
      <w:r w:rsidR="001349BF">
        <w:rPr>
          <w:rFonts w:eastAsia="Calibri"/>
          <w:b/>
          <w:sz w:val="36"/>
          <w:szCs w:val="36"/>
        </w:rPr>
        <w:t xml:space="preserve"> 2</w:t>
      </w:r>
      <w:r w:rsidR="003F1D35">
        <w:rPr>
          <w:rFonts w:eastAsia="Calibri"/>
          <w:b/>
          <w:sz w:val="36"/>
          <w:szCs w:val="36"/>
        </w:rPr>
        <w:t>5</w:t>
      </w:r>
      <w:r w:rsidR="00753154">
        <w:rPr>
          <w:rFonts w:eastAsia="Calibri"/>
          <w:b/>
          <w:sz w:val="36"/>
          <w:szCs w:val="36"/>
        </w:rPr>
        <w:t xml:space="preserve"> «</w:t>
      </w:r>
      <w:r w:rsidR="001349BF">
        <w:rPr>
          <w:rFonts w:eastAsia="Calibri"/>
          <w:b/>
          <w:sz w:val="36"/>
          <w:szCs w:val="36"/>
        </w:rPr>
        <w:t>Золотая рыбка</w:t>
      </w:r>
      <w:r w:rsidR="00753154" w:rsidRPr="00753154">
        <w:rPr>
          <w:rFonts w:eastAsia="Calibri"/>
          <w:b/>
          <w:sz w:val="36"/>
          <w:szCs w:val="36"/>
        </w:rPr>
        <w:t>»</w:t>
      </w:r>
      <w:r w:rsidR="00DF15AB">
        <w:rPr>
          <w:rFonts w:eastAsia="Calibri"/>
          <w:b/>
          <w:sz w:val="36"/>
          <w:szCs w:val="36"/>
        </w:rPr>
        <w:t xml:space="preserve"> муниципальног</w:t>
      </w:r>
      <w:r w:rsidR="00A94B68">
        <w:rPr>
          <w:rFonts w:eastAsia="Calibri"/>
          <w:b/>
          <w:sz w:val="36"/>
          <w:szCs w:val="36"/>
        </w:rPr>
        <w:t>о</w:t>
      </w:r>
      <w:r w:rsidR="008C5B76">
        <w:rPr>
          <w:rFonts w:eastAsia="Calibri"/>
          <w:b/>
          <w:sz w:val="36"/>
          <w:szCs w:val="36"/>
        </w:rPr>
        <w:t xml:space="preserve"> </w:t>
      </w:r>
      <w:r w:rsidR="009E3BE9">
        <w:rPr>
          <w:rFonts w:eastAsia="Calibri"/>
          <w:b/>
          <w:sz w:val="36"/>
          <w:szCs w:val="36"/>
        </w:rPr>
        <w:t>образования</w:t>
      </w:r>
    </w:p>
    <w:p w:rsidR="008549E8" w:rsidRPr="00753154" w:rsidRDefault="009E3BE9" w:rsidP="00C745B6">
      <w:pPr>
        <w:jc w:val="center"/>
        <w:rPr>
          <w:rFonts w:eastAsia="Calibri"/>
          <w:b/>
          <w:sz w:val="36"/>
          <w:szCs w:val="36"/>
        </w:rPr>
      </w:pPr>
      <w:r>
        <w:rPr>
          <w:rFonts w:eastAsia="Calibri"/>
          <w:b/>
          <w:sz w:val="36"/>
          <w:szCs w:val="36"/>
        </w:rPr>
        <w:t>город-курорт Геленджик</w:t>
      </w:r>
      <w:r w:rsidR="00C04DB8">
        <w:rPr>
          <w:rFonts w:eastAsia="Calibri"/>
          <w:b/>
          <w:sz w:val="36"/>
          <w:szCs w:val="36"/>
        </w:rPr>
        <w:t xml:space="preserve"> </w:t>
      </w:r>
      <w:r w:rsidR="008549E8">
        <w:rPr>
          <w:rFonts w:eastAsia="Calibri"/>
          <w:b/>
          <w:sz w:val="36"/>
          <w:szCs w:val="36"/>
        </w:rPr>
        <w:t>(далее Программа)</w:t>
      </w:r>
    </w:p>
    <w:p w:rsidR="00753154" w:rsidRPr="00753154" w:rsidRDefault="00753154" w:rsidP="00C745B6">
      <w:pPr>
        <w:spacing w:line="276" w:lineRule="auto"/>
        <w:jc w:val="center"/>
        <w:rPr>
          <w:rFonts w:eastAsia="Calibri"/>
          <w:sz w:val="28"/>
          <w:szCs w:val="28"/>
        </w:rPr>
      </w:pPr>
    </w:p>
    <w:p w:rsidR="00753154" w:rsidRDefault="00753154" w:rsidP="00E138B8">
      <w:pPr>
        <w:spacing w:line="276" w:lineRule="auto"/>
        <w:jc w:val="center"/>
        <w:rPr>
          <w:rFonts w:eastAsia="Calibri"/>
          <w:sz w:val="28"/>
          <w:szCs w:val="28"/>
        </w:rPr>
      </w:pPr>
    </w:p>
    <w:p w:rsidR="00753154" w:rsidRDefault="00753154" w:rsidP="00E138B8">
      <w:pPr>
        <w:spacing w:line="276" w:lineRule="auto"/>
        <w:jc w:val="center"/>
        <w:rPr>
          <w:rFonts w:eastAsia="Calibri"/>
          <w:sz w:val="28"/>
          <w:szCs w:val="28"/>
        </w:rPr>
      </w:pPr>
    </w:p>
    <w:p w:rsidR="00753154" w:rsidRDefault="00753154" w:rsidP="00E138B8">
      <w:pPr>
        <w:spacing w:line="276" w:lineRule="auto"/>
        <w:jc w:val="center"/>
        <w:rPr>
          <w:rFonts w:eastAsia="Calibri"/>
          <w:sz w:val="28"/>
          <w:szCs w:val="28"/>
        </w:rPr>
      </w:pPr>
    </w:p>
    <w:p w:rsidR="00753154" w:rsidRDefault="00753154" w:rsidP="00E138B8">
      <w:pPr>
        <w:spacing w:line="276" w:lineRule="auto"/>
        <w:jc w:val="center"/>
        <w:rPr>
          <w:rFonts w:eastAsia="Calibri"/>
          <w:sz w:val="28"/>
          <w:szCs w:val="28"/>
        </w:rPr>
      </w:pPr>
    </w:p>
    <w:p w:rsidR="00753154" w:rsidRDefault="00753154" w:rsidP="00E138B8">
      <w:pPr>
        <w:spacing w:line="276" w:lineRule="auto"/>
        <w:jc w:val="center"/>
        <w:rPr>
          <w:rFonts w:eastAsia="Calibri"/>
          <w:sz w:val="28"/>
          <w:szCs w:val="28"/>
        </w:rPr>
      </w:pPr>
    </w:p>
    <w:p w:rsidR="0048456C" w:rsidRDefault="0048456C" w:rsidP="00E138B8">
      <w:pPr>
        <w:tabs>
          <w:tab w:val="left" w:pos="2578"/>
        </w:tabs>
        <w:spacing w:line="276" w:lineRule="auto"/>
        <w:rPr>
          <w:rFonts w:eastAsia="Calibri"/>
          <w:sz w:val="28"/>
          <w:szCs w:val="28"/>
        </w:rPr>
      </w:pPr>
    </w:p>
    <w:p w:rsidR="007A2F39" w:rsidRDefault="007A2F39" w:rsidP="00E138B8">
      <w:pPr>
        <w:tabs>
          <w:tab w:val="left" w:pos="2578"/>
        </w:tabs>
        <w:spacing w:line="276" w:lineRule="auto"/>
        <w:rPr>
          <w:rFonts w:eastAsia="Calibri"/>
          <w:sz w:val="28"/>
          <w:szCs w:val="28"/>
        </w:rPr>
      </w:pPr>
    </w:p>
    <w:p w:rsidR="007A2F39" w:rsidRDefault="007A2F39" w:rsidP="00E138B8">
      <w:pPr>
        <w:tabs>
          <w:tab w:val="left" w:pos="2578"/>
        </w:tabs>
        <w:spacing w:line="276" w:lineRule="auto"/>
        <w:rPr>
          <w:rFonts w:eastAsia="Calibri"/>
          <w:sz w:val="28"/>
          <w:szCs w:val="28"/>
        </w:rPr>
      </w:pPr>
    </w:p>
    <w:p w:rsidR="007A2F39" w:rsidRDefault="007A2F39" w:rsidP="00E138B8">
      <w:pPr>
        <w:tabs>
          <w:tab w:val="left" w:pos="2578"/>
        </w:tabs>
        <w:spacing w:line="276" w:lineRule="auto"/>
        <w:rPr>
          <w:rFonts w:eastAsia="Calibri"/>
          <w:sz w:val="28"/>
          <w:szCs w:val="28"/>
        </w:rPr>
      </w:pPr>
    </w:p>
    <w:p w:rsidR="007A2F39" w:rsidRDefault="007A2F39" w:rsidP="00E138B8">
      <w:pPr>
        <w:tabs>
          <w:tab w:val="left" w:pos="2578"/>
        </w:tabs>
        <w:spacing w:line="276" w:lineRule="auto"/>
        <w:rPr>
          <w:rFonts w:eastAsia="Calibri"/>
          <w:sz w:val="28"/>
          <w:szCs w:val="28"/>
        </w:rPr>
      </w:pPr>
    </w:p>
    <w:p w:rsidR="007A2F39" w:rsidRDefault="007A2F39" w:rsidP="00E138B8">
      <w:pPr>
        <w:tabs>
          <w:tab w:val="left" w:pos="2578"/>
        </w:tabs>
        <w:spacing w:line="276" w:lineRule="auto"/>
        <w:rPr>
          <w:rFonts w:eastAsia="Calibri"/>
          <w:sz w:val="28"/>
          <w:szCs w:val="28"/>
        </w:rPr>
      </w:pPr>
    </w:p>
    <w:p w:rsidR="007A2F39" w:rsidRDefault="007A2F39" w:rsidP="00E138B8">
      <w:pPr>
        <w:tabs>
          <w:tab w:val="left" w:pos="2578"/>
        </w:tabs>
        <w:spacing w:line="276" w:lineRule="auto"/>
        <w:rPr>
          <w:rFonts w:eastAsia="Calibri"/>
          <w:sz w:val="28"/>
          <w:szCs w:val="28"/>
        </w:rPr>
      </w:pPr>
    </w:p>
    <w:p w:rsidR="001111A6" w:rsidRDefault="008549E8" w:rsidP="00FB5373">
      <w:pPr>
        <w:tabs>
          <w:tab w:val="left" w:pos="2578"/>
        </w:tabs>
        <w:spacing w:line="276" w:lineRule="auto"/>
        <w:jc w:val="center"/>
        <w:rPr>
          <w:b/>
          <w:sz w:val="28"/>
          <w:szCs w:val="28"/>
        </w:rPr>
      </w:pPr>
      <w:r>
        <w:rPr>
          <w:b/>
          <w:sz w:val="32"/>
          <w:szCs w:val="32"/>
        </w:rPr>
        <w:br w:type="page"/>
      </w:r>
      <w:bookmarkStart w:id="0" w:name="_GoBack"/>
      <w:bookmarkEnd w:id="0"/>
    </w:p>
    <w:p w:rsidR="001111A6" w:rsidRDefault="001111A6" w:rsidP="00E138B8">
      <w:pPr>
        <w:jc w:val="center"/>
        <w:rPr>
          <w:b/>
          <w:sz w:val="28"/>
          <w:szCs w:val="28"/>
        </w:rPr>
      </w:pPr>
    </w:p>
    <w:p w:rsidR="001111A6" w:rsidRDefault="001111A6" w:rsidP="00E138B8">
      <w:pPr>
        <w:jc w:val="center"/>
        <w:rPr>
          <w:b/>
          <w:sz w:val="28"/>
          <w:szCs w:val="28"/>
        </w:rPr>
      </w:pPr>
    </w:p>
    <w:p w:rsidR="00F15C70" w:rsidRDefault="00F15C70" w:rsidP="00E138B8">
      <w:pPr>
        <w:jc w:val="center"/>
        <w:rPr>
          <w:b/>
          <w:sz w:val="28"/>
          <w:szCs w:val="28"/>
        </w:rPr>
      </w:pPr>
      <w:r w:rsidRPr="00753154">
        <w:rPr>
          <w:b/>
          <w:sz w:val="28"/>
          <w:szCs w:val="28"/>
        </w:rPr>
        <w:t xml:space="preserve">Структура и содержание основной </w:t>
      </w:r>
      <w:r w:rsidRPr="008D285D">
        <w:rPr>
          <w:b/>
          <w:sz w:val="28"/>
          <w:szCs w:val="28"/>
        </w:rPr>
        <w:t>образовательно</w:t>
      </w:r>
      <w:r w:rsidRPr="00753154">
        <w:rPr>
          <w:b/>
          <w:sz w:val="28"/>
          <w:szCs w:val="28"/>
        </w:rPr>
        <w:t xml:space="preserve">й программы    </w:t>
      </w:r>
      <w:r w:rsidR="000E3FFD" w:rsidRPr="00753154">
        <w:rPr>
          <w:b/>
          <w:sz w:val="28"/>
          <w:szCs w:val="28"/>
        </w:rPr>
        <w:t xml:space="preserve">                   МБДОУ д/с № </w:t>
      </w:r>
      <w:r w:rsidR="00746DB9">
        <w:rPr>
          <w:b/>
          <w:sz w:val="28"/>
          <w:szCs w:val="28"/>
        </w:rPr>
        <w:t>2</w:t>
      </w:r>
      <w:r w:rsidR="00D51F25">
        <w:rPr>
          <w:b/>
          <w:sz w:val="28"/>
          <w:szCs w:val="28"/>
        </w:rPr>
        <w:t>5</w:t>
      </w:r>
      <w:r w:rsidR="00746DB9" w:rsidRPr="00746DB9">
        <w:rPr>
          <w:b/>
          <w:sz w:val="28"/>
          <w:szCs w:val="28"/>
        </w:rPr>
        <w:t>«Золотая рыбка»</w:t>
      </w:r>
    </w:p>
    <w:p w:rsidR="00EC2CAB" w:rsidRPr="00EC2CAB" w:rsidRDefault="00EC2CAB" w:rsidP="00E138B8">
      <w:pPr>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7852"/>
        <w:gridCol w:w="704"/>
      </w:tblGrid>
      <w:tr w:rsidR="00EC2CAB" w:rsidRPr="00EC2CAB" w:rsidTr="0018166A">
        <w:tc>
          <w:tcPr>
            <w:tcW w:w="776" w:type="dxa"/>
          </w:tcPr>
          <w:p w:rsidR="00EC2CAB" w:rsidRPr="00EC2CAB" w:rsidRDefault="00EC2CAB" w:rsidP="00E138B8">
            <w:pPr>
              <w:jc w:val="center"/>
              <w:rPr>
                <w:rFonts w:eastAsia="Calibri"/>
                <w:b/>
                <w:sz w:val="28"/>
                <w:szCs w:val="28"/>
                <w:lang w:eastAsia="en-US"/>
              </w:rPr>
            </w:pPr>
            <w:r w:rsidRPr="00EC2CAB">
              <w:rPr>
                <w:rFonts w:eastAsia="Calibri"/>
                <w:b/>
                <w:sz w:val="28"/>
                <w:szCs w:val="28"/>
                <w:lang w:eastAsia="en-US"/>
              </w:rPr>
              <w:t>№</w:t>
            </w:r>
          </w:p>
        </w:tc>
        <w:tc>
          <w:tcPr>
            <w:tcW w:w="7852" w:type="dxa"/>
          </w:tcPr>
          <w:p w:rsidR="00EC2CAB" w:rsidRPr="00EC2CAB" w:rsidRDefault="008549E8" w:rsidP="00DF15AB">
            <w:pPr>
              <w:jc w:val="center"/>
              <w:rPr>
                <w:rFonts w:eastAsia="Calibri"/>
                <w:b/>
                <w:sz w:val="28"/>
                <w:szCs w:val="28"/>
                <w:lang w:eastAsia="en-US"/>
              </w:rPr>
            </w:pPr>
            <w:r>
              <w:rPr>
                <w:rFonts w:eastAsia="Calibri"/>
                <w:b/>
                <w:sz w:val="28"/>
                <w:szCs w:val="28"/>
                <w:lang w:eastAsia="en-US"/>
              </w:rPr>
              <w:t>Н</w:t>
            </w:r>
            <w:r w:rsidR="00EC2CAB" w:rsidRPr="00EC2CAB">
              <w:rPr>
                <w:rFonts w:eastAsia="Calibri"/>
                <w:b/>
                <w:sz w:val="28"/>
                <w:szCs w:val="28"/>
                <w:lang w:eastAsia="en-US"/>
              </w:rPr>
              <w:t>аименование</w:t>
            </w:r>
          </w:p>
        </w:tc>
        <w:tc>
          <w:tcPr>
            <w:tcW w:w="704" w:type="dxa"/>
          </w:tcPr>
          <w:p w:rsidR="00EC2CAB" w:rsidRPr="00EC2CAB" w:rsidRDefault="00E27BE4" w:rsidP="00E138B8">
            <w:pPr>
              <w:jc w:val="center"/>
              <w:rPr>
                <w:rFonts w:eastAsia="Calibri"/>
                <w:b/>
                <w:sz w:val="28"/>
                <w:szCs w:val="28"/>
                <w:lang w:eastAsia="en-US"/>
              </w:rPr>
            </w:pPr>
            <w:r>
              <w:rPr>
                <w:rFonts w:eastAsia="Calibri"/>
                <w:b/>
                <w:sz w:val="28"/>
                <w:szCs w:val="28"/>
                <w:lang w:eastAsia="en-US"/>
              </w:rPr>
              <w:t>стр.</w:t>
            </w:r>
          </w:p>
        </w:tc>
      </w:tr>
      <w:tr w:rsidR="007312D7" w:rsidRPr="00EC2CAB" w:rsidTr="0018166A">
        <w:tc>
          <w:tcPr>
            <w:tcW w:w="776" w:type="dxa"/>
          </w:tcPr>
          <w:p w:rsidR="007312D7" w:rsidRPr="00E1141C" w:rsidRDefault="007312D7" w:rsidP="00E138B8">
            <w:pPr>
              <w:jc w:val="center"/>
              <w:rPr>
                <w:rFonts w:eastAsia="Calibri"/>
                <w:b/>
                <w:sz w:val="28"/>
                <w:szCs w:val="28"/>
                <w:lang w:eastAsia="en-US"/>
              </w:rPr>
            </w:pPr>
            <w:r w:rsidRPr="00DF15AB">
              <w:rPr>
                <w:rFonts w:eastAsia="Calibri"/>
                <w:b/>
                <w:sz w:val="32"/>
                <w:szCs w:val="28"/>
                <w:lang w:eastAsia="en-US"/>
              </w:rPr>
              <w:t>1</w:t>
            </w:r>
          </w:p>
        </w:tc>
        <w:tc>
          <w:tcPr>
            <w:tcW w:w="8556" w:type="dxa"/>
            <w:gridSpan w:val="2"/>
          </w:tcPr>
          <w:p w:rsidR="007312D7" w:rsidRPr="00EC2CAB" w:rsidRDefault="007312D7" w:rsidP="00DF15AB">
            <w:pPr>
              <w:jc w:val="center"/>
              <w:rPr>
                <w:rFonts w:eastAsia="Calibri"/>
                <w:sz w:val="28"/>
                <w:szCs w:val="28"/>
                <w:lang w:eastAsia="en-US"/>
              </w:rPr>
            </w:pPr>
            <w:r w:rsidRPr="00DF15AB">
              <w:rPr>
                <w:rFonts w:eastAsia="Calibri"/>
                <w:b/>
                <w:sz w:val="32"/>
                <w:szCs w:val="28"/>
                <w:lang w:eastAsia="en-US"/>
              </w:rPr>
              <w:t>Целевой раздел</w:t>
            </w:r>
          </w:p>
        </w:tc>
      </w:tr>
      <w:tr w:rsidR="00EC2CAB" w:rsidRPr="00EC2CAB" w:rsidTr="0018166A">
        <w:tc>
          <w:tcPr>
            <w:tcW w:w="776" w:type="dxa"/>
          </w:tcPr>
          <w:p w:rsidR="00EC2CAB" w:rsidRPr="00E1141C" w:rsidRDefault="00EC2CAB" w:rsidP="00E138B8">
            <w:pPr>
              <w:jc w:val="center"/>
              <w:rPr>
                <w:rFonts w:eastAsia="Calibri"/>
                <w:sz w:val="28"/>
                <w:szCs w:val="28"/>
                <w:lang w:eastAsia="en-US"/>
              </w:rPr>
            </w:pPr>
            <w:r w:rsidRPr="00E1141C">
              <w:rPr>
                <w:rFonts w:eastAsia="Calibri"/>
                <w:sz w:val="28"/>
                <w:szCs w:val="28"/>
                <w:lang w:eastAsia="en-US"/>
              </w:rPr>
              <w:t>1.1</w:t>
            </w:r>
          </w:p>
        </w:tc>
        <w:tc>
          <w:tcPr>
            <w:tcW w:w="7852" w:type="dxa"/>
          </w:tcPr>
          <w:p w:rsidR="00EC2CAB" w:rsidRPr="007312D7" w:rsidRDefault="00E27BE4" w:rsidP="00E138B8">
            <w:pPr>
              <w:rPr>
                <w:rFonts w:eastAsia="Calibri"/>
                <w:sz w:val="28"/>
                <w:szCs w:val="28"/>
                <w:lang w:eastAsia="en-US"/>
              </w:rPr>
            </w:pPr>
            <w:r w:rsidRPr="007312D7">
              <w:rPr>
                <w:rFonts w:eastAsia="Calibri"/>
                <w:sz w:val="28"/>
                <w:szCs w:val="28"/>
                <w:lang w:eastAsia="en-US"/>
              </w:rPr>
              <w:t>Пояснительная записка.</w:t>
            </w:r>
          </w:p>
        </w:tc>
        <w:tc>
          <w:tcPr>
            <w:tcW w:w="704" w:type="dxa"/>
          </w:tcPr>
          <w:p w:rsidR="00EC2CAB" w:rsidRPr="00EC2CAB" w:rsidRDefault="0060749E" w:rsidP="00E138B8">
            <w:pPr>
              <w:jc w:val="center"/>
              <w:rPr>
                <w:rFonts w:eastAsia="Calibri"/>
                <w:sz w:val="28"/>
                <w:szCs w:val="28"/>
                <w:lang w:eastAsia="en-US"/>
              </w:rPr>
            </w:pPr>
            <w:r>
              <w:rPr>
                <w:rFonts w:eastAsia="Calibri"/>
                <w:sz w:val="28"/>
                <w:szCs w:val="28"/>
                <w:lang w:eastAsia="en-US"/>
              </w:rPr>
              <w:t>4</w:t>
            </w:r>
          </w:p>
        </w:tc>
      </w:tr>
      <w:tr w:rsidR="00EC2CAB" w:rsidRPr="00EC2CAB" w:rsidTr="0018166A">
        <w:tc>
          <w:tcPr>
            <w:tcW w:w="776" w:type="dxa"/>
          </w:tcPr>
          <w:p w:rsidR="00EC2CAB" w:rsidRPr="00EC2CAB" w:rsidRDefault="00E27BE4" w:rsidP="00BC5526">
            <w:pPr>
              <w:jc w:val="center"/>
              <w:rPr>
                <w:rFonts w:eastAsia="Calibri"/>
                <w:sz w:val="28"/>
                <w:szCs w:val="28"/>
                <w:lang w:eastAsia="en-US"/>
              </w:rPr>
            </w:pPr>
            <w:r>
              <w:rPr>
                <w:rFonts w:eastAsia="Calibri"/>
                <w:sz w:val="28"/>
                <w:szCs w:val="28"/>
                <w:lang w:eastAsia="en-US"/>
              </w:rPr>
              <w:t>1.</w:t>
            </w:r>
            <w:r w:rsidR="00BC5526">
              <w:rPr>
                <w:rFonts w:eastAsia="Calibri"/>
                <w:sz w:val="28"/>
                <w:szCs w:val="28"/>
                <w:lang w:eastAsia="en-US"/>
              </w:rPr>
              <w:t>1.1</w:t>
            </w:r>
          </w:p>
        </w:tc>
        <w:tc>
          <w:tcPr>
            <w:tcW w:w="7852" w:type="dxa"/>
          </w:tcPr>
          <w:p w:rsidR="00EC2CAB" w:rsidRPr="00EC2CAB" w:rsidRDefault="00EC2CAB" w:rsidP="00E138B8">
            <w:pPr>
              <w:rPr>
                <w:rFonts w:eastAsia="Calibri"/>
                <w:sz w:val="28"/>
                <w:szCs w:val="28"/>
                <w:lang w:eastAsia="en-US"/>
              </w:rPr>
            </w:pPr>
            <w:r w:rsidRPr="00EC2CAB">
              <w:rPr>
                <w:rFonts w:eastAsia="Calibri"/>
                <w:sz w:val="28"/>
                <w:szCs w:val="28"/>
                <w:lang w:eastAsia="en-US"/>
              </w:rPr>
              <w:t>Цели и задачи</w:t>
            </w:r>
            <w:r>
              <w:rPr>
                <w:rFonts w:eastAsia="Calibri"/>
                <w:sz w:val="28"/>
                <w:szCs w:val="28"/>
                <w:lang w:eastAsia="en-US"/>
              </w:rPr>
              <w:t xml:space="preserve"> реализации</w:t>
            </w:r>
            <w:r w:rsidRPr="00EC2CAB">
              <w:rPr>
                <w:rFonts w:eastAsia="Calibri"/>
                <w:sz w:val="28"/>
                <w:szCs w:val="28"/>
                <w:lang w:eastAsia="en-US"/>
              </w:rPr>
              <w:t xml:space="preserve"> Программы</w:t>
            </w:r>
            <w:r w:rsidR="00E27BE4">
              <w:rPr>
                <w:rFonts w:eastAsia="Calibri"/>
                <w:sz w:val="28"/>
                <w:szCs w:val="28"/>
                <w:lang w:eastAsia="en-US"/>
              </w:rPr>
              <w:t>.</w:t>
            </w:r>
          </w:p>
        </w:tc>
        <w:tc>
          <w:tcPr>
            <w:tcW w:w="704" w:type="dxa"/>
          </w:tcPr>
          <w:p w:rsidR="00EC2CAB" w:rsidRPr="00EC2CAB" w:rsidRDefault="0060749E" w:rsidP="00E138B8">
            <w:pPr>
              <w:jc w:val="center"/>
              <w:rPr>
                <w:rFonts w:eastAsia="Calibri"/>
                <w:sz w:val="28"/>
                <w:szCs w:val="28"/>
                <w:lang w:eastAsia="en-US"/>
              </w:rPr>
            </w:pPr>
            <w:r>
              <w:rPr>
                <w:rFonts w:eastAsia="Calibri"/>
                <w:sz w:val="28"/>
                <w:szCs w:val="28"/>
                <w:lang w:eastAsia="en-US"/>
              </w:rPr>
              <w:t>6</w:t>
            </w:r>
          </w:p>
        </w:tc>
      </w:tr>
      <w:tr w:rsidR="00EC2CAB" w:rsidRPr="00EC2CAB" w:rsidTr="0018166A">
        <w:tc>
          <w:tcPr>
            <w:tcW w:w="776" w:type="dxa"/>
          </w:tcPr>
          <w:p w:rsidR="00EC2CAB" w:rsidRPr="00EC2CAB" w:rsidRDefault="00BC5526" w:rsidP="00BC5526">
            <w:pPr>
              <w:jc w:val="center"/>
              <w:rPr>
                <w:rFonts w:eastAsia="Calibri"/>
                <w:sz w:val="28"/>
                <w:szCs w:val="28"/>
                <w:lang w:eastAsia="en-US"/>
              </w:rPr>
            </w:pPr>
            <w:r>
              <w:rPr>
                <w:rFonts w:eastAsia="Calibri"/>
                <w:sz w:val="28"/>
                <w:szCs w:val="28"/>
                <w:lang w:eastAsia="en-US"/>
              </w:rPr>
              <w:t>1.</w:t>
            </w:r>
            <w:r w:rsidR="00E27BE4">
              <w:rPr>
                <w:rFonts w:eastAsia="Calibri"/>
                <w:sz w:val="28"/>
                <w:szCs w:val="28"/>
                <w:lang w:eastAsia="en-US"/>
              </w:rPr>
              <w:t>1.</w:t>
            </w:r>
            <w:r>
              <w:rPr>
                <w:rFonts w:eastAsia="Calibri"/>
                <w:sz w:val="28"/>
                <w:szCs w:val="28"/>
                <w:lang w:eastAsia="en-US"/>
              </w:rPr>
              <w:t>2</w:t>
            </w:r>
          </w:p>
        </w:tc>
        <w:tc>
          <w:tcPr>
            <w:tcW w:w="7852" w:type="dxa"/>
          </w:tcPr>
          <w:p w:rsidR="00EC2CAB" w:rsidRPr="00EC2CAB" w:rsidRDefault="00EC2CAB" w:rsidP="00BC5526">
            <w:pPr>
              <w:rPr>
                <w:rFonts w:eastAsia="Calibri"/>
                <w:sz w:val="28"/>
                <w:szCs w:val="28"/>
                <w:lang w:eastAsia="en-US"/>
              </w:rPr>
            </w:pPr>
            <w:r w:rsidRPr="00EC2CAB">
              <w:rPr>
                <w:rFonts w:eastAsia="Calibri"/>
                <w:sz w:val="28"/>
                <w:szCs w:val="28"/>
                <w:lang w:eastAsia="en-US"/>
              </w:rPr>
              <w:t xml:space="preserve">Принципы и подходы к формированию </w:t>
            </w:r>
            <w:r w:rsidR="00BC5526">
              <w:rPr>
                <w:rFonts w:eastAsia="Calibri"/>
                <w:sz w:val="28"/>
                <w:szCs w:val="28"/>
                <w:lang w:eastAsia="en-US"/>
              </w:rPr>
              <w:t>ООП ДО</w:t>
            </w:r>
          </w:p>
        </w:tc>
        <w:tc>
          <w:tcPr>
            <w:tcW w:w="704" w:type="dxa"/>
          </w:tcPr>
          <w:p w:rsidR="00EC2CAB" w:rsidRPr="00EC2CAB" w:rsidRDefault="0060749E" w:rsidP="00E138B8">
            <w:pPr>
              <w:jc w:val="center"/>
              <w:rPr>
                <w:rFonts w:eastAsia="Calibri"/>
                <w:sz w:val="28"/>
                <w:szCs w:val="28"/>
                <w:lang w:eastAsia="en-US"/>
              </w:rPr>
            </w:pPr>
            <w:r>
              <w:rPr>
                <w:rFonts w:eastAsia="Calibri"/>
                <w:sz w:val="28"/>
                <w:szCs w:val="28"/>
                <w:lang w:eastAsia="en-US"/>
              </w:rPr>
              <w:t>8</w:t>
            </w:r>
          </w:p>
        </w:tc>
      </w:tr>
      <w:tr w:rsidR="00EC2CAB" w:rsidRPr="00EC2CAB" w:rsidTr="0018166A">
        <w:tc>
          <w:tcPr>
            <w:tcW w:w="776" w:type="dxa"/>
          </w:tcPr>
          <w:p w:rsidR="00EC2CAB" w:rsidRPr="00EC2CAB" w:rsidRDefault="00E27BE4" w:rsidP="00BC5526">
            <w:pPr>
              <w:jc w:val="center"/>
              <w:rPr>
                <w:rFonts w:eastAsia="Calibri"/>
                <w:sz w:val="28"/>
                <w:szCs w:val="28"/>
                <w:lang w:eastAsia="en-US"/>
              </w:rPr>
            </w:pPr>
            <w:r>
              <w:rPr>
                <w:rFonts w:eastAsia="Calibri"/>
                <w:sz w:val="28"/>
                <w:szCs w:val="28"/>
                <w:lang w:eastAsia="en-US"/>
              </w:rPr>
              <w:t>1.</w:t>
            </w:r>
            <w:r w:rsidR="00BC5526">
              <w:rPr>
                <w:rFonts w:eastAsia="Calibri"/>
                <w:sz w:val="28"/>
                <w:szCs w:val="28"/>
                <w:lang w:eastAsia="en-US"/>
              </w:rPr>
              <w:t>1.3</w:t>
            </w:r>
          </w:p>
        </w:tc>
        <w:tc>
          <w:tcPr>
            <w:tcW w:w="7852" w:type="dxa"/>
          </w:tcPr>
          <w:p w:rsidR="00EC2CAB" w:rsidRPr="00EC2CAB" w:rsidRDefault="00EC2CAB" w:rsidP="00BC5526">
            <w:pPr>
              <w:jc w:val="both"/>
              <w:rPr>
                <w:rFonts w:eastAsia="Calibri"/>
                <w:sz w:val="28"/>
                <w:szCs w:val="28"/>
                <w:lang w:eastAsia="en-US"/>
              </w:rPr>
            </w:pPr>
            <w:r w:rsidRPr="00EC2CAB">
              <w:rPr>
                <w:rFonts w:eastAsia="Calibri"/>
                <w:sz w:val="28"/>
                <w:szCs w:val="28"/>
                <w:lang w:eastAsia="en-US"/>
              </w:rPr>
              <w:t>Значимые</w:t>
            </w:r>
            <w:r w:rsidR="00E27BE4">
              <w:rPr>
                <w:rFonts w:eastAsia="Calibri"/>
                <w:sz w:val="28"/>
                <w:szCs w:val="28"/>
                <w:lang w:eastAsia="en-US"/>
              </w:rPr>
              <w:t xml:space="preserve"> для разработки и реализации</w:t>
            </w:r>
            <w:r w:rsidR="000B3FF1">
              <w:rPr>
                <w:rFonts w:eastAsia="Calibri"/>
                <w:sz w:val="28"/>
                <w:szCs w:val="28"/>
                <w:lang w:eastAsia="en-US"/>
              </w:rPr>
              <w:t xml:space="preserve"> </w:t>
            </w:r>
            <w:r w:rsidR="00BC5526">
              <w:rPr>
                <w:rFonts w:eastAsia="Calibri"/>
                <w:sz w:val="28"/>
                <w:szCs w:val="28"/>
                <w:lang w:eastAsia="en-US"/>
              </w:rPr>
              <w:t>ООП ДО</w:t>
            </w:r>
            <w:r w:rsidR="000B3FF1">
              <w:rPr>
                <w:rFonts w:eastAsia="Calibri"/>
                <w:sz w:val="28"/>
                <w:szCs w:val="28"/>
                <w:lang w:eastAsia="en-US"/>
              </w:rPr>
              <w:t xml:space="preserve"> </w:t>
            </w:r>
            <w:r w:rsidRPr="00EC2CAB">
              <w:rPr>
                <w:rFonts w:eastAsia="Calibri"/>
                <w:sz w:val="28"/>
                <w:szCs w:val="28"/>
                <w:lang w:eastAsia="en-US"/>
              </w:rPr>
              <w:t>характеристики, в том числе характеристики особенностей развития детей раннего и дошкольного возраста</w:t>
            </w:r>
            <w:r w:rsidR="00E27BE4">
              <w:rPr>
                <w:rFonts w:eastAsia="Calibri"/>
                <w:sz w:val="28"/>
                <w:szCs w:val="28"/>
                <w:lang w:eastAsia="en-US"/>
              </w:rPr>
              <w:t>.</w:t>
            </w:r>
          </w:p>
        </w:tc>
        <w:tc>
          <w:tcPr>
            <w:tcW w:w="704" w:type="dxa"/>
          </w:tcPr>
          <w:p w:rsidR="00EC2CAB" w:rsidRPr="00EC2CAB" w:rsidRDefault="0060749E" w:rsidP="00E138B8">
            <w:pPr>
              <w:jc w:val="center"/>
              <w:rPr>
                <w:rFonts w:eastAsia="Calibri"/>
                <w:sz w:val="28"/>
                <w:szCs w:val="28"/>
                <w:lang w:eastAsia="en-US"/>
              </w:rPr>
            </w:pPr>
            <w:r>
              <w:rPr>
                <w:rFonts w:eastAsia="Calibri"/>
                <w:sz w:val="28"/>
                <w:szCs w:val="28"/>
                <w:lang w:eastAsia="en-US"/>
              </w:rPr>
              <w:t>10</w:t>
            </w:r>
          </w:p>
        </w:tc>
      </w:tr>
      <w:tr w:rsidR="00EC2CAB" w:rsidRPr="00EC2CAB" w:rsidTr="0018166A">
        <w:tc>
          <w:tcPr>
            <w:tcW w:w="776" w:type="dxa"/>
          </w:tcPr>
          <w:p w:rsidR="00EC2CAB" w:rsidRPr="00EC2CAB" w:rsidRDefault="00E1141C" w:rsidP="00BC5526">
            <w:pPr>
              <w:jc w:val="center"/>
              <w:rPr>
                <w:rFonts w:eastAsia="Calibri"/>
                <w:sz w:val="28"/>
                <w:szCs w:val="28"/>
                <w:lang w:eastAsia="en-US"/>
              </w:rPr>
            </w:pPr>
            <w:r>
              <w:rPr>
                <w:rFonts w:eastAsia="Calibri"/>
                <w:sz w:val="28"/>
                <w:szCs w:val="28"/>
                <w:lang w:eastAsia="en-US"/>
              </w:rPr>
              <w:t>1.</w:t>
            </w:r>
            <w:r w:rsidR="00BC5526">
              <w:rPr>
                <w:rFonts w:eastAsia="Calibri"/>
                <w:sz w:val="28"/>
                <w:szCs w:val="28"/>
                <w:lang w:eastAsia="en-US"/>
              </w:rPr>
              <w:t>2</w:t>
            </w:r>
          </w:p>
        </w:tc>
        <w:tc>
          <w:tcPr>
            <w:tcW w:w="7852" w:type="dxa"/>
          </w:tcPr>
          <w:p w:rsidR="00EC2CAB" w:rsidRPr="00E27BE4" w:rsidRDefault="00EC2CAB" w:rsidP="00BC5526">
            <w:pPr>
              <w:jc w:val="both"/>
              <w:rPr>
                <w:rFonts w:eastAsia="Calibri"/>
                <w:sz w:val="28"/>
                <w:szCs w:val="28"/>
                <w:lang w:eastAsia="en-US"/>
              </w:rPr>
            </w:pPr>
            <w:r w:rsidRPr="00E27BE4">
              <w:rPr>
                <w:rFonts w:eastAsia="Calibri"/>
                <w:sz w:val="28"/>
                <w:szCs w:val="28"/>
                <w:lang w:eastAsia="en-US"/>
              </w:rPr>
              <w:t xml:space="preserve">Планируемые результаты освоения </w:t>
            </w:r>
            <w:r w:rsidR="00BC5526">
              <w:rPr>
                <w:rFonts w:eastAsia="Calibri"/>
                <w:sz w:val="28"/>
                <w:szCs w:val="28"/>
                <w:lang w:eastAsia="en-US"/>
              </w:rPr>
              <w:t>ООП ДО</w:t>
            </w:r>
            <w:r w:rsidR="000B3FF1">
              <w:rPr>
                <w:rFonts w:eastAsia="Calibri"/>
                <w:sz w:val="28"/>
                <w:szCs w:val="28"/>
                <w:lang w:eastAsia="en-US"/>
              </w:rPr>
              <w:t xml:space="preserve"> </w:t>
            </w:r>
            <w:r w:rsidR="00E6559F">
              <w:rPr>
                <w:rFonts w:eastAsia="Calibri"/>
                <w:sz w:val="28"/>
                <w:szCs w:val="28"/>
                <w:lang w:eastAsia="en-US"/>
              </w:rPr>
              <w:t>и части, формируемой участниками образовательных отношений.</w:t>
            </w:r>
          </w:p>
        </w:tc>
        <w:tc>
          <w:tcPr>
            <w:tcW w:w="704" w:type="dxa"/>
          </w:tcPr>
          <w:p w:rsidR="00EC2CAB" w:rsidRPr="00EC2CAB" w:rsidRDefault="0060749E" w:rsidP="00E138B8">
            <w:pPr>
              <w:jc w:val="center"/>
              <w:rPr>
                <w:rFonts w:eastAsia="Calibri"/>
                <w:sz w:val="28"/>
                <w:szCs w:val="28"/>
                <w:lang w:eastAsia="en-US"/>
              </w:rPr>
            </w:pPr>
            <w:r>
              <w:rPr>
                <w:rFonts w:eastAsia="Calibri"/>
                <w:sz w:val="28"/>
                <w:szCs w:val="28"/>
                <w:lang w:eastAsia="en-US"/>
              </w:rPr>
              <w:t>12</w:t>
            </w:r>
          </w:p>
        </w:tc>
      </w:tr>
      <w:tr w:rsidR="007312D7" w:rsidRPr="00EC2CAB" w:rsidTr="0018166A">
        <w:tc>
          <w:tcPr>
            <w:tcW w:w="776" w:type="dxa"/>
            <w:tcBorders>
              <w:top w:val="single" w:sz="4" w:space="0" w:color="000000"/>
              <w:left w:val="single" w:sz="4" w:space="0" w:color="000000"/>
              <w:bottom w:val="single" w:sz="4" w:space="0" w:color="000000"/>
              <w:right w:val="single" w:sz="4" w:space="0" w:color="000000"/>
            </w:tcBorders>
          </w:tcPr>
          <w:p w:rsidR="007312D7" w:rsidRPr="00DF15AB" w:rsidRDefault="007312D7" w:rsidP="00E138B8">
            <w:pPr>
              <w:jc w:val="center"/>
              <w:rPr>
                <w:rFonts w:eastAsia="Calibri"/>
                <w:b/>
                <w:sz w:val="32"/>
                <w:szCs w:val="28"/>
                <w:lang w:eastAsia="en-US"/>
              </w:rPr>
            </w:pPr>
            <w:r w:rsidRPr="00DF15AB">
              <w:rPr>
                <w:rFonts w:eastAsia="Calibri"/>
                <w:b/>
                <w:sz w:val="32"/>
                <w:szCs w:val="28"/>
                <w:lang w:eastAsia="en-US"/>
              </w:rPr>
              <w:t>2</w:t>
            </w:r>
          </w:p>
        </w:tc>
        <w:tc>
          <w:tcPr>
            <w:tcW w:w="8556" w:type="dxa"/>
            <w:gridSpan w:val="2"/>
            <w:tcBorders>
              <w:top w:val="single" w:sz="4" w:space="0" w:color="000000"/>
              <w:left w:val="single" w:sz="4" w:space="0" w:color="000000"/>
              <w:bottom w:val="single" w:sz="4" w:space="0" w:color="000000"/>
              <w:right w:val="single" w:sz="4" w:space="0" w:color="000000"/>
            </w:tcBorders>
          </w:tcPr>
          <w:p w:rsidR="007312D7" w:rsidRPr="00DF15AB" w:rsidRDefault="007312D7" w:rsidP="00E138B8">
            <w:pPr>
              <w:jc w:val="center"/>
              <w:rPr>
                <w:rFonts w:eastAsia="Calibri"/>
                <w:b/>
                <w:sz w:val="32"/>
                <w:szCs w:val="28"/>
                <w:lang w:eastAsia="en-US"/>
              </w:rPr>
            </w:pPr>
            <w:r w:rsidRPr="00DF15AB">
              <w:rPr>
                <w:rFonts w:eastAsia="Calibri"/>
                <w:b/>
                <w:sz w:val="32"/>
                <w:szCs w:val="28"/>
                <w:lang w:eastAsia="en-US"/>
              </w:rPr>
              <w:t>Содержательный раздел</w:t>
            </w:r>
          </w:p>
        </w:tc>
      </w:tr>
      <w:tr w:rsidR="00EC2CAB" w:rsidRPr="00EC2CAB" w:rsidTr="0018166A">
        <w:tc>
          <w:tcPr>
            <w:tcW w:w="776" w:type="dxa"/>
            <w:tcBorders>
              <w:top w:val="single" w:sz="4" w:space="0" w:color="000000"/>
              <w:left w:val="single" w:sz="4" w:space="0" w:color="000000"/>
              <w:bottom w:val="single" w:sz="4" w:space="0" w:color="000000"/>
              <w:right w:val="single" w:sz="4" w:space="0" w:color="000000"/>
            </w:tcBorders>
          </w:tcPr>
          <w:p w:rsidR="00EC2CAB" w:rsidRPr="00EC2CAB" w:rsidRDefault="00EC2CAB" w:rsidP="00E138B8">
            <w:pPr>
              <w:jc w:val="center"/>
              <w:rPr>
                <w:rFonts w:eastAsia="Calibri"/>
                <w:sz w:val="28"/>
                <w:szCs w:val="28"/>
                <w:lang w:eastAsia="en-US"/>
              </w:rPr>
            </w:pPr>
            <w:r w:rsidRPr="00EC2CAB">
              <w:rPr>
                <w:rFonts w:eastAsia="Calibri"/>
                <w:sz w:val="28"/>
                <w:szCs w:val="28"/>
                <w:lang w:eastAsia="en-US"/>
              </w:rPr>
              <w:t>2.1</w:t>
            </w:r>
          </w:p>
        </w:tc>
        <w:tc>
          <w:tcPr>
            <w:tcW w:w="7852" w:type="dxa"/>
            <w:tcBorders>
              <w:top w:val="single" w:sz="4" w:space="0" w:color="000000"/>
              <w:left w:val="single" w:sz="4" w:space="0" w:color="000000"/>
              <w:bottom w:val="single" w:sz="4" w:space="0" w:color="000000"/>
              <w:right w:val="single" w:sz="4" w:space="0" w:color="000000"/>
            </w:tcBorders>
          </w:tcPr>
          <w:p w:rsidR="00EC2CAB" w:rsidRPr="00EC2CAB" w:rsidRDefault="00BC5526" w:rsidP="00287257">
            <w:pPr>
              <w:jc w:val="both"/>
              <w:rPr>
                <w:rFonts w:eastAsia="Calibri"/>
                <w:sz w:val="28"/>
                <w:szCs w:val="28"/>
                <w:lang w:eastAsia="en-US"/>
              </w:rPr>
            </w:pPr>
            <w:r>
              <w:rPr>
                <w:rFonts w:eastAsia="Calibri"/>
                <w:sz w:val="28"/>
                <w:szCs w:val="28"/>
                <w:lang w:eastAsia="en-US"/>
              </w:rPr>
              <w:t>Содержание образования по пяти образовательным областям (девяти видам деятельности)</w:t>
            </w:r>
          </w:p>
        </w:tc>
        <w:tc>
          <w:tcPr>
            <w:tcW w:w="704" w:type="dxa"/>
            <w:tcBorders>
              <w:top w:val="single" w:sz="4" w:space="0" w:color="000000"/>
              <w:left w:val="single" w:sz="4" w:space="0" w:color="000000"/>
              <w:bottom w:val="single" w:sz="4" w:space="0" w:color="000000"/>
              <w:right w:val="single" w:sz="4" w:space="0" w:color="000000"/>
            </w:tcBorders>
          </w:tcPr>
          <w:p w:rsidR="00EC2CAB" w:rsidRPr="00EC2CAB" w:rsidRDefault="0060749E" w:rsidP="00746B92">
            <w:pPr>
              <w:jc w:val="center"/>
              <w:rPr>
                <w:rFonts w:eastAsia="Calibri"/>
                <w:sz w:val="28"/>
                <w:szCs w:val="28"/>
                <w:lang w:eastAsia="en-US"/>
              </w:rPr>
            </w:pPr>
            <w:r>
              <w:rPr>
                <w:rFonts w:eastAsia="Calibri"/>
                <w:sz w:val="28"/>
                <w:szCs w:val="28"/>
                <w:lang w:eastAsia="en-US"/>
              </w:rPr>
              <w:t>1</w:t>
            </w:r>
            <w:r w:rsidR="00746B92">
              <w:rPr>
                <w:rFonts w:eastAsia="Calibri"/>
                <w:sz w:val="28"/>
                <w:szCs w:val="28"/>
                <w:lang w:eastAsia="en-US"/>
              </w:rPr>
              <w:t>6</w:t>
            </w:r>
          </w:p>
        </w:tc>
      </w:tr>
      <w:tr w:rsidR="00EC2CAB" w:rsidRPr="00EC2CAB" w:rsidTr="0018166A">
        <w:tc>
          <w:tcPr>
            <w:tcW w:w="776" w:type="dxa"/>
            <w:tcBorders>
              <w:top w:val="single" w:sz="4" w:space="0" w:color="000000"/>
              <w:left w:val="single" w:sz="4" w:space="0" w:color="000000"/>
              <w:bottom w:val="single" w:sz="4" w:space="0" w:color="000000"/>
              <w:right w:val="single" w:sz="4" w:space="0" w:color="000000"/>
            </w:tcBorders>
          </w:tcPr>
          <w:p w:rsidR="00EC2CAB" w:rsidRPr="00EC2CAB" w:rsidRDefault="00EC2CAB" w:rsidP="00E138B8">
            <w:pPr>
              <w:jc w:val="center"/>
              <w:rPr>
                <w:rFonts w:eastAsia="Calibri"/>
                <w:sz w:val="28"/>
                <w:szCs w:val="28"/>
                <w:lang w:eastAsia="en-US"/>
              </w:rPr>
            </w:pPr>
            <w:r w:rsidRPr="00EC2CAB">
              <w:rPr>
                <w:rFonts w:eastAsia="Calibri"/>
                <w:sz w:val="28"/>
                <w:szCs w:val="28"/>
                <w:lang w:eastAsia="en-US"/>
              </w:rPr>
              <w:t>2.2</w:t>
            </w:r>
          </w:p>
        </w:tc>
        <w:tc>
          <w:tcPr>
            <w:tcW w:w="7852" w:type="dxa"/>
            <w:tcBorders>
              <w:top w:val="single" w:sz="4" w:space="0" w:color="000000"/>
              <w:left w:val="single" w:sz="4" w:space="0" w:color="000000"/>
              <w:bottom w:val="single" w:sz="4" w:space="0" w:color="000000"/>
              <w:right w:val="single" w:sz="4" w:space="0" w:color="000000"/>
            </w:tcBorders>
          </w:tcPr>
          <w:p w:rsidR="00EC2CAB" w:rsidRPr="00EC2CAB" w:rsidRDefault="00B87B22" w:rsidP="00BC5526">
            <w:pPr>
              <w:jc w:val="both"/>
              <w:rPr>
                <w:rFonts w:eastAsia="Calibri"/>
                <w:sz w:val="28"/>
                <w:szCs w:val="28"/>
                <w:lang w:eastAsia="en-US"/>
              </w:rPr>
            </w:pPr>
            <w:r w:rsidRPr="00EC2CAB">
              <w:rPr>
                <w:rFonts w:eastAsia="Calibri"/>
                <w:sz w:val="28"/>
                <w:szCs w:val="28"/>
                <w:lang w:eastAsia="en-US"/>
              </w:rPr>
              <w:t xml:space="preserve">Описание вариативных форм, способов, методов и средств реализации </w:t>
            </w:r>
            <w:r w:rsidR="00BC5526">
              <w:rPr>
                <w:rFonts w:eastAsia="Calibri"/>
                <w:sz w:val="28"/>
                <w:szCs w:val="28"/>
                <w:lang w:eastAsia="en-US"/>
              </w:rPr>
              <w:t>ООП ДО</w:t>
            </w:r>
            <w:r w:rsidR="008C5B76">
              <w:rPr>
                <w:rFonts w:eastAsia="Calibri"/>
                <w:sz w:val="28"/>
                <w:szCs w:val="28"/>
                <w:lang w:eastAsia="en-US"/>
              </w:rPr>
              <w:t xml:space="preserve"> </w:t>
            </w:r>
            <w:r w:rsidRPr="00EC2CAB">
              <w:rPr>
                <w:rFonts w:eastAsia="Calibri"/>
                <w:sz w:val="28"/>
                <w:szCs w:val="28"/>
                <w:lang w:eastAsia="en-US"/>
              </w:rPr>
              <w:t>с учетом возрастных</w:t>
            </w:r>
            <w:r w:rsidR="003C3DA3">
              <w:rPr>
                <w:rFonts w:eastAsia="Calibri"/>
                <w:sz w:val="28"/>
                <w:szCs w:val="28"/>
                <w:lang w:eastAsia="en-US"/>
              </w:rPr>
              <w:t xml:space="preserve"> и индивидуальных особенностей воспитанников, специфики их образовательных потребностей и интересов.</w:t>
            </w:r>
          </w:p>
        </w:tc>
        <w:tc>
          <w:tcPr>
            <w:tcW w:w="704" w:type="dxa"/>
            <w:tcBorders>
              <w:top w:val="single" w:sz="4" w:space="0" w:color="000000"/>
              <w:left w:val="single" w:sz="4" w:space="0" w:color="000000"/>
              <w:bottom w:val="single" w:sz="4" w:space="0" w:color="000000"/>
              <w:right w:val="single" w:sz="4" w:space="0" w:color="000000"/>
            </w:tcBorders>
          </w:tcPr>
          <w:p w:rsidR="00EC2CAB" w:rsidRPr="00EC2CAB" w:rsidRDefault="00746B92" w:rsidP="00765FCA">
            <w:pPr>
              <w:jc w:val="center"/>
              <w:rPr>
                <w:rFonts w:eastAsia="Calibri"/>
                <w:sz w:val="28"/>
                <w:szCs w:val="28"/>
                <w:lang w:eastAsia="en-US"/>
              </w:rPr>
            </w:pPr>
            <w:r>
              <w:rPr>
                <w:rFonts w:eastAsia="Calibri"/>
                <w:sz w:val="28"/>
                <w:szCs w:val="28"/>
                <w:lang w:eastAsia="en-US"/>
              </w:rPr>
              <w:t>24</w:t>
            </w:r>
          </w:p>
        </w:tc>
      </w:tr>
      <w:tr w:rsidR="00D67941" w:rsidRPr="00EC2CAB" w:rsidTr="0018166A">
        <w:tc>
          <w:tcPr>
            <w:tcW w:w="776" w:type="dxa"/>
            <w:tcBorders>
              <w:top w:val="single" w:sz="4" w:space="0" w:color="000000"/>
              <w:left w:val="single" w:sz="4" w:space="0" w:color="000000"/>
              <w:bottom w:val="single" w:sz="4" w:space="0" w:color="000000"/>
              <w:right w:val="single" w:sz="4" w:space="0" w:color="000000"/>
            </w:tcBorders>
          </w:tcPr>
          <w:p w:rsidR="00D67941" w:rsidRPr="00EC2CAB" w:rsidRDefault="00B87B22" w:rsidP="00E138B8">
            <w:pPr>
              <w:jc w:val="center"/>
              <w:rPr>
                <w:rFonts w:eastAsia="Calibri"/>
                <w:sz w:val="28"/>
                <w:szCs w:val="28"/>
                <w:lang w:eastAsia="en-US"/>
              </w:rPr>
            </w:pPr>
            <w:r>
              <w:rPr>
                <w:rFonts w:eastAsia="Calibri"/>
                <w:sz w:val="28"/>
                <w:szCs w:val="28"/>
                <w:lang w:eastAsia="en-US"/>
              </w:rPr>
              <w:t>2.3</w:t>
            </w:r>
          </w:p>
        </w:tc>
        <w:tc>
          <w:tcPr>
            <w:tcW w:w="7852" w:type="dxa"/>
            <w:tcBorders>
              <w:top w:val="single" w:sz="4" w:space="0" w:color="000000"/>
              <w:left w:val="single" w:sz="4" w:space="0" w:color="000000"/>
              <w:bottom w:val="single" w:sz="4" w:space="0" w:color="000000"/>
              <w:right w:val="single" w:sz="4" w:space="0" w:color="000000"/>
            </w:tcBorders>
          </w:tcPr>
          <w:p w:rsidR="00D67941" w:rsidRPr="00891381" w:rsidRDefault="008549E8" w:rsidP="00287257">
            <w:pPr>
              <w:keepNext/>
              <w:jc w:val="both"/>
              <w:outlineLvl w:val="0"/>
              <w:rPr>
                <w:bCs/>
                <w:kern w:val="32"/>
                <w:sz w:val="28"/>
                <w:szCs w:val="32"/>
                <w:lang w:eastAsia="en-US"/>
              </w:rPr>
            </w:pPr>
            <w:r>
              <w:rPr>
                <w:bCs/>
                <w:kern w:val="32"/>
                <w:sz w:val="28"/>
                <w:szCs w:val="32"/>
                <w:lang w:eastAsia="en-US"/>
              </w:rPr>
              <w:t>Описание образовательной деятельности по профессиональной коррекции нарушений развития детей (работа психолога).</w:t>
            </w:r>
          </w:p>
        </w:tc>
        <w:tc>
          <w:tcPr>
            <w:tcW w:w="704" w:type="dxa"/>
            <w:tcBorders>
              <w:top w:val="single" w:sz="4" w:space="0" w:color="000000"/>
              <w:left w:val="single" w:sz="4" w:space="0" w:color="000000"/>
              <w:bottom w:val="single" w:sz="4" w:space="0" w:color="000000"/>
              <w:right w:val="single" w:sz="4" w:space="0" w:color="000000"/>
            </w:tcBorders>
          </w:tcPr>
          <w:p w:rsidR="00D67941" w:rsidRPr="00EC2CAB" w:rsidRDefault="00746B92" w:rsidP="0021389F">
            <w:pPr>
              <w:jc w:val="center"/>
              <w:rPr>
                <w:rFonts w:eastAsia="Calibri"/>
                <w:sz w:val="28"/>
                <w:szCs w:val="28"/>
                <w:lang w:eastAsia="en-US"/>
              </w:rPr>
            </w:pPr>
            <w:r>
              <w:rPr>
                <w:rFonts w:eastAsia="Calibri"/>
                <w:sz w:val="28"/>
                <w:szCs w:val="28"/>
                <w:lang w:eastAsia="en-US"/>
              </w:rPr>
              <w:t>35</w:t>
            </w:r>
          </w:p>
        </w:tc>
      </w:tr>
      <w:tr w:rsidR="003C3DA3" w:rsidRPr="00EC2CAB" w:rsidTr="0018166A">
        <w:tc>
          <w:tcPr>
            <w:tcW w:w="776" w:type="dxa"/>
            <w:tcBorders>
              <w:top w:val="single" w:sz="4" w:space="0" w:color="000000"/>
              <w:left w:val="single" w:sz="4" w:space="0" w:color="000000"/>
              <w:bottom w:val="single" w:sz="4" w:space="0" w:color="000000"/>
              <w:right w:val="single" w:sz="4" w:space="0" w:color="000000"/>
            </w:tcBorders>
          </w:tcPr>
          <w:p w:rsidR="003C3DA3" w:rsidRDefault="003C3DA3" w:rsidP="00E138B8">
            <w:pPr>
              <w:jc w:val="center"/>
              <w:rPr>
                <w:rFonts w:eastAsia="Calibri"/>
                <w:sz w:val="28"/>
                <w:szCs w:val="28"/>
                <w:lang w:eastAsia="en-US"/>
              </w:rPr>
            </w:pPr>
            <w:r>
              <w:rPr>
                <w:rFonts w:eastAsia="Calibri"/>
                <w:sz w:val="28"/>
                <w:szCs w:val="28"/>
                <w:lang w:eastAsia="en-US"/>
              </w:rPr>
              <w:t>2.4</w:t>
            </w:r>
          </w:p>
        </w:tc>
        <w:tc>
          <w:tcPr>
            <w:tcW w:w="7852" w:type="dxa"/>
            <w:tcBorders>
              <w:top w:val="single" w:sz="4" w:space="0" w:color="000000"/>
              <w:left w:val="single" w:sz="4" w:space="0" w:color="000000"/>
              <w:bottom w:val="single" w:sz="4" w:space="0" w:color="000000"/>
              <w:right w:val="single" w:sz="4" w:space="0" w:color="000000"/>
            </w:tcBorders>
          </w:tcPr>
          <w:p w:rsidR="003C3DA3" w:rsidRPr="00891381" w:rsidRDefault="003C3DA3" w:rsidP="00287257">
            <w:pPr>
              <w:keepNext/>
              <w:jc w:val="both"/>
              <w:outlineLvl w:val="0"/>
              <w:rPr>
                <w:bCs/>
                <w:kern w:val="32"/>
                <w:sz w:val="28"/>
                <w:szCs w:val="32"/>
                <w:lang w:eastAsia="en-US"/>
              </w:rPr>
            </w:pPr>
            <w:r>
              <w:rPr>
                <w:bCs/>
                <w:kern w:val="32"/>
                <w:sz w:val="28"/>
                <w:szCs w:val="32"/>
                <w:lang w:eastAsia="en-US"/>
              </w:rPr>
              <w:t>Особенности образовательной деятельности разных видов и культурных практик</w:t>
            </w:r>
            <w:r w:rsidR="007312D7">
              <w:rPr>
                <w:bCs/>
                <w:kern w:val="32"/>
                <w:sz w:val="28"/>
                <w:szCs w:val="32"/>
                <w:lang w:eastAsia="en-US"/>
              </w:rPr>
              <w:t>.</w:t>
            </w:r>
          </w:p>
        </w:tc>
        <w:tc>
          <w:tcPr>
            <w:tcW w:w="704" w:type="dxa"/>
            <w:tcBorders>
              <w:top w:val="single" w:sz="4" w:space="0" w:color="000000"/>
              <w:left w:val="single" w:sz="4" w:space="0" w:color="000000"/>
              <w:bottom w:val="single" w:sz="4" w:space="0" w:color="000000"/>
              <w:right w:val="single" w:sz="4" w:space="0" w:color="000000"/>
            </w:tcBorders>
          </w:tcPr>
          <w:p w:rsidR="003C3DA3" w:rsidRPr="00EC2CAB" w:rsidRDefault="00746B92" w:rsidP="0021389F">
            <w:pPr>
              <w:jc w:val="center"/>
              <w:rPr>
                <w:rFonts w:eastAsia="Calibri"/>
                <w:sz w:val="28"/>
                <w:szCs w:val="28"/>
                <w:lang w:eastAsia="en-US"/>
              </w:rPr>
            </w:pPr>
            <w:r>
              <w:rPr>
                <w:rFonts w:eastAsia="Calibri"/>
                <w:sz w:val="28"/>
                <w:szCs w:val="28"/>
                <w:lang w:eastAsia="en-US"/>
              </w:rPr>
              <w:t>36</w:t>
            </w:r>
          </w:p>
        </w:tc>
      </w:tr>
      <w:tr w:rsidR="007312D7" w:rsidRPr="00EC2CAB" w:rsidTr="0018166A">
        <w:tc>
          <w:tcPr>
            <w:tcW w:w="776" w:type="dxa"/>
            <w:tcBorders>
              <w:top w:val="single" w:sz="4" w:space="0" w:color="000000"/>
              <w:left w:val="single" w:sz="4" w:space="0" w:color="000000"/>
              <w:bottom w:val="single" w:sz="4" w:space="0" w:color="000000"/>
              <w:right w:val="single" w:sz="4" w:space="0" w:color="000000"/>
            </w:tcBorders>
          </w:tcPr>
          <w:p w:rsidR="007312D7" w:rsidRDefault="007312D7" w:rsidP="00E138B8">
            <w:pPr>
              <w:jc w:val="center"/>
              <w:rPr>
                <w:rFonts w:eastAsia="Calibri"/>
                <w:sz w:val="28"/>
                <w:szCs w:val="28"/>
                <w:lang w:eastAsia="en-US"/>
              </w:rPr>
            </w:pPr>
            <w:r>
              <w:rPr>
                <w:rFonts w:eastAsia="Calibri"/>
                <w:sz w:val="28"/>
                <w:szCs w:val="28"/>
                <w:lang w:eastAsia="en-US"/>
              </w:rPr>
              <w:t>2.5</w:t>
            </w:r>
          </w:p>
        </w:tc>
        <w:tc>
          <w:tcPr>
            <w:tcW w:w="7852" w:type="dxa"/>
            <w:tcBorders>
              <w:top w:val="single" w:sz="4" w:space="0" w:color="000000"/>
              <w:left w:val="single" w:sz="4" w:space="0" w:color="000000"/>
              <w:bottom w:val="single" w:sz="4" w:space="0" w:color="000000"/>
              <w:right w:val="single" w:sz="4" w:space="0" w:color="000000"/>
            </w:tcBorders>
          </w:tcPr>
          <w:p w:rsidR="007312D7" w:rsidRDefault="0018166A" w:rsidP="00287257">
            <w:pPr>
              <w:keepNext/>
              <w:jc w:val="both"/>
              <w:outlineLvl w:val="0"/>
              <w:rPr>
                <w:bCs/>
                <w:kern w:val="32"/>
                <w:sz w:val="28"/>
                <w:szCs w:val="32"/>
                <w:lang w:eastAsia="en-US"/>
              </w:rPr>
            </w:pPr>
            <w:r w:rsidRPr="002D789F">
              <w:rPr>
                <w:rFonts w:eastAsia="Calibri"/>
                <w:sz w:val="28"/>
                <w:szCs w:val="28"/>
                <w:lang w:eastAsia="en-US"/>
              </w:rPr>
              <w:t>Особенности взаимодействия педагогического коллектива с семьями воспитанников</w:t>
            </w:r>
            <w:r>
              <w:rPr>
                <w:rFonts w:eastAsia="Calibri"/>
                <w:sz w:val="28"/>
                <w:szCs w:val="28"/>
                <w:lang w:eastAsia="en-US"/>
              </w:rPr>
              <w:t>.</w:t>
            </w:r>
          </w:p>
        </w:tc>
        <w:tc>
          <w:tcPr>
            <w:tcW w:w="704" w:type="dxa"/>
            <w:tcBorders>
              <w:top w:val="single" w:sz="4" w:space="0" w:color="000000"/>
              <w:left w:val="single" w:sz="4" w:space="0" w:color="000000"/>
              <w:bottom w:val="single" w:sz="4" w:space="0" w:color="000000"/>
              <w:right w:val="single" w:sz="4" w:space="0" w:color="000000"/>
            </w:tcBorders>
          </w:tcPr>
          <w:p w:rsidR="007312D7" w:rsidRDefault="00746B92" w:rsidP="0021389F">
            <w:pPr>
              <w:jc w:val="center"/>
              <w:rPr>
                <w:rFonts w:eastAsia="Calibri"/>
                <w:sz w:val="28"/>
                <w:szCs w:val="28"/>
                <w:lang w:eastAsia="en-US"/>
              </w:rPr>
            </w:pPr>
            <w:r>
              <w:rPr>
                <w:rFonts w:eastAsia="Calibri"/>
                <w:sz w:val="28"/>
                <w:szCs w:val="28"/>
                <w:lang w:eastAsia="en-US"/>
              </w:rPr>
              <w:t>37</w:t>
            </w:r>
          </w:p>
        </w:tc>
      </w:tr>
      <w:tr w:rsidR="003C3DA3" w:rsidRPr="00EC2CAB" w:rsidTr="0018166A">
        <w:tc>
          <w:tcPr>
            <w:tcW w:w="776" w:type="dxa"/>
            <w:tcBorders>
              <w:top w:val="single" w:sz="4" w:space="0" w:color="000000"/>
              <w:left w:val="single" w:sz="4" w:space="0" w:color="000000"/>
              <w:bottom w:val="single" w:sz="4" w:space="0" w:color="000000"/>
              <w:right w:val="single" w:sz="4" w:space="0" w:color="000000"/>
            </w:tcBorders>
          </w:tcPr>
          <w:p w:rsidR="003C3DA3" w:rsidRDefault="007312D7" w:rsidP="00E138B8">
            <w:pPr>
              <w:jc w:val="center"/>
              <w:rPr>
                <w:rFonts w:eastAsia="Calibri"/>
                <w:sz w:val="28"/>
                <w:szCs w:val="28"/>
                <w:lang w:eastAsia="en-US"/>
              </w:rPr>
            </w:pPr>
            <w:r>
              <w:rPr>
                <w:rFonts w:eastAsia="Calibri"/>
                <w:sz w:val="28"/>
                <w:szCs w:val="28"/>
                <w:lang w:eastAsia="en-US"/>
              </w:rPr>
              <w:t>2.6</w:t>
            </w:r>
          </w:p>
        </w:tc>
        <w:tc>
          <w:tcPr>
            <w:tcW w:w="7852" w:type="dxa"/>
            <w:tcBorders>
              <w:top w:val="single" w:sz="4" w:space="0" w:color="000000"/>
              <w:left w:val="single" w:sz="4" w:space="0" w:color="000000"/>
              <w:bottom w:val="single" w:sz="4" w:space="0" w:color="000000"/>
              <w:right w:val="single" w:sz="4" w:space="0" w:color="000000"/>
            </w:tcBorders>
          </w:tcPr>
          <w:p w:rsidR="003C3DA3" w:rsidRPr="002D789F" w:rsidRDefault="0018166A" w:rsidP="007C1887">
            <w:pPr>
              <w:keepNext/>
              <w:jc w:val="both"/>
              <w:outlineLvl w:val="0"/>
              <w:rPr>
                <w:bCs/>
                <w:kern w:val="32"/>
                <w:sz w:val="28"/>
                <w:szCs w:val="32"/>
                <w:lang w:eastAsia="en-US"/>
              </w:rPr>
            </w:pPr>
            <w:r>
              <w:rPr>
                <w:rFonts w:eastAsia="Calibri"/>
                <w:sz w:val="28"/>
                <w:szCs w:val="28"/>
                <w:lang w:eastAsia="en-US"/>
              </w:rPr>
              <w:t xml:space="preserve">Иные характеристики содержания </w:t>
            </w:r>
            <w:r w:rsidR="007C1887">
              <w:rPr>
                <w:rFonts w:eastAsia="Calibri"/>
                <w:sz w:val="28"/>
                <w:szCs w:val="28"/>
                <w:lang w:eastAsia="en-US"/>
              </w:rPr>
              <w:t>ООП ДО</w:t>
            </w:r>
            <w:r>
              <w:rPr>
                <w:rFonts w:eastAsia="Calibri"/>
                <w:sz w:val="28"/>
                <w:szCs w:val="28"/>
                <w:lang w:eastAsia="en-US"/>
              </w:rPr>
              <w:t>, наиболее существенные, с точки зрения авторов Программы</w:t>
            </w:r>
          </w:p>
        </w:tc>
        <w:tc>
          <w:tcPr>
            <w:tcW w:w="704" w:type="dxa"/>
            <w:tcBorders>
              <w:top w:val="single" w:sz="4" w:space="0" w:color="000000"/>
              <w:left w:val="single" w:sz="4" w:space="0" w:color="000000"/>
              <w:bottom w:val="single" w:sz="4" w:space="0" w:color="000000"/>
              <w:right w:val="single" w:sz="4" w:space="0" w:color="000000"/>
            </w:tcBorders>
          </w:tcPr>
          <w:p w:rsidR="003C3DA3" w:rsidRPr="00EC2CAB" w:rsidRDefault="00746B92" w:rsidP="00E138B8">
            <w:pPr>
              <w:jc w:val="center"/>
              <w:rPr>
                <w:rFonts w:eastAsia="Calibri"/>
                <w:sz w:val="28"/>
                <w:szCs w:val="28"/>
                <w:lang w:eastAsia="en-US"/>
              </w:rPr>
            </w:pPr>
            <w:r>
              <w:rPr>
                <w:rFonts w:eastAsia="Calibri"/>
                <w:sz w:val="28"/>
                <w:szCs w:val="28"/>
                <w:lang w:eastAsia="en-US"/>
              </w:rPr>
              <w:t>40</w:t>
            </w:r>
          </w:p>
        </w:tc>
      </w:tr>
      <w:tr w:rsidR="007312D7" w:rsidRPr="00EC2CAB" w:rsidTr="0018166A">
        <w:tc>
          <w:tcPr>
            <w:tcW w:w="776" w:type="dxa"/>
          </w:tcPr>
          <w:p w:rsidR="007312D7" w:rsidRPr="00EC2CAB" w:rsidRDefault="007312D7" w:rsidP="00E138B8">
            <w:pPr>
              <w:jc w:val="center"/>
              <w:rPr>
                <w:rFonts w:eastAsia="Calibri"/>
                <w:b/>
                <w:sz w:val="28"/>
                <w:szCs w:val="28"/>
                <w:lang w:eastAsia="en-US"/>
              </w:rPr>
            </w:pPr>
            <w:r w:rsidRPr="00EC2CAB">
              <w:rPr>
                <w:rFonts w:eastAsia="Calibri"/>
                <w:b/>
                <w:sz w:val="28"/>
                <w:szCs w:val="28"/>
                <w:lang w:eastAsia="en-US"/>
              </w:rPr>
              <w:t>3</w:t>
            </w:r>
          </w:p>
        </w:tc>
        <w:tc>
          <w:tcPr>
            <w:tcW w:w="8556" w:type="dxa"/>
            <w:gridSpan w:val="2"/>
          </w:tcPr>
          <w:p w:rsidR="007312D7" w:rsidRPr="00EC2CAB" w:rsidRDefault="007312D7" w:rsidP="00E138B8">
            <w:pPr>
              <w:jc w:val="center"/>
              <w:rPr>
                <w:rFonts w:eastAsia="Calibri"/>
                <w:sz w:val="28"/>
                <w:szCs w:val="28"/>
                <w:lang w:eastAsia="en-US"/>
              </w:rPr>
            </w:pPr>
            <w:r w:rsidRPr="00EC2CAB">
              <w:rPr>
                <w:rFonts w:eastAsia="Calibri"/>
                <w:b/>
                <w:sz w:val="28"/>
                <w:szCs w:val="28"/>
                <w:lang w:eastAsia="en-US"/>
              </w:rPr>
              <w:t>Организационный раздел</w:t>
            </w:r>
          </w:p>
        </w:tc>
      </w:tr>
      <w:tr w:rsidR="00765FCA" w:rsidRPr="00EC2CAB" w:rsidTr="0018166A">
        <w:trPr>
          <w:trHeight w:val="486"/>
        </w:trPr>
        <w:tc>
          <w:tcPr>
            <w:tcW w:w="776" w:type="dxa"/>
          </w:tcPr>
          <w:p w:rsidR="00765FCA" w:rsidRPr="00EC2CAB" w:rsidRDefault="00765FCA" w:rsidP="00E138B8">
            <w:pPr>
              <w:jc w:val="center"/>
              <w:rPr>
                <w:rFonts w:eastAsia="Calibri"/>
                <w:sz w:val="28"/>
                <w:szCs w:val="28"/>
                <w:lang w:eastAsia="en-US"/>
              </w:rPr>
            </w:pPr>
            <w:r>
              <w:rPr>
                <w:rFonts w:eastAsia="Calibri"/>
                <w:sz w:val="28"/>
                <w:szCs w:val="28"/>
                <w:lang w:eastAsia="en-US"/>
              </w:rPr>
              <w:t>3.1</w:t>
            </w:r>
          </w:p>
        </w:tc>
        <w:tc>
          <w:tcPr>
            <w:tcW w:w="7852" w:type="dxa"/>
          </w:tcPr>
          <w:p w:rsidR="0018166A" w:rsidRDefault="0018166A" w:rsidP="0018166A">
            <w:pPr>
              <w:rPr>
                <w:rFonts w:eastAsia="Calibri"/>
                <w:sz w:val="28"/>
                <w:szCs w:val="28"/>
                <w:lang w:eastAsia="en-US"/>
              </w:rPr>
            </w:pPr>
            <w:r>
              <w:rPr>
                <w:rFonts w:eastAsia="Calibri"/>
                <w:sz w:val="28"/>
                <w:szCs w:val="28"/>
                <w:lang w:eastAsia="en-US"/>
              </w:rPr>
              <w:t xml:space="preserve">Описание материально-технического обеспечения </w:t>
            </w:r>
            <w:r w:rsidR="007C1887">
              <w:rPr>
                <w:rFonts w:eastAsia="Calibri"/>
                <w:sz w:val="28"/>
                <w:szCs w:val="28"/>
                <w:lang w:eastAsia="en-US"/>
              </w:rPr>
              <w:t>ООП ДО</w:t>
            </w:r>
            <w:r>
              <w:rPr>
                <w:rFonts w:eastAsia="Calibri"/>
                <w:sz w:val="28"/>
                <w:szCs w:val="28"/>
                <w:lang w:eastAsia="en-US"/>
              </w:rPr>
              <w:t xml:space="preserve">. </w:t>
            </w:r>
          </w:p>
          <w:p w:rsidR="00765FCA" w:rsidRDefault="0018166A" w:rsidP="0018166A">
            <w:pPr>
              <w:rPr>
                <w:rFonts w:eastAsia="Calibri"/>
                <w:sz w:val="28"/>
                <w:szCs w:val="28"/>
                <w:lang w:eastAsia="en-US"/>
              </w:rPr>
            </w:pPr>
            <w:r>
              <w:rPr>
                <w:rFonts w:eastAsia="Calibri"/>
                <w:sz w:val="28"/>
                <w:szCs w:val="28"/>
                <w:lang w:eastAsia="en-US"/>
              </w:rPr>
              <w:t>Обеспеченность методическими материалами и средствами обучения и воспитания.</w:t>
            </w:r>
          </w:p>
        </w:tc>
        <w:tc>
          <w:tcPr>
            <w:tcW w:w="704" w:type="dxa"/>
          </w:tcPr>
          <w:p w:rsidR="00765FCA" w:rsidRPr="00EC2CAB" w:rsidRDefault="00746B92" w:rsidP="0021389F">
            <w:pPr>
              <w:jc w:val="center"/>
              <w:rPr>
                <w:rFonts w:eastAsia="Calibri"/>
                <w:sz w:val="28"/>
                <w:szCs w:val="28"/>
                <w:lang w:eastAsia="en-US"/>
              </w:rPr>
            </w:pPr>
            <w:r>
              <w:rPr>
                <w:rFonts w:eastAsia="Calibri"/>
                <w:sz w:val="28"/>
                <w:szCs w:val="28"/>
                <w:lang w:eastAsia="en-US"/>
              </w:rPr>
              <w:t>41</w:t>
            </w:r>
          </w:p>
        </w:tc>
      </w:tr>
      <w:tr w:rsidR="00EC2CAB" w:rsidRPr="00EC2CAB" w:rsidTr="0018166A">
        <w:tc>
          <w:tcPr>
            <w:tcW w:w="776" w:type="dxa"/>
          </w:tcPr>
          <w:p w:rsidR="00EC2CAB" w:rsidRPr="00EC2CAB" w:rsidRDefault="002D789F" w:rsidP="00765FCA">
            <w:pPr>
              <w:jc w:val="center"/>
              <w:rPr>
                <w:rFonts w:eastAsia="Calibri"/>
                <w:sz w:val="28"/>
                <w:szCs w:val="28"/>
                <w:lang w:eastAsia="en-US"/>
              </w:rPr>
            </w:pPr>
            <w:r>
              <w:rPr>
                <w:rFonts w:eastAsia="Calibri"/>
                <w:sz w:val="28"/>
                <w:szCs w:val="28"/>
                <w:lang w:eastAsia="en-US"/>
              </w:rPr>
              <w:t>3.</w:t>
            </w:r>
            <w:r w:rsidR="00765FCA">
              <w:rPr>
                <w:rFonts w:eastAsia="Calibri"/>
                <w:sz w:val="28"/>
                <w:szCs w:val="28"/>
                <w:lang w:eastAsia="en-US"/>
              </w:rPr>
              <w:t>2</w:t>
            </w:r>
          </w:p>
        </w:tc>
        <w:tc>
          <w:tcPr>
            <w:tcW w:w="7852" w:type="dxa"/>
          </w:tcPr>
          <w:p w:rsidR="0018166A" w:rsidRPr="0018166A" w:rsidRDefault="0018166A" w:rsidP="0018166A">
            <w:pPr>
              <w:rPr>
                <w:rFonts w:eastAsia="Calibri"/>
                <w:sz w:val="28"/>
                <w:szCs w:val="28"/>
                <w:lang w:eastAsia="en-US"/>
              </w:rPr>
            </w:pPr>
            <w:r w:rsidRPr="0018166A">
              <w:rPr>
                <w:rFonts w:eastAsia="Calibri"/>
                <w:sz w:val="28"/>
                <w:szCs w:val="28"/>
                <w:lang w:eastAsia="en-US"/>
              </w:rPr>
              <w:t>Организация режима пребывания детей в образовательном</w:t>
            </w:r>
          </w:p>
          <w:p w:rsidR="00EC2CAB" w:rsidRPr="00EC2CAB" w:rsidRDefault="0018166A" w:rsidP="0018166A">
            <w:pPr>
              <w:rPr>
                <w:rFonts w:eastAsia="Calibri"/>
                <w:sz w:val="28"/>
                <w:szCs w:val="28"/>
                <w:lang w:eastAsia="en-US"/>
              </w:rPr>
            </w:pPr>
            <w:r w:rsidRPr="0018166A">
              <w:rPr>
                <w:rFonts w:eastAsia="Calibri"/>
                <w:sz w:val="28"/>
                <w:szCs w:val="28"/>
                <w:lang w:eastAsia="en-US"/>
              </w:rPr>
              <w:t>учреждении</w:t>
            </w:r>
          </w:p>
        </w:tc>
        <w:tc>
          <w:tcPr>
            <w:tcW w:w="704" w:type="dxa"/>
          </w:tcPr>
          <w:p w:rsidR="00EC2CAB" w:rsidRPr="00EC2CAB" w:rsidRDefault="00746B92" w:rsidP="00E138B8">
            <w:pPr>
              <w:jc w:val="center"/>
              <w:rPr>
                <w:rFonts w:eastAsia="Calibri"/>
                <w:sz w:val="28"/>
                <w:szCs w:val="28"/>
                <w:lang w:eastAsia="en-US"/>
              </w:rPr>
            </w:pPr>
            <w:r>
              <w:rPr>
                <w:rFonts w:eastAsia="Calibri"/>
                <w:sz w:val="28"/>
                <w:szCs w:val="28"/>
                <w:lang w:eastAsia="en-US"/>
              </w:rPr>
              <w:t>44</w:t>
            </w:r>
          </w:p>
        </w:tc>
      </w:tr>
      <w:tr w:rsidR="00EC2CAB" w:rsidRPr="00EC2CAB" w:rsidTr="0018166A">
        <w:tc>
          <w:tcPr>
            <w:tcW w:w="776" w:type="dxa"/>
          </w:tcPr>
          <w:p w:rsidR="00EC2CAB" w:rsidRPr="00EC2CAB" w:rsidRDefault="00EC2CAB" w:rsidP="0034778E">
            <w:pPr>
              <w:jc w:val="center"/>
              <w:rPr>
                <w:rFonts w:eastAsia="Calibri"/>
                <w:sz w:val="28"/>
                <w:szCs w:val="28"/>
                <w:lang w:eastAsia="en-US"/>
              </w:rPr>
            </w:pPr>
            <w:r w:rsidRPr="00EC2CAB">
              <w:rPr>
                <w:rFonts w:eastAsia="Calibri"/>
                <w:sz w:val="28"/>
                <w:szCs w:val="28"/>
                <w:lang w:eastAsia="en-US"/>
              </w:rPr>
              <w:t>3.</w:t>
            </w:r>
            <w:r w:rsidR="00765FCA">
              <w:rPr>
                <w:rFonts w:eastAsia="Calibri"/>
                <w:sz w:val="28"/>
                <w:szCs w:val="28"/>
                <w:lang w:eastAsia="en-US"/>
              </w:rPr>
              <w:t>3</w:t>
            </w:r>
          </w:p>
        </w:tc>
        <w:tc>
          <w:tcPr>
            <w:tcW w:w="7852" w:type="dxa"/>
          </w:tcPr>
          <w:p w:rsidR="00EC2CAB" w:rsidRPr="00EC2CAB" w:rsidRDefault="0014532C" w:rsidP="00287257">
            <w:pPr>
              <w:jc w:val="both"/>
              <w:rPr>
                <w:rFonts w:eastAsia="Calibri"/>
                <w:sz w:val="28"/>
                <w:szCs w:val="28"/>
                <w:lang w:eastAsia="en-US"/>
              </w:rPr>
            </w:pPr>
            <w:r>
              <w:rPr>
                <w:rFonts w:eastAsia="Calibri"/>
                <w:sz w:val="28"/>
                <w:szCs w:val="28"/>
                <w:lang w:eastAsia="en-US"/>
              </w:rPr>
              <w:t>Особенности традиционных событий, праздников, мероприятий.</w:t>
            </w:r>
          </w:p>
        </w:tc>
        <w:tc>
          <w:tcPr>
            <w:tcW w:w="704" w:type="dxa"/>
          </w:tcPr>
          <w:p w:rsidR="00EC2CAB" w:rsidRPr="00EC2CAB" w:rsidRDefault="00746B92" w:rsidP="0021389F">
            <w:pPr>
              <w:jc w:val="center"/>
              <w:rPr>
                <w:rFonts w:eastAsia="Calibri"/>
                <w:sz w:val="28"/>
                <w:szCs w:val="28"/>
                <w:lang w:eastAsia="en-US"/>
              </w:rPr>
            </w:pPr>
            <w:r>
              <w:rPr>
                <w:rFonts w:eastAsia="Calibri"/>
                <w:sz w:val="28"/>
                <w:szCs w:val="28"/>
                <w:lang w:eastAsia="en-US"/>
              </w:rPr>
              <w:t>54</w:t>
            </w:r>
          </w:p>
        </w:tc>
      </w:tr>
      <w:tr w:rsidR="00EC2CAB" w:rsidRPr="00EC2CAB" w:rsidTr="0018166A">
        <w:trPr>
          <w:trHeight w:val="573"/>
        </w:trPr>
        <w:tc>
          <w:tcPr>
            <w:tcW w:w="776" w:type="dxa"/>
          </w:tcPr>
          <w:p w:rsidR="00EC2CAB" w:rsidRPr="00EC2CAB" w:rsidRDefault="0034778E" w:rsidP="00765FCA">
            <w:pPr>
              <w:jc w:val="center"/>
              <w:rPr>
                <w:rFonts w:eastAsia="Calibri"/>
                <w:sz w:val="28"/>
                <w:szCs w:val="28"/>
                <w:lang w:eastAsia="en-US"/>
              </w:rPr>
            </w:pPr>
            <w:r>
              <w:rPr>
                <w:rFonts w:eastAsia="Calibri"/>
                <w:sz w:val="28"/>
                <w:szCs w:val="28"/>
                <w:lang w:eastAsia="en-US"/>
              </w:rPr>
              <w:t>3.</w:t>
            </w:r>
            <w:r w:rsidR="00765FCA">
              <w:rPr>
                <w:rFonts w:eastAsia="Calibri"/>
                <w:sz w:val="28"/>
                <w:szCs w:val="28"/>
                <w:lang w:eastAsia="en-US"/>
              </w:rPr>
              <w:t>4</w:t>
            </w:r>
          </w:p>
        </w:tc>
        <w:tc>
          <w:tcPr>
            <w:tcW w:w="7852" w:type="dxa"/>
          </w:tcPr>
          <w:p w:rsidR="00F07695" w:rsidRPr="00EC2CAB" w:rsidRDefault="0014532C" w:rsidP="00287257">
            <w:pPr>
              <w:jc w:val="both"/>
              <w:rPr>
                <w:rFonts w:eastAsia="Calibri"/>
                <w:sz w:val="28"/>
                <w:szCs w:val="28"/>
                <w:lang w:eastAsia="en-US"/>
              </w:rPr>
            </w:pPr>
            <w:r>
              <w:rPr>
                <w:rFonts w:eastAsia="Calibri"/>
                <w:sz w:val="28"/>
                <w:szCs w:val="28"/>
                <w:lang w:eastAsia="en-US"/>
              </w:rPr>
              <w:t>Особенности о</w:t>
            </w:r>
            <w:r w:rsidR="00F07695" w:rsidRPr="00EC2CAB">
              <w:rPr>
                <w:rFonts w:eastAsia="Calibri"/>
                <w:sz w:val="28"/>
                <w:szCs w:val="28"/>
                <w:lang w:eastAsia="en-US"/>
              </w:rPr>
              <w:t>рганизаци</w:t>
            </w:r>
            <w:r>
              <w:rPr>
                <w:rFonts w:eastAsia="Calibri"/>
                <w:sz w:val="28"/>
                <w:szCs w:val="28"/>
                <w:lang w:eastAsia="en-US"/>
              </w:rPr>
              <w:t>и</w:t>
            </w:r>
            <w:r w:rsidR="00F07695" w:rsidRPr="00EC2CAB">
              <w:rPr>
                <w:rFonts w:eastAsia="Calibri"/>
                <w:sz w:val="28"/>
                <w:szCs w:val="28"/>
                <w:lang w:eastAsia="en-US"/>
              </w:rPr>
              <w:t xml:space="preserve"> развивающей предметно-пространственной среды</w:t>
            </w:r>
            <w:r>
              <w:rPr>
                <w:rFonts w:eastAsia="Calibri"/>
                <w:sz w:val="28"/>
                <w:szCs w:val="28"/>
                <w:lang w:eastAsia="en-US"/>
              </w:rPr>
              <w:t>.</w:t>
            </w:r>
          </w:p>
        </w:tc>
        <w:tc>
          <w:tcPr>
            <w:tcW w:w="704" w:type="dxa"/>
          </w:tcPr>
          <w:p w:rsidR="00EC2CAB" w:rsidRPr="00EC2CAB" w:rsidRDefault="00746B92" w:rsidP="0021389F">
            <w:pPr>
              <w:jc w:val="center"/>
              <w:rPr>
                <w:rFonts w:eastAsia="Calibri"/>
                <w:sz w:val="28"/>
                <w:szCs w:val="28"/>
                <w:lang w:eastAsia="en-US"/>
              </w:rPr>
            </w:pPr>
            <w:r>
              <w:rPr>
                <w:rFonts w:eastAsia="Calibri"/>
                <w:sz w:val="28"/>
                <w:szCs w:val="28"/>
                <w:lang w:eastAsia="en-US"/>
              </w:rPr>
              <w:t>55</w:t>
            </w:r>
          </w:p>
        </w:tc>
      </w:tr>
      <w:tr w:rsidR="0021389F" w:rsidRPr="00EC2CAB" w:rsidTr="0018166A">
        <w:trPr>
          <w:trHeight w:val="573"/>
        </w:trPr>
        <w:tc>
          <w:tcPr>
            <w:tcW w:w="776" w:type="dxa"/>
          </w:tcPr>
          <w:p w:rsidR="0021389F" w:rsidRDefault="0021389F" w:rsidP="00765FCA">
            <w:pPr>
              <w:jc w:val="center"/>
              <w:rPr>
                <w:rFonts w:eastAsia="Calibri"/>
                <w:sz w:val="28"/>
                <w:szCs w:val="28"/>
                <w:lang w:eastAsia="en-US"/>
              </w:rPr>
            </w:pPr>
            <w:r w:rsidRPr="00E84FF5">
              <w:rPr>
                <w:b/>
                <w:bCs/>
                <w:i/>
                <w:sz w:val="28"/>
                <w:szCs w:val="28"/>
              </w:rPr>
              <w:t>3.5</w:t>
            </w:r>
          </w:p>
        </w:tc>
        <w:tc>
          <w:tcPr>
            <w:tcW w:w="7852" w:type="dxa"/>
          </w:tcPr>
          <w:p w:rsidR="0021389F" w:rsidRPr="0021389F" w:rsidRDefault="0021389F" w:rsidP="0021389F">
            <w:pPr>
              <w:spacing w:line="276" w:lineRule="auto"/>
              <w:jc w:val="both"/>
              <w:rPr>
                <w:bCs/>
                <w:sz w:val="28"/>
                <w:szCs w:val="28"/>
              </w:rPr>
            </w:pPr>
            <w:r w:rsidRPr="0021389F">
              <w:rPr>
                <w:bCs/>
                <w:sz w:val="28"/>
                <w:szCs w:val="28"/>
              </w:rPr>
              <w:t>Часть, формируемая участниками образовательных отношений (материально-техническое обеспечение)</w:t>
            </w:r>
          </w:p>
        </w:tc>
        <w:tc>
          <w:tcPr>
            <w:tcW w:w="704" w:type="dxa"/>
          </w:tcPr>
          <w:p w:rsidR="0021389F" w:rsidRDefault="00C04DB8" w:rsidP="00765FCA">
            <w:pPr>
              <w:jc w:val="center"/>
              <w:rPr>
                <w:rFonts w:eastAsia="Calibri"/>
                <w:sz w:val="28"/>
                <w:szCs w:val="28"/>
                <w:lang w:eastAsia="en-US"/>
              </w:rPr>
            </w:pPr>
            <w:r>
              <w:rPr>
                <w:rFonts w:eastAsia="Calibri"/>
                <w:sz w:val="28"/>
                <w:szCs w:val="28"/>
                <w:lang w:eastAsia="en-US"/>
              </w:rPr>
              <w:t>62</w:t>
            </w:r>
          </w:p>
        </w:tc>
      </w:tr>
      <w:tr w:rsidR="007312D7" w:rsidRPr="00EC2CAB" w:rsidTr="0018166A">
        <w:tc>
          <w:tcPr>
            <w:tcW w:w="776" w:type="dxa"/>
          </w:tcPr>
          <w:p w:rsidR="007312D7" w:rsidRPr="00EC2CAB" w:rsidRDefault="007312D7" w:rsidP="00E138B8">
            <w:pPr>
              <w:jc w:val="center"/>
              <w:rPr>
                <w:rFonts w:eastAsia="Calibri"/>
                <w:b/>
                <w:sz w:val="28"/>
                <w:szCs w:val="28"/>
                <w:lang w:eastAsia="en-US"/>
              </w:rPr>
            </w:pPr>
            <w:r w:rsidRPr="00EC2CAB">
              <w:rPr>
                <w:rFonts w:eastAsia="Calibri"/>
                <w:b/>
                <w:sz w:val="28"/>
                <w:szCs w:val="28"/>
                <w:lang w:eastAsia="en-US"/>
              </w:rPr>
              <w:t>4</w:t>
            </w:r>
          </w:p>
        </w:tc>
        <w:tc>
          <w:tcPr>
            <w:tcW w:w="8556" w:type="dxa"/>
            <w:gridSpan w:val="2"/>
          </w:tcPr>
          <w:p w:rsidR="007312D7" w:rsidRPr="00EC2CAB" w:rsidRDefault="00287257" w:rsidP="0060749E">
            <w:pPr>
              <w:jc w:val="center"/>
              <w:rPr>
                <w:rFonts w:eastAsia="Calibri"/>
                <w:b/>
                <w:sz w:val="28"/>
                <w:szCs w:val="28"/>
                <w:lang w:eastAsia="en-US"/>
              </w:rPr>
            </w:pPr>
            <w:r>
              <w:rPr>
                <w:rFonts w:eastAsia="Calibri"/>
                <w:b/>
                <w:sz w:val="28"/>
                <w:szCs w:val="28"/>
                <w:lang w:eastAsia="en-US"/>
              </w:rPr>
              <w:t>Дополнительный раздел:</w:t>
            </w:r>
            <w:r w:rsidR="000B3FF1">
              <w:rPr>
                <w:rFonts w:eastAsia="Calibri"/>
                <w:b/>
                <w:sz w:val="28"/>
                <w:szCs w:val="28"/>
                <w:lang w:eastAsia="en-US"/>
              </w:rPr>
              <w:t xml:space="preserve"> </w:t>
            </w:r>
            <w:r w:rsidRPr="00616418">
              <w:rPr>
                <w:rFonts w:eastAsia="Calibri"/>
                <w:sz w:val="28"/>
                <w:szCs w:val="28"/>
                <w:lang w:eastAsia="en-US"/>
              </w:rPr>
              <w:t>к</w:t>
            </w:r>
            <w:r w:rsidR="007312D7" w:rsidRPr="00616418">
              <w:rPr>
                <w:rFonts w:eastAsia="Calibri"/>
                <w:sz w:val="28"/>
                <w:szCs w:val="28"/>
                <w:lang w:eastAsia="en-US"/>
              </w:rPr>
              <w:t>раткая презентация Программы.</w:t>
            </w:r>
          </w:p>
        </w:tc>
      </w:tr>
      <w:tr w:rsidR="0014532C" w:rsidRPr="00EC2CAB" w:rsidTr="0018166A">
        <w:tc>
          <w:tcPr>
            <w:tcW w:w="776" w:type="dxa"/>
          </w:tcPr>
          <w:p w:rsidR="0014532C" w:rsidRPr="0014532C" w:rsidRDefault="0014532C" w:rsidP="00E138B8">
            <w:pPr>
              <w:jc w:val="center"/>
              <w:rPr>
                <w:rFonts w:eastAsia="Calibri"/>
                <w:sz w:val="28"/>
                <w:szCs w:val="28"/>
                <w:lang w:eastAsia="en-US"/>
              </w:rPr>
            </w:pPr>
            <w:r w:rsidRPr="0014532C">
              <w:rPr>
                <w:rFonts w:eastAsia="Calibri"/>
                <w:sz w:val="28"/>
                <w:szCs w:val="28"/>
                <w:lang w:eastAsia="en-US"/>
              </w:rPr>
              <w:t>4.1</w:t>
            </w:r>
          </w:p>
        </w:tc>
        <w:tc>
          <w:tcPr>
            <w:tcW w:w="7852" w:type="dxa"/>
          </w:tcPr>
          <w:p w:rsidR="0014532C" w:rsidRPr="00630A63" w:rsidRDefault="00630A63" w:rsidP="00287257">
            <w:pPr>
              <w:jc w:val="both"/>
              <w:rPr>
                <w:rFonts w:eastAsia="Calibri"/>
                <w:sz w:val="28"/>
                <w:szCs w:val="28"/>
                <w:lang w:eastAsia="en-US"/>
              </w:rPr>
            </w:pPr>
            <w:r w:rsidRPr="00630A63">
              <w:rPr>
                <w:rFonts w:eastAsia="Calibri"/>
                <w:sz w:val="28"/>
                <w:szCs w:val="28"/>
                <w:lang w:eastAsia="en-US"/>
              </w:rPr>
              <w:t xml:space="preserve">Возрастные и иные категории детей, на которых </w:t>
            </w:r>
            <w:r w:rsidRPr="00630A63">
              <w:rPr>
                <w:rFonts w:eastAsia="Calibri"/>
                <w:sz w:val="28"/>
                <w:szCs w:val="28"/>
                <w:lang w:eastAsia="en-US"/>
              </w:rPr>
              <w:lastRenderedPageBreak/>
              <w:t>ориентирована Программа Организации, в том числе категории детей с ограниченными возможностями здоровья.</w:t>
            </w:r>
          </w:p>
        </w:tc>
        <w:tc>
          <w:tcPr>
            <w:tcW w:w="704" w:type="dxa"/>
          </w:tcPr>
          <w:p w:rsidR="0014532C" w:rsidRPr="007312D7" w:rsidRDefault="00746B92" w:rsidP="006A6A4A">
            <w:pPr>
              <w:jc w:val="center"/>
              <w:rPr>
                <w:rFonts w:eastAsia="Calibri"/>
                <w:sz w:val="28"/>
                <w:szCs w:val="28"/>
                <w:lang w:eastAsia="en-US"/>
              </w:rPr>
            </w:pPr>
            <w:r>
              <w:rPr>
                <w:rFonts w:eastAsia="Calibri"/>
                <w:sz w:val="28"/>
                <w:szCs w:val="28"/>
                <w:lang w:eastAsia="en-US"/>
              </w:rPr>
              <w:lastRenderedPageBreak/>
              <w:t>68</w:t>
            </w:r>
          </w:p>
        </w:tc>
      </w:tr>
      <w:tr w:rsidR="0014532C" w:rsidRPr="00EC2CAB" w:rsidTr="0018166A">
        <w:tc>
          <w:tcPr>
            <w:tcW w:w="776" w:type="dxa"/>
          </w:tcPr>
          <w:p w:rsidR="0014532C" w:rsidRPr="0014532C" w:rsidRDefault="0014532C" w:rsidP="00E138B8">
            <w:pPr>
              <w:jc w:val="center"/>
              <w:rPr>
                <w:rFonts w:eastAsia="Calibri"/>
                <w:sz w:val="28"/>
                <w:szCs w:val="28"/>
                <w:lang w:eastAsia="en-US"/>
              </w:rPr>
            </w:pPr>
            <w:r w:rsidRPr="0014532C">
              <w:rPr>
                <w:rFonts w:eastAsia="Calibri"/>
                <w:sz w:val="28"/>
                <w:szCs w:val="28"/>
                <w:lang w:eastAsia="en-US"/>
              </w:rPr>
              <w:t>4.2</w:t>
            </w:r>
          </w:p>
        </w:tc>
        <w:tc>
          <w:tcPr>
            <w:tcW w:w="7852" w:type="dxa"/>
          </w:tcPr>
          <w:p w:rsidR="0014532C" w:rsidRPr="00630A63" w:rsidRDefault="00630A63" w:rsidP="00E138B8">
            <w:pPr>
              <w:rPr>
                <w:rFonts w:eastAsia="Calibri"/>
                <w:sz w:val="28"/>
                <w:szCs w:val="28"/>
                <w:lang w:eastAsia="en-US"/>
              </w:rPr>
            </w:pPr>
            <w:r w:rsidRPr="00630A63">
              <w:rPr>
                <w:rFonts w:eastAsia="Calibri"/>
                <w:sz w:val="28"/>
                <w:szCs w:val="28"/>
                <w:lang w:eastAsia="en-US"/>
              </w:rPr>
              <w:t>Используемые Примерные программы.</w:t>
            </w:r>
          </w:p>
        </w:tc>
        <w:tc>
          <w:tcPr>
            <w:tcW w:w="704" w:type="dxa"/>
          </w:tcPr>
          <w:p w:rsidR="0014532C" w:rsidRPr="007312D7" w:rsidRDefault="00C04DB8" w:rsidP="0021389F">
            <w:pPr>
              <w:jc w:val="center"/>
              <w:rPr>
                <w:rFonts w:eastAsia="Calibri"/>
                <w:sz w:val="28"/>
                <w:szCs w:val="28"/>
                <w:lang w:eastAsia="en-US"/>
              </w:rPr>
            </w:pPr>
            <w:r>
              <w:rPr>
                <w:rFonts w:eastAsia="Calibri"/>
                <w:sz w:val="28"/>
                <w:szCs w:val="28"/>
                <w:lang w:eastAsia="en-US"/>
              </w:rPr>
              <w:t>69</w:t>
            </w:r>
          </w:p>
        </w:tc>
      </w:tr>
      <w:tr w:rsidR="0014532C" w:rsidRPr="00EC2CAB" w:rsidTr="0018166A">
        <w:tc>
          <w:tcPr>
            <w:tcW w:w="776" w:type="dxa"/>
          </w:tcPr>
          <w:p w:rsidR="0014532C" w:rsidRPr="0014532C" w:rsidRDefault="0014532C" w:rsidP="00E138B8">
            <w:pPr>
              <w:jc w:val="center"/>
              <w:rPr>
                <w:rFonts w:eastAsia="Calibri"/>
                <w:sz w:val="28"/>
                <w:szCs w:val="28"/>
                <w:lang w:eastAsia="en-US"/>
              </w:rPr>
            </w:pPr>
            <w:r w:rsidRPr="0014532C">
              <w:rPr>
                <w:rFonts w:eastAsia="Calibri"/>
                <w:sz w:val="28"/>
                <w:szCs w:val="28"/>
                <w:lang w:eastAsia="en-US"/>
              </w:rPr>
              <w:t>4.3</w:t>
            </w:r>
          </w:p>
        </w:tc>
        <w:tc>
          <w:tcPr>
            <w:tcW w:w="7852" w:type="dxa"/>
          </w:tcPr>
          <w:p w:rsidR="0014532C" w:rsidRPr="00630A63" w:rsidRDefault="00630A63" w:rsidP="00E138B8">
            <w:pPr>
              <w:rPr>
                <w:rFonts w:eastAsia="Calibri"/>
                <w:sz w:val="28"/>
                <w:szCs w:val="28"/>
                <w:lang w:eastAsia="en-US"/>
              </w:rPr>
            </w:pPr>
            <w:r w:rsidRPr="00630A63">
              <w:rPr>
                <w:rFonts w:eastAsia="Calibri"/>
                <w:sz w:val="28"/>
                <w:szCs w:val="28"/>
                <w:lang w:eastAsia="en-US"/>
              </w:rPr>
              <w:t>Характеристика взаимодействия педагогического коллектива с семьями детей.</w:t>
            </w:r>
          </w:p>
        </w:tc>
        <w:tc>
          <w:tcPr>
            <w:tcW w:w="704" w:type="dxa"/>
          </w:tcPr>
          <w:p w:rsidR="0014532C" w:rsidRPr="007312D7" w:rsidRDefault="00C04DB8" w:rsidP="0021389F">
            <w:pPr>
              <w:jc w:val="center"/>
              <w:rPr>
                <w:rFonts w:eastAsia="Calibri"/>
                <w:sz w:val="28"/>
                <w:szCs w:val="28"/>
                <w:lang w:eastAsia="en-US"/>
              </w:rPr>
            </w:pPr>
            <w:r>
              <w:rPr>
                <w:rFonts w:eastAsia="Calibri"/>
                <w:sz w:val="28"/>
                <w:szCs w:val="28"/>
                <w:lang w:eastAsia="en-US"/>
              </w:rPr>
              <w:t>70</w:t>
            </w:r>
          </w:p>
        </w:tc>
      </w:tr>
    </w:tbl>
    <w:p w:rsidR="008A6F8B" w:rsidRDefault="008A6F8B" w:rsidP="00E138B8">
      <w:pPr>
        <w:autoSpaceDE w:val="0"/>
        <w:autoSpaceDN w:val="0"/>
        <w:adjustRightInd w:val="0"/>
        <w:rPr>
          <w:b/>
          <w:bCs/>
          <w:color w:val="404041"/>
          <w:sz w:val="28"/>
          <w:szCs w:val="28"/>
        </w:rPr>
      </w:pPr>
    </w:p>
    <w:p w:rsidR="008A6F8B" w:rsidRDefault="008A6F8B" w:rsidP="00E138B8">
      <w:pPr>
        <w:autoSpaceDE w:val="0"/>
        <w:autoSpaceDN w:val="0"/>
        <w:adjustRightInd w:val="0"/>
        <w:rPr>
          <w:b/>
          <w:bCs/>
          <w:color w:val="404041"/>
          <w:sz w:val="28"/>
          <w:szCs w:val="28"/>
        </w:rPr>
      </w:pPr>
    </w:p>
    <w:p w:rsidR="00950AE4" w:rsidRDefault="00950AE4" w:rsidP="00E138B8">
      <w:pPr>
        <w:autoSpaceDE w:val="0"/>
        <w:autoSpaceDN w:val="0"/>
        <w:adjustRightInd w:val="0"/>
        <w:rPr>
          <w:b/>
          <w:bCs/>
          <w:color w:val="404041"/>
          <w:sz w:val="28"/>
          <w:szCs w:val="28"/>
        </w:rPr>
      </w:pPr>
    </w:p>
    <w:p w:rsidR="00CE47BE" w:rsidRPr="00630A63" w:rsidRDefault="00630A63" w:rsidP="00E138B8">
      <w:pPr>
        <w:autoSpaceDE w:val="0"/>
        <w:autoSpaceDN w:val="0"/>
        <w:adjustRightInd w:val="0"/>
        <w:jc w:val="center"/>
        <w:rPr>
          <w:b/>
          <w:bCs/>
          <w:sz w:val="32"/>
          <w:szCs w:val="32"/>
        </w:rPr>
      </w:pPr>
      <w:r>
        <w:rPr>
          <w:b/>
          <w:bCs/>
          <w:sz w:val="40"/>
          <w:szCs w:val="32"/>
        </w:rPr>
        <w:br w:type="page"/>
      </w:r>
      <w:r w:rsidR="00AA2B70" w:rsidRPr="00630A63">
        <w:rPr>
          <w:b/>
          <w:bCs/>
          <w:sz w:val="32"/>
          <w:szCs w:val="32"/>
        </w:rPr>
        <w:lastRenderedPageBreak/>
        <w:t>1.</w:t>
      </w:r>
      <w:r w:rsidR="00CE47BE" w:rsidRPr="00630A63">
        <w:rPr>
          <w:b/>
          <w:bCs/>
          <w:sz w:val="32"/>
          <w:szCs w:val="32"/>
        </w:rPr>
        <w:t>ЦЕЛЕВОЙ РАЗДЕЛ</w:t>
      </w:r>
    </w:p>
    <w:p w:rsidR="004E1F05" w:rsidRPr="00CE47BE" w:rsidRDefault="004E1F05" w:rsidP="00E138B8">
      <w:pPr>
        <w:autoSpaceDE w:val="0"/>
        <w:autoSpaceDN w:val="0"/>
        <w:adjustRightInd w:val="0"/>
        <w:jc w:val="center"/>
        <w:rPr>
          <w:b/>
          <w:bCs/>
          <w:color w:val="404041"/>
          <w:sz w:val="28"/>
          <w:szCs w:val="28"/>
        </w:rPr>
      </w:pPr>
    </w:p>
    <w:p w:rsidR="00116720" w:rsidRPr="00296C37" w:rsidRDefault="00F12B0C" w:rsidP="00E138B8">
      <w:pPr>
        <w:autoSpaceDE w:val="0"/>
        <w:autoSpaceDN w:val="0"/>
        <w:adjustRightInd w:val="0"/>
        <w:jc w:val="center"/>
        <w:rPr>
          <w:b/>
          <w:color w:val="000000"/>
          <w:sz w:val="28"/>
          <w:szCs w:val="28"/>
        </w:rPr>
      </w:pPr>
      <w:r w:rsidRPr="00296C37">
        <w:rPr>
          <w:b/>
          <w:color w:val="000000"/>
          <w:sz w:val="28"/>
          <w:szCs w:val="28"/>
        </w:rPr>
        <w:t>1.</w:t>
      </w:r>
      <w:proofErr w:type="gramStart"/>
      <w:r w:rsidRPr="00296C37">
        <w:rPr>
          <w:b/>
          <w:color w:val="000000"/>
          <w:sz w:val="28"/>
          <w:szCs w:val="28"/>
        </w:rPr>
        <w:t>1.</w:t>
      </w:r>
      <w:r w:rsidR="00116720" w:rsidRPr="00296C37">
        <w:rPr>
          <w:b/>
          <w:color w:val="000000"/>
          <w:sz w:val="28"/>
          <w:szCs w:val="28"/>
        </w:rPr>
        <w:t>П</w:t>
      </w:r>
      <w:r w:rsidR="00992D0B" w:rsidRPr="00296C37">
        <w:rPr>
          <w:b/>
          <w:color w:val="000000"/>
          <w:sz w:val="28"/>
          <w:szCs w:val="28"/>
        </w:rPr>
        <w:t>ояснительная</w:t>
      </w:r>
      <w:proofErr w:type="gramEnd"/>
      <w:r w:rsidR="00992D0B" w:rsidRPr="00296C37">
        <w:rPr>
          <w:b/>
          <w:color w:val="000000"/>
          <w:sz w:val="28"/>
          <w:szCs w:val="28"/>
        </w:rPr>
        <w:t xml:space="preserve"> записка</w:t>
      </w:r>
    </w:p>
    <w:p w:rsidR="00992D0B" w:rsidRPr="00992D0B" w:rsidRDefault="00992D0B" w:rsidP="00E138B8">
      <w:pPr>
        <w:autoSpaceDE w:val="0"/>
        <w:autoSpaceDN w:val="0"/>
        <w:adjustRightInd w:val="0"/>
        <w:jc w:val="center"/>
        <w:rPr>
          <w:b/>
          <w:color w:val="000000"/>
          <w:sz w:val="32"/>
          <w:szCs w:val="28"/>
        </w:rPr>
      </w:pPr>
    </w:p>
    <w:p w:rsidR="00FB5373" w:rsidRDefault="00FB5373" w:rsidP="00FB5373">
      <w:pPr>
        <w:ind w:firstLine="900"/>
        <w:jc w:val="both"/>
        <w:rPr>
          <w:sz w:val="28"/>
          <w:szCs w:val="28"/>
        </w:rPr>
      </w:pPr>
      <w:r>
        <w:rPr>
          <w:sz w:val="28"/>
          <w:szCs w:val="28"/>
        </w:rPr>
        <w:t xml:space="preserve">Муниципальное </w:t>
      </w:r>
      <w:proofErr w:type="gramStart"/>
      <w:r>
        <w:rPr>
          <w:sz w:val="28"/>
          <w:szCs w:val="28"/>
        </w:rPr>
        <w:t>бюджетное  дошкольное</w:t>
      </w:r>
      <w:proofErr w:type="gramEnd"/>
      <w:r>
        <w:rPr>
          <w:sz w:val="28"/>
          <w:szCs w:val="28"/>
        </w:rPr>
        <w:t xml:space="preserve"> образовательное учреждение</w:t>
      </w:r>
      <w:r w:rsidR="000B3FF1">
        <w:rPr>
          <w:sz w:val="28"/>
          <w:szCs w:val="28"/>
        </w:rPr>
        <w:t xml:space="preserve"> </w:t>
      </w:r>
      <w:r>
        <w:rPr>
          <w:sz w:val="28"/>
          <w:szCs w:val="28"/>
        </w:rPr>
        <w:t>детский сад общеразвивающего  вида № 25 «Золотая рыбка» муниципального образования город-курорт Геленджик.</w:t>
      </w:r>
    </w:p>
    <w:p w:rsidR="00FB5373" w:rsidRPr="008D285D" w:rsidRDefault="00FB5373" w:rsidP="00FB5373">
      <w:pPr>
        <w:widowControl w:val="0"/>
        <w:jc w:val="both"/>
        <w:rPr>
          <w:b/>
          <w:sz w:val="28"/>
          <w:szCs w:val="22"/>
        </w:rPr>
      </w:pPr>
      <w:r w:rsidRPr="008D285D">
        <w:rPr>
          <w:b/>
          <w:sz w:val="28"/>
          <w:szCs w:val="22"/>
        </w:rPr>
        <w:t>Наименование Учреждения:</w:t>
      </w:r>
    </w:p>
    <w:p w:rsidR="00FB5373" w:rsidRPr="008D285D" w:rsidRDefault="00FB5373" w:rsidP="00FB5373">
      <w:pPr>
        <w:widowControl w:val="0"/>
        <w:jc w:val="both"/>
        <w:rPr>
          <w:sz w:val="28"/>
          <w:szCs w:val="22"/>
        </w:rPr>
      </w:pPr>
      <w:r w:rsidRPr="008D285D">
        <w:rPr>
          <w:b/>
          <w:sz w:val="28"/>
          <w:szCs w:val="22"/>
        </w:rPr>
        <w:t xml:space="preserve">полное </w:t>
      </w:r>
      <w:r w:rsidRPr="008D285D">
        <w:rPr>
          <w:sz w:val="28"/>
          <w:szCs w:val="22"/>
        </w:rPr>
        <w:t xml:space="preserve">- муниципальное бюджетное дошкольное образовательное учреждение детский сад общеразвивающего вида </w:t>
      </w:r>
      <w:r w:rsidRPr="008D285D">
        <w:rPr>
          <w:rFonts w:eastAsia="Segoe UI Symbol"/>
          <w:sz w:val="28"/>
          <w:szCs w:val="22"/>
        </w:rPr>
        <w:t>№</w:t>
      </w:r>
      <w:r>
        <w:rPr>
          <w:sz w:val="28"/>
          <w:szCs w:val="22"/>
        </w:rPr>
        <w:t xml:space="preserve"> 25 </w:t>
      </w:r>
      <w:r>
        <w:rPr>
          <w:sz w:val="28"/>
          <w:szCs w:val="28"/>
        </w:rPr>
        <w:t xml:space="preserve">«Золотая рыбка» </w:t>
      </w:r>
      <w:r w:rsidRPr="008D285D">
        <w:rPr>
          <w:sz w:val="28"/>
          <w:szCs w:val="22"/>
        </w:rPr>
        <w:t>муниципального образования город-курорт Геленджик</w:t>
      </w:r>
    </w:p>
    <w:p w:rsidR="00FB5373" w:rsidRPr="008D285D" w:rsidRDefault="00FB5373" w:rsidP="00FB5373">
      <w:pPr>
        <w:widowControl w:val="0"/>
        <w:jc w:val="both"/>
        <w:rPr>
          <w:sz w:val="28"/>
          <w:szCs w:val="22"/>
        </w:rPr>
      </w:pPr>
      <w:r w:rsidRPr="008D285D">
        <w:rPr>
          <w:b/>
          <w:sz w:val="28"/>
          <w:szCs w:val="22"/>
        </w:rPr>
        <w:t>сокращенное</w:t>
      </w:r>
      <w:r w:rsidRPr="008D285D">
        <w:rPr>
          <w:sz w:val="28"/>
          <w:szCs w:val="22"/>
        </w:rPr>
        <w:t xml:space="preserve"> - МБДОУ д/с </w:t>
      </w:r>
      <w:r w:rsidRPr="008D285D">
        <w:rPr>
          <w:rFonts w:eastAsia="Segoe UI Symbol"/>
          <w:sz w:val="28"/>
          <w:szCs w:val="22"/>
        </w:rPr>
        <w:t>№</w:t>
      </w:r>
      <w:r>
        <w:rPr>
          <w:sz w:val="28"/>
          <w:szCs w:val="22"/>
        </w:rPr>
        <w:t>25</w:t>
      </w:r>
      <w:r>
        <w:rPr>
          <w:sz w:val="28"/>
          <w:szCs w:val="28"/>
        </w:rPr>
        <w:t>«Золотая рыбка»</w:t>
      </w:r>
    </w:p>
    <w:p w:rsidR="00FB5373" w:rsidRPr="008D285D" w:rsidRDefault="00FB5373" w:rsidP="00FB5373">
      <w:pPr>
        <w:widowControl w:val="0"/>
        <w:jc w:val="both"/>
        <w:rPr>
          <w:sz w:val="28"/>
          <w:szCs w:val="22"/>
        </w:rPr>
      </w:pPr>
      <w:r w:rsidRPr="008D285D">
        <w:rPr>
          <w:b/>
          <w:sz w:val="28"/>
          <w:szCs w:val="22"/>
        </w:rPr>
        <w:t>Место нахождения</w:t>
      </w:r>
      <w:r w:rsidRPr="008D285D">
        <w:rPr>
          <w:sz w:val="28"/>
          <w:szCs w:val="22"/>
        </w:rPr>
        <w:t>: 353460, Российская Федерация, Краснодарский край, г. Геленджик.</w:t>
      </w:r>
    </w:p>
    <w:p w:rsidR="00FB5373" w:rsidRPr="00EF28D7" w:rsidRDefault="00FB5373" w:rsidP="00FB5373">
      <w:pPr>
        <w:jc w:val="both"/>
        <w:rPr>
          <w:rFonts w:eastAsia="Calibri"/>
          <w:sz w:val="28"/>
          <w:szCs w:val="28"/>
          <w:lang w:eastAsia="en-US"/>
        </w:rPr>
      </w:pPr>
      <w:r w:rsidRPr="008D285D">
        <w:rPr>
          <w:b/>
          <w:sz w:val="28"/>
          <w:szCs w:val="22"/>
        </w:rPr>
        <w:t>Почтовый адрес</w:t>
      </w:r>
      <w:r>
        <w:rPr>
          <w:b/>
          <w:sz w:val="28"/>
          <w:szCs w:val="22"/>
        </w:rPr>
        <w:t xml:space="preserve">: </w:t>
      </w:r>
      <w:r w:rsidRPr="00592769">
        <w:rPr>
          <w:rFonts w:eastAsia="Calibri"/>
          <w:sz w:val="28"/>
          <w:szCs w:val="28"/>
          <w:lang w:eastAsia="en-US"/>
        </w:rPr>
        <w:t>353460, Российская Федерация, Краснодарский край, г. Геленджик</w:t>
      </w:r>
      <w:r>
        <w:rPr>
          <w:rFonts w:eastAsia="Calibri"/>
          <w:sz w:val="28"/>
          <w:szCs w:val="28"/>
          <w:lang w:eastAsia="en-US"/>
        </w:rPr>
        <w:t>,</w:t>
      </w:r>
      <w:r w:rsidRPr="00592769">
        <w:rPr>
          <w:rFonts w:eastAsia="Calibri"/>
          <w:sz w:val="28"/>
          <w:szCs w:val="28"/>
          <w:lang w:eastAsia="en-US"/>
        </w:rPr>
        <w:t xml:space="preserve"> ул. Дивноморская,37</w:t>
      </w:r>
      <w:r>
        <w:rPr>
          <w:rFonts w:eastAsia="Calibri"/>
          <w:sz w:val="28"/>
          <w:szCs w:val="28"/>
          <w:lang w:eastAsia="en-US"/>
        </w:rPr>
        <w:t>/А</w:t>
      </w:r>
    </w:p>
    <w:p w:rsidR="00FB5373" w:rsidRPr="008D285D" w:rsidRDefault="00FB5373" w:rsidP="00FB5373">
      <w:pPr>
        <w:suppressAutoHyphens/>
        <w:jc w:val="both"/>
        <w:rPr>
          <w:sz w:val="28"/>
          <w:szCs w:val="28"/>
        </w:rPr>
      </w:pPr>
      <w:r w:rsidRPr="008D285D">
        <w:rPr>
          <w:sz w:val="28"/>
          <w:szCs w:val="22"/>
        </w:rPr>
        <w:t>Телефон:</w:t>
      </w:r>
      <w:r>
        <w:rPr>
          <w:sz w:val="28"/>
          <w:szCs w:val="28"/>
          <w:shd w:val="clear" w:color="auto" w:fill="FFFFFF"/>
        </w:rPr>
        <w:t xml:space="preserve"> 8(86141)3-13-46</w:t>
      </w:r>
    </w:p>
    <w:p w:rsidR="00FB5373" w:rsidRPr="00AE6B1E" w:rsidRDefault="00FB5373" w:rsidP="00FB5373">
      <w:pPr>
        <w:suppressAutoHyphens/>
        <w:jc w:val="both"/>
        <w:rPr>
          <w:sz w:val="28"/>
          <w:szCs w:val="22"/>
          <w:u w:val="single"/>
        </w:rPr>
      </w:pPr>
      <w:r w:rsidRPr="00AE6B1E">
        <w:rPr>
          <w:sz w:val="28"/>
          <w:szCs w:val="22"/>
        </w:rPr>
        <w:t>Эл. Адрес:</w:t>
      </w:r>
      <w:hyperlink r:id="rId8" w:history="1">
        <w:r w:rsidRPr="00AE6B1E">
          <w:rPr>
            <w:rStyle w:val="af0"/>
            <w:color w:val="auto"/>
            <w:sz w:val="28"/>
            <w:szCs w:val="22"/>
            <w:lang w:val="en-US"/>
          </w:rPr>
          <w:t>ds</w:t>
        </w:r>
        <w:r w:rsidRPr="00AE6B1E">
          <w:rPr>
            <w:rStyle w:val="af0"/>
            <w:color w:val="auto"/>
            <w:sz w:val="28"/>
            <w:szCs w:val="22"/>
          </w:rPr>
          <w:t>25</w:t>
        </w:r>
        <w:r w:rsidRPr="00AE6B1E">
          <w:rPr>
            <w:rStyle w:val="af0"/>
            <w:color w:val="auto"/>
            <w:sz w:val="28"/>
            <w:szCs w:val="22"/>
            <w:lang w:val="en-US"/>
          </w:rPr>
          <w:t>gel</w:t>
        </w:r>
        <w:r w:rsidRPr="00AE6B1E">
          <w:rPr>
            <w:rStyle w:val="af0"/>
            <w:color w:val="auto"/>
            <w:sz w:val="28"/>
            <w:szCs w:val="22"/>
          </w:rPr>
          <w:t>@</w:t>
        </w:r>
        <w:r w:rsidRPr="00AE6B1E">
          <w:rPr>
            <w:rStyle w:val="af0"/>
            <w:color w:val="auto"/>
            <w:sz w:val="28"/>
            <w:szCs w:val="22"/>
            <w:lang w:val="en-US"/>
          </w:rPr>
          <w:t>mail</w:t>
        </w:r>
        <w:r w:rsidRPr="00AE6B1E">
          <w:rPr>
            <w:rStyle w:val="af0"/>
            <w:color w:val="auto"/>
            <w:sz w:val="28"/>
            <w:szCs w:val="22"/>
          </w:rPr>
          <w:t>.</w:t>
        </w:r>
        <w:proofErr w:type="spellStart"/>
        <w:r w:rsidRPr="00AE6B1E">
          <w:rPr>
            <w:rStyle w:val="af0"/>
            <w:color w:val="auto"/>
            <w:sz w:val="28"/>
            <w:szCs w:val="22"/>
            <w:lang w:val="en-US"/>
          </w:rPr>
          <w:t>ru</w:t>
        </w:r>
        <w:proofErr w:type="spellEnd"/>
      </w:hyperlink>
    </w:p>
    <w:p w:rsidR="00FB5373" w:rsidRDefault="00FB5373" w:rsidP="00FB5373">
      <w:pPr>
        <w:rPr>
          <w:b/>
          <w:sz w:val="28"/>
          <w:szCs w:val="28"/>
        </w:rPr>
      </w:pPr>
      <w:r w:rsidRPr="008D285D">
        <w:rPr>
          <w:b/>
          <w:sz w:val="28"/>
          <w:szCs w:val="22"/>
        </w:rPr>
        <w:t xml:space="preserve">Заведующий: </w:t>
      </w:r>
      <w:r>
        <w:rPr>
          <w:sz w:val="28"/>
          <w:szCs w:val="22"/>
        </w:rPr>
        <w:t>Батурина Лилия Валерьевна</w:t>
      </w:r>
    </w:p>
    <w:p w:rsidR="0060464C" w:rsidRPr="00E1141C" w:rsidRDefault="0091172C" w:rsidP="00F32D42">
      <w:pPr>
        <w:autoSpaceDE w:val="0"/>
        <w:autoSpaceDN w:val="0"/>
        <w:adjustRightInd w:val="0"/>
        <w:ind w:firstLine="708"/>
        <w:jc w:val="both"/>
        <w:rPr>
          <w:color w:val="0D0D0D"/>
          <w:sz w:val="28"/>
          <w:szCs w:val="28"/>
        </w:rPr>
      </w:pPr>
      <w:r w:rsidRPr="0091172C">
        <w:rPr>
          <w:color w:val="0D0D0D"/>
          <w:sz w:val="28"/>
          <w:szCs w:val="28"/>
        </w:rPr>
        <w:t>Основная образовательная программа спроектирована с учетом ФГОС дошкольного</w:t>
      </w:r>
      <w:r w:rsidR="000B3FF1">
        <w:rPr>
          <w:color w:val="0D0D0D"/>
          <w:sz w:val="28"/>
          <w:szCs w:val="28"/>
        </w:rPr>
        <w:t xml:space="preserve"> </w:t>
      </w:r>
      <w:r w:rsidRPr="0091172C">
        <w:rPr>
          <w:color w:val="0D0D0D"/>
          <w:sz w:val="28"/>
          <w:szCs w:val="28"/>
        </w:rPr>
        <w:t>образования, особенностей образовательного учреждения, региона и муниципалитета,</w:t>
      </w:r>
      <w:r w:rsidR="0039760C">
        <w:rPr>
          <w:color w:val="0D0D0D"/>
          <w:sz w:val="28"/>
          <w:szCs w:val="28"/>
        </w:rPr>
        <w:t xml:space="preserve"> </w:t>
      </w:r>
      <w:r w:rsidRPr="0091172C">
        <w:rPr>
          <w:color w:val="0D0D0D"/>
          <w:sz w:val="28"/>
          <w:szCs w:val="28"/>
        </w:rPr>
        <w:t>образовательных потребностей и запросов воспитанников. Определяет цель, задачи,</w:t>
      </w:r>
      <w:r w:rsidR="000B3FF1">
        <w:rPr>
          <w:color w:val="0D0D0D"/>
          <w:sz w:val="28"/>
          <w:szCs w:val="28"/>
        </w:rPr>
        <w:t xml:space="preserve"> </w:t>
      </w:r>
      <w:r w:rsidRPr="0091172C">
        <w:rPr>
          <w:color w:val="0D0D0D"/>
          <w:sz w:val="28"/>
          <w:szCs w:val="28"/>
        </w:rPr>
        <w:t>планируемые результаты, содержание и организацию образовательного процесса на ступени и</w:t>
      </w:r>
      <w:r w:rsidR="000B3FF1">
        <w:rPr>
          <w:color w:val="0D0D0D"/>
          <w:sz w:val="28"/>
          <w:szCs w:val="28"/>
        </w:rPr>
        <w:t xml:space="preserve"> </w:t>
      </w:r>
      <w:r w:rsidRPr="0091172C">
        <w:rPr>
          <w:color w:val="0D0D0D"/>
          <w:sz w:val="28"/>
          <w:szCs w:val="28"/>
        </w:rPr>
        <w:t xml:space="preserve">дошкольного образования. </w:t>
      </w:r>
    </w:p>
    <w:p w:rsidR="00326A17" w:rsidRDefault="0060464C" w:rsidP="00167CAB">
      <w:pPr>
        <w:autoSpaceDE w:val="0"/>
        <w:autoSpaceDN w:val="0"/>
        <w:adjustRightInd w:val="0"/>
        <w:ind w:firstLine="708"/>
        <w:jc w:val="both"/>
        <w:rPr>
          <w:color w:val="0D0D0D"/>
          <w:sz w:val="28"/>
          <w:szCs w:val="28"/>
        </w:rPr>
      </w:pPr>
      <w:r w:rsidRPr="00E1141C">
        <w:rPr>
          <w:color w:val="0D0D0D"/>
          <w:sz w:val="28"/>
          <w:szCs w:val="28"/>
        </w:rPr>
        <w:t>Программа построена на гуманистических принципах личностно-ориентированной педагогики, предполагающих признание само</w:t>
      </w:r>
      <w:r w:rsidR="000B3FF1">
        <w:rPr>
          <w:color w:val="0D0D0D"/>
          <w:sz w:val="28"/>
          <w:szCs w:val="28"/>
        </w:rPr>
        <w:t xml:space="preserve"> </w:t>
      </w:r>
      <w:r w:rsidRPr="00E1141C">
        <w:rPr>
          <w:color w:val="0D0D0D"/>
          <w:sz w:val="28"/>
          <w:szCs w:val="28"/>
        </w:rPr>
        <w:t>ценности</w:t>
      </w:r>
      <w:r w:rsidR="000B3FF1">
        <w:rPr>
          <w:color w:val="0D0D0D"/>
          <w:sz w:val="28"/>
          <w:szCs w:val="28"/>
        </w:rPr>
        <w:t xml:space="preserve"> </w:t>
      </w:r>
      <w:r w:rsidRPr="00E1141C">
        <w:rPr>
          <w:color w:val="0D0D0D"/>
          <w:sz w:val="28"/>
          <w:szCs w:val="28"/>
        </w:rPr>
        <w:t>каждого возрастного периода жизни человека, уважение к личности ребенка,</w:t>
      </w:r>
      <w:r w:rsidR="0039760C">
        <w:rPr>
          <w:color w:val="0D0D0D"/>
          <w:sz w:val="28"/>
          <w:szCs w:val="28"/>
        </w:rPr>
        <w:t xml:space="preserve"> </w:t>
      </w:r>
      <w:r w:rsidRPr="00E1141C">
        <w:rPr>
          <w:color w:val="0D0D0D"/>
          <w:sz w:val="28"/>
          <w:szCs w:val="28"/>
        </w:rPr>
        <w:t>создание условий для развития его активности, инициативности, творческого</w:t>
      </w:r>
      <w:r w:rsidR="000B3FF1">
        <w:rPr>
          <w:color w:val="0D0D0D"/>
          <w:sz w:val="28"/>
          <w:szCs w:val="28"/>
        </w:rPr>
        <w:t xml:space="preserve"> </w:t>
      </w:r>
      <w:r w:rsidRPr="00E1141C">
        <w:rPr>
          <w:color w:val="0D0D0D"/>
          <w:sz w:val="28"/>
          <w:szCs w:val="28"/>
        </w:rPr>
        <w:t>потенциала.</w:t>
      </w:r>
      <w:r w:rsidR="00326A17">
        <w:rPr>
          <w:color w:val="0D0D0D"/>
          <w:sz w:val="28"/>
          <w:szCs w:val="28"/>
        </w:rPr>
        <w:t xml:space="preserve"> О</w:t>
      </w:r>
      <w:r w:rsidRPr="00E1141C">
        <w:rPr>
          <w:color w:val="0D0D0D"/>
          <w:sz w:val="28"/>
          <w:szCs w:val="28"/>
        </w:rPr>
        <w:t>беспечивает разностороннее развитие детей в возрасте</w:t>
      </w:r>
      <w:r w:rsidR="000B3FF1">
        <w:rPr>
          <w:color w:val="0D0D0D"/>
          <w:sz w:val="28"/>
          <w:szCs w:val="28"/>
        </w:rPr>
        <w:t xml:space="preserve"> </w:t>
      </w:r>
      <w:r w:rsidRPr="00E1141C">
        <w:rPr>
          <w:color w:val="0D0D0D"/>
          <w:sz w:val="28"/>
          <w:szCs w:val="28"/>
        </w:rPr>
        <w:t xml:space="preserve">от </w:t>
      </w:r>
      <w:r w:rsidR="00FB5373">
        <w:rPr>
          <w:color w:val="0D0D0D"/>
          <w:sz w:val="28"/>
          <w:szCs w:val="28"/>
        </w:rPr>
        <w:t xml:space="preserve">3 </w:t>
      </w:r>
      <w:r w:rsidRPr="00E1141C">
        <w:rPr>
          <w:color w:val="0D0D0D"/>
          <w:sz w:val="28"/>
          <w:szCs w:val="28"/>
        </w:rPr>
        <w:t>до 7лет с учетом их возрастных и индивидуальных особенностей по</w:t>
      </w:r>
      <w:r w:rsidR="000B3FF1">
        <w:rPr>
          <w:color w:val="0D0D0D"/>
          <w:sz w:val="28"/>
          <w:szCs w:val="28"/>
        </w:rPr>
        <w:t xml:space="preserve"> </w:t>
      </w:r>
      <w:r w:rsidRPr="00E1141C">
        <w:rPr>
          <w:color w:val="0D0D0D"/>
          <w:sz w:val="28"/>
          <w:szCs w:val="28"/>
        </w:rPr>
        <w:t>основным областям</w:t>
      </w:r>
      <w:r w:rsidR="00F32D42">
        <w:rPr>
          <w:color w:val="0D0D0D"/>
          <w:sz w:val="28"/>
          <w:szCs w:val="28"/>
        </w:rPr>
        <w:t>.</w:t>
      </w:r>
    </w:p>
    <w:p w:rsidR="00F32D42" w:rsidRDefault="00F32D42" w:rsidP="00167CAB">
      <w:pPr>
        <w:autoSpaceDE w:val="0"/>
        <w:autoSpaceDN w:val="0"/>
        <w:adjustRightInd w:val="0"/>
        <w:ind w:firstLine="708"/>
        <w:jc w:val="both"/>
        <w:rPr>
          <w:color w:val="0D0D0D"/>
          <w:sz w:val="28"/>
          <w:szCs w:val="28"/>
        </w:rPr>
      </w:pPr>
    </w:p>
    <w:tbl>
      <w:tblPr>
        <w:tblStyle w:val="a8"/>
        <w:tblW w:w="0" w:type="auto"/>
        <w:tblLook w:val="04A0" w:firstRow="1" w:lastRow="0" w:firstColumn="1" w:lastColumn="0" w:noHBand="0" w:noVBand="1"/>
      </w:tblPr>
      <w:tblGrid>
        <w:gridCol w:w="5070"/>
        <w:gridCol w:w="4501"/>
      </w:tblGrid>
      <w:tr w:rsidR="00F32D42" w:rsidTr="00F32D42">
        <w:tc>
          <w:tcPr>
            <w:tcW w:w="5070" w:type="dxa"/>
          </w:tcPr>
          <w:p w:rsidR="00F32D42" w:rsidRPr="00F32D42" w:rsidRDefault="00F32D42" w:rsidP="00F32D42">
            <w:pPr>
              <w:jc w:val="center"/>
              <w:rPr>
                <w:b/>
              </w:rPr>
            </w:pPr>
            <w:r w:rsidRPr="00F32D42">
              <w:rPr>
                <w:b/>
              </w:rPr>
              <w:t>Обязательная часть</w:t>
            </w:r>
          </w:p>
        </w:tc>
        <w:tc>
          <w:tcPr>
            <w:tcW w:w="4501" w:type="dxa"/>
          </w:tcPr>
          <w:p w:rsidR="00F32D42" w:rsidRPr="00F32D42" w:rsidRDefault="00F32D42" w:rsidP="00F32D42">
            <w:pPr>
              <w:jc w:val="center"/>
              <w:rPr>
                <w:b/>
                <w:i/>
              </w:rPr>
            </w:pPr>
            <w:r w:rsidRPr="00F32D42">
              <w:rPr>
                <w:b/>
                <w:i/>
              </w:rPr>
              <w:t>Часть, формируемая участниками образовательных отношений</w:t>
            </w:r>
          </w:p>
        </w:tc>
      </w:tr>
      <w:tr w:rsidR="00F32D42" w:rsidTr="00F32D42">
        <w:tc>
          <w:tcPr>
            <w:tcW w:w="5070" w:type="dxa"/>
          </w:tcPr>
          <w:p w:rsidR="00F32D42" w:rsidRPr="00F32D42" w:rsidRDefault="00F32D42" w:rsidP="00F32D42">
            <w:pPr>
              <w:autoSpaceDE w:val="0"/>
              <w:autoSpaceDN w:val="0"/>
              <w:adjustRightInd w:val="0"/>
              <w:jc w:val="both"/>
              <w:rPr>
                <w:color w:val="0D0D0D"/>
                <w:sz w:val="28"/>
                <w:szCs w:val="28"/>
              </w:rPr>
            </w:pPr>
            <w:r w:rsidRPr="00F32D42">
              <w:rPr>
                <w:color w:val="0D0D0D"/>
                <w:sz w:val="28"/>
                <w:szCs w:val="28"/>
              </w:rPr>
              <w:t>1. Образовательная программа</w:t>
            </w:r>
          </w:p>
          <w:p w:rsidR="00F32D42" w:rsidRPr="00F32D42" w:rsidRDefault="00F32D42" w:rsidP="00F32D42">
            <w:pPr>
              <w:autoSpaceDE w:val="0"/>
              <w:autoSpaceDN w:val="0"/>
              <w:adjustRightInd w:val="0"/>
              <w:jc w:val="both"/>
              <w:rPr>
                <w:color w:val="0D0D0D"/>
                <w:sz w:val="28"/>
                <w:szCs w:val="28"/>
              </w:rPr>
            </w:pPr>
            <w:r w:rsidRPr="00F32D42">
              <w:rPr>
                <w:color w:val="0D0D0D"/>
                <w:sz w:val="28"/>
                <w:szCs w:val="28"/>
              </w:rPr>
              <w:t xml:space="preserve">дошкольного образования «От рождения до школы» под редакцией </w:t>
            </w:r>
            <w:proofErr w:type="spellStart"/>
            <w:r w:rsidRPr="00F32D42">
              <w:rPr>
                <w:color w:val="0D0D0D"/>
                <w:sz w:val="28"/>
                <w:szCs w:val="28"/>
              </w:rPr>
              <w:t>Н.Е.Вераксы</w:t>
            </w:r>
            <w:proofErr w:type="spellEnd"/>
            <w:r w:rsidRPr="00F32D42">
              <w:rPr>
                <w:color w:val="0D0D0D"/>
                <w:sz w:val="28"/>
                <w:szCs w:val="28"/>
              </w:rPr>
              <w:t>,</w:t>
            </w:r>
            <w:r w:rsidR="000B3FF1">
              <w:rPr>
                <w:color w:val="0D0D0D"/>
                <w:sz w:val="28"/>
                <w:szCs w:val="28"/>
              </w:rPr>
              <w:t xml:space="preserve"> </w:t>
            </w:r>
            <w:proofErr w:type="spellStart"/>
            <w:r w:rsidRPr="00F32D42">
              <w:rPr>
                <w:color w:val="0D0D0D"/>
                <w:sz w:val="28"/>
                <w:szCs w:val="28"/>
              </w:rPr>
              <w:t>Т.С.Комаровой</w:t>
            </w:r>
            <w:proofErr w:type="spellEnd"/>
            <w:r w:rsidRPr="00F32D42">
              <w:rPr>
                <w:color w:val="0D0D0D"/>
                <w:sz w:val="28"/>
                <w:szCs w:val="28"/>
              </w:rPr>
              <w:t>, М.А. Васильевой.</w:t>
            </w:r>
          </w:p>
          <w:p w:rsidR="002C649F" w:rsidRPr="00F32D42" w:rsidRDefault="002C649F" w:rsidP="002C649F">
            <w:pPr>
              <w:autoSpaceDE w:val="0"/>
              <w:autoSpaceDN w:val="0"/>
              <w:adjustRightInd w:val="0"/>
              <w:jc w:val="both"/>
              <w:rPr>
                <w:color w:val="0D0D0D"/>
                <w:sz w:val="28"/>
                <w:szCs w:val="28"/>
              </w:rPr>
            </w:pPr>
          </w:p>
          <w:p w:rsidR="00F32D42" w:rsidRPr="00F32D42" w:rsidRDefault="00F32D42" w:rsidP="00F32D42">
            <w:pPr>
              <w:autoSpaceDE w:val="0"/>
              <w:autoSpaceDN w:val="0"/>
              <w:adjustRightInd w:val="0"/>
              <w:jc w:val="both"/>
              <w:rPr>
                <w:color w:val="0D0D0D"/>
                <w:sz w:val="28"/>
                <w:szCs w:val="28"/>
              </w:rPr>
            </w:pPr>
          </w:p>
        </w:tc>
        <w:tc>
          <w:tcPr>
            <w:tcW w:w="4501" w:type="dxa"/>
          </w:tcPr>
          <w:p w:rsidR="002C649F" w:rsidRPr="002C649F" w:rsidRDefault="002C649F" w:rsidP="002C649F">
            <w:pPr>
              <w:autoSpaceDE w:val="0"/>
              <w:autoSpaceDN w:val="0"/>
              <w:adjustRightInd w:val="0"/>
              <w:jc w:val="both"/>
              <w:rPr>
                <w:i/>
                <w:color w:val="0D0D0D"/>
                <w:sz w:val="28"/>
                <w:szCs w:val="28"/>
              </w:rPr>
            </w:pPr>
            <w:r>
              <w:rPr>
                <w:color w:val="0D0D0D"/>
                <w:sz w:val="28"/>
                <w:szCs w:val="28"/>
              </w:rPr>
              <w:t>1</w:t>
            </w:r>
            <w:r w:rsidRPr="002C649F">
              <w:rPr>
                <w:i/>
                <w:color w:val="0D0D0D"/>
                <w:sz w:val="28"/>
                <w:szCs w:val="28"/>
              </w:rPr>
              <w:t>. Парциальная программа по</w:t>
            </w:r>
            <w:r w:rsidR="000B3FF1">
              <w:rPr>
                <w:i/>
                <w:color w:val="0D0D0D"/>
                <w:sz w:val="28"/>
                <w:szCs w:val="28"/>
              </w:rPr>
              <w:t xml:space="preserve"> </w:t>
            </w:r>
            <w:r w:rsidRPr="002C649F">
              <w:rPr>
                <w:i/>
                <w:color w:val="0D0D0D"/>
                <w:sz w:val="28"/>
                <w:szCs w:val="28"/>
              </w:rPr>
              <w:t>музыкальному воспитанию детей</w:t>
            </w:r>
          </w:p>
          <w:p w:rsidR="002C649F" w:rsidRPr="002C649F" w:rsidRDefault="002C649F" w:rsidP="002C649F">
            <w:pPr>
              <w:autoSpaceDE w:val="0"/>
              <w:autoSpaceDN w:val="0"/>
              <w:adjustRightInd w:val="0"/>
              <w:jc w:val="both"/>
              <w:rPr>
                <w:i/>
                <w:color w:val="0D0D0D"/>
                <w:sz w:val="28"/>
                <w:szCs w:val="28"/>
              </w:rPr>
            </w:pPr>
            <w:r w:rsidRPr="002C649F">
              <w:rPr>
                <w:i/>
                <w:color w:val="0D0D0D"/>
                <w:sz w:val="28"/>
                <w:szCs w:val="28"/>
              </w:rPr>
              <w:t>дошкольного возраста «Ладушки»</w:t>
            </w:r>
          </w:p>
          <w:p w:rsidR="002C649F" w:rsidRPr="002C649F" w:rsidRDefault="002C649F" w:rsidP="002C649F">
            <w:pPr>
              <w:autoSpaceDE w:val="0"/>
              <w:autoSpaceDN w:val="0"/>
              <w:adjustRightInd w:val="0"/>
              <w:jc w:val="both"/>
              <w:rPr>
                <w:i/>
                <w:color w:val="0D0D0D"/>
                <w:sz w:val="28"/>
                <w:szCs w:val="28"/>
              </w:rPr>
            </w:pPr>
            <w:proofErr w:type="spellStart"/>
            <w:r w:rsidRPr="002C649F">
              <w:rPr>
                <w:i/>
                <w:color w:val="0D0D0D"/>
                <w:sz w:val="28"/>
                <w:szCs w:val="28"/>
              </w:rPr>
              <w:t>Каплунова</w:t>
            </w:r>
            <w:proofErr w:type="spellEnd"/>
            <w:r w:rsidRPr="002C649F">
              <w:rPr>
                <w:i/>
                <w:color w:val="0D0D0D"/>
                <w:sz w:val="28"/>
                <w:szCs w:val="28"/>
              </w:rPr>
              <w:t xml:space="preserve"> И.М., </w:t>
            </w:r>
            <w:proofErr w:type="spellStart"/>
            <w:r w:rsidRPr="002C649F">
              <w:rPr>
                <w:i/>
                <w:color w:val="0D0D0D"/>
                <w:sz w:val="28"/>
                <w:szCs w:val="28"/>
              </w:rPr>
              <w:t>Новоскольцева</w:t>
            </w:r>
            <w:proofErr w:type="spellEnd"/>
            <w:r w:rsidRPr="002C649F">
              <w:rPr>
                <w:i/>
                <w:color w:val="0D0D0D"/>
                <w:sz w:val="28"/>
                <w:szCs w:val="28"/>
              </w:rPr>
              <w:t xml:space="preserve"> И.А. *</w:t>
            </w:r>
          </w:p>
          <w:p w:rsidR="002C649F" w:rsidRPr="002C649F" w:rsidRDefault="002C649F" w:rsidP="002C649F">
            <w:pPr>
              <w:autoSpaceDE w:val="0"/>
              <w:autoSpaceDN w:val="0"/>
              <w:adjustRightInd w:val="0"/>
              <w:jc w:val="both"/>
              <w:rPr>
                <w:i/>
                <w:color w:val="0D0D0D"/>
                <w:sz w:val="28"/>
                <w:szCs w:val="28"/>
              </w:rPr>
            </w:pPr>
            <w:proofErr w:type="gramStart"/>
            <w:r w:rsidRPr="002C649F">
              <w:rPr>
                <w:i/>
                <w:color w:val="0D0D0D"/>
                <w:sz w:val="28"/>
                <w:szCs w:val="28"/>
              </w:rPr>
              <w:t>2..Парциальная</w:t>
            </w:r>
            <w:proofErr w:type="gramEnd"/>
            <w:r w:rsidRPr="002C649F">
              <w:rPr>
                <w:i/>
                <w:color w:val="0D0D0D"/>
                <w:sz w:val="28"/>
                <w:szCs w:val="28"/>
              </w:rPr>
              <w:t xml:space="preserve"> программа художественно-эстетического развития детей 2-7 лет </w:t>
            </w:r>
            <w:proofErr w:type="spellStart"/>
            <w:r w:rsidRPr="002C649F">
              <w:rPr>
                <w:i/>
                <w:color w:val="0D0D0D"/>
                <w:sz w:val="28"/>
                <w:szCs w:val="28"/>
              </w:rPr>
              <w:t>визобразительной</w:t>
            </w:r>
            <w:proofErr w:type="spellEnd"/>
            <w:r w:rsidRPr="002C649F">
              <w:rPr>
                <w:i/>
                <w:color w:val="0D0D0D"/>
                <w:sz w:val="28"/>
                <w:szCs w:val="28"/>
              </w:rPr>
              <w:t xml:space="preserve"> деятельности «Цветные</w:t>
            </w:r>
          </w:p>
          <w:p w:rsidR="002C649F" w:rsidRDefault="002C649F" w:rsidP="002C649F">
            <w:pPr>
              <w:autoSpaceDE w:val="0"/>
              <w:autoSpaceDN w:val="0"/>
              <w:adjustRightInd w:val="0"/>
              <w:jc w:val="both"/>
              <w:rPr>
                <w:i/>
                <w:color w:val="0D0D0D"/>
                <w:sz w:val="28"/>
                <w:szCs w:val="28"/>
              </w:rPr>
            </w:pPr>
            <w:r w:rsidRPr="002C649F">
              <w:rPr>
                <w:i/>
                <w:color w:val="0D0D0D"/>
                <w:sz w:val="28"/>
                <w:szCs w:val="28"/>
              </w:rPr>
              <w:lastRenderedPageBreak/>
              <w:t>ладошки» Лыкова И.А</w:t>
            </w:r>
            <w:r w:rsidRPr="00F32D42">
              <w:rPr>
                <w:color w:val="0D0D0D"/>
                <w:sz w:val="28"/>
                <w:szCs w:val="28"/>
              </w:rPr>
              <w:t>.**</w:t>
            </w:r>
          </w:p>
          <w:p w:rsidR="00F32D42" w:rsidRPr="00F32D42" w:rsidRDefault="002C649F" w:rsidP="00F32D42">
            <w:pPr>
              <w:autoSpaceDE w:val="0"/>
              <w:autoSpaceDN w:val="0"/>
              <w:adjustRightInd w:val="0"/>
              <w:jc w:val="both"/>
              <w:rPr>
                <w:i/>
                <w:color w:val="0D0D0D"/>
                <w:sz w:val="28"/>
                <w:szCs w:val="28"/>
              </w:rPr>
            </w:pPr>
            <w:r>
              <w:rPr>
                <w:i/>
                <w:color w:val="0D0D0D"/>
                <w:sz w:val="28"/>
                <w:szCs w:val="28"/>
              </w:rPr>
              <w:t>3</w:t>
            </w:r>
            <w:r w:rsidR="00F32D42" w:rsidRPr="00F32D42">
              <w:rPr>
                <w:i/>
                <w:color w:val="0D0D0D"/>
                <w:sz w:val="28"/>
                <w:szCs w:val="28"/>
              </w:rPr>
              <w:t xml:space="preserve">. </w:t>
            </w:r>
            <w:r w:rsidR="00FC7CE7">
              <w:rPr>
                <w:i/>
                <w:sz w:val="28"/>
                <w:szCs w:val="28"/>
              </w:rPr>
              <w:t>Р</w:t>
            </w:r>
            <w:r w:rsidR="00FC7CE7" w:rsidRPr="00FC7CE7">
              <w:rPr>
                <w:i/>
                <w:sz w:val="28"/>
                <w:szCs w:val="28"/>
              </w:rPr>
              <w:t>егиональная образовательная программа «</w:t>
            </w:r>
            <w:r w:rsidR="00FC7CE7">
              <w:rPr>
                <w:i/>
                <w:sz w:val="28"/>
                <w:szCs w:val="28"/>
              </w:rPr>
              <w:t xml:space="preserve">Все про </w:t>
            </w:r>
            <w:r w:rsidR="00EC6009">
              <w:rPr>
                <w:i/>
                <w:sz w:val="28"/>
                <w:szCs w:val="28"/>
              </w:rPr>
              <w:t>то,</w:t>
            </w:r>
            <w:r w:rsidR="00FC7CE7">
              <w:rPr>
                <w:i/>
                <w:sz w:val="28"/>
                <w:szCs w:val="28"/>
              </w:rPr>
              <w:t xml:space="preserve"> как мы живём» (</w:t>
            </w:r>
            <w:r w:rsidR="00FC7CE7" w:rsidRPr="00FC7CE7">
              <w:rPr>
                <w:i/>
                <w:sz w:val="28"/>
                <w:szCs w:val="28"/>
              </w:rPr>
              <w:t>«Институт развития о</w:t>
            </w:r>
            <w:r w:rsidR="00FC7CE7">
              <w:rPr>
                <w:i/>
                <w:sz w:val="28"/>
                <w:szCs w:val="28"/>
              </w:rPr>
              <w:t xml:space="preserve">бразования» Краснодарского края, </w:t>
            </w:r>
            <w:r w:rsidR="00FC7CE7" w:rsidRPr="00FC7CE7">
              <w:rPr>
                <w:i/>
                <w:sz w:val="28"/>
                <w:szCs w:val="28"/>
              </w:rPr>
              <w:t>Кафедра развития ребёнка младшего возраста</w:t>
            </w:r>
            <w:proofErr w:type="gramStart"/>
            <w:r w:rsidR="00FC7CE7">
              <w:rPr>
                <w:i/>
                <w:sz w:val="28"/>
                <w:szCs w:val="28"/>
              </w:rPr>
              <w:t>)</w:t>
            </w:r>
            <w:r w:rsidR="00FC7CE7" w:rsidRPr="00FC7CE7">
              <w:rPr>
                <w:i/>
                <w:sz w:val="28"/>
                <w:szCs w:val="28"/>
              </w:rPr>
              <w:t>,</w:t>
            </w:r>
            <w:r>
              <w:rPr>
                <w:i/>
                <w:color w:val="0D0D0D"/>
                <w:sz w:val="28"/>
                <w:szCs w:val="28"/>
              </w:rPr>
              <w:t>*</w:t>
            </w:r>
            <w:proofErr w:type="gramEnd"/>
            <w:r>
              <w:rPr>
                <w:i/>
                <w:color w:val="0D0D0D"/>
                <w:sz w:val="28"/>
                <w:szCs w:val="28"/>
              </w:rPr>
              <w:t>**</w:t>
            </w:r>
          </w:p>
          <w:p w:rsidR="00F32D42" w:rsidRPr="00F32D42" w:rsidRDefault="00F32D42" w:rsidP="00F32D42">
            <w:pPr>
              <w:autoSpaceDE w:val="0"/>
              <w:autoSpaceDN w:val="0"/>
              <w:adjustRightInd w:val="0"/>
              <w:jc w:val="both"/>
              <w:rPr>
                <w:i/>
                <w:color w:val="0D0D0D"/>
                <w:sz w:val="28"/>
                <w:szCs w:val="28"/>
              </w:rPr>
            </w:pPr>
            <w:r w:rsidRPr="00F32D42">
              <w:rPr>
                <w:i/>
                <w:color w:val="0D0D0D"/>
                <w:sz w:val="28"/>
                <w:szCs w:val="28"/>
              </w:rPr>
              <w:t xml:space="preserve">4. Технология </w:t>
            </w:r>
            <w:proofErr w:type="spellStart"/>
            <w:r w:rsidRPr="00F32D42">
              <w:rPr>
                <w:i/>
                <w:color w:val="0D0D0D"/>
                <w:sz w:val="28"/>
                <w:szCs w:val="28"/>
              </w:rPr>
              <w:t>Л.В.Свирской</w:t>
            </w:r>
            <w:proofErr w:type="spellEnd"/>
            <w:r w:rsidRPr="00F32D42">
              <w:rPr>
                <w:i/>
                <w:color w:val="0D0D0D"/>
                <w:sz w:val="28"/>
                <w:szCs w:val="28"/>
              </w:rPr>
              <w:t xml:space="preserve"> «Детский совет». ****</w:t>
            </w:r>
          </w:p>
        </w:tc>
      </w:tr>
    </w:tbl>
    <w:p w:rsidR="0060464C" w:rsidRPr="00296C37" w:rsidRDefault="0060464C" w:rsidP="00E138B8">
      <w:pPr>
        <w:autoSpaceDE w:val="0"/>
        <w:autoSpaceDN w:val="0"/>
        <w:adjustRightInd w:val="0"/>
        <w:jc w:val="both"/>
        <w:rPr>
          <w:rFonts w:ascii="Calibri" w:hAnsi="Calibri" w:cs="Calibri"/>
          <w:color w:val="0D0D0D"/>
          <w:sz w:val="28"/>
          <w:szCs w:val="28"/>
        </w:rPr>
      </w:pPr>
    </w:p>
    <w:p w:rsidR="00F32D42" w:rsidRPr="00F32D42" w:rsidRDefault="00F32D42" w:rsidP="00F32D42">
      <w:pPr>
        <w:autoSpaceDE w:val="0"/>
        <w:autoSpaceDN w:val="0"/>
        <w:adjustRightInd w:val="0"/>
        <w:jc w:val="both"/>
        <w:rPr>
          <w:color w:val="0D0D0D"/>
          <w:sz w:val="28"/>
          <w:szCs w:val="28"/>
        </w:rPr>
      </w:pPr>
      <w:r w:rsidRPr="00F32D42">
        <w:rPr>
          <w:color w:val="0D0D0D"/>
          <w:sz w:val="28"/>
          <w:szCs w:val="28"/>
        </w:rPr>
        <w:t xml:space="preserve">* программа </w:t>
      </w:r>
      <w:r w:rsidR="002C649F">
        <w:rPr>
          <w:color w:val="0D0D0D"/>
          <w:sz w:val="28"/>
          <w:szCs w:val="28"/>
        </w:rPr>
        <w:t>дополняет</w:t>
      </w:r>
      <w:r w:rsidRPr="00F32D42">
        <w:rPr>
          <w:color w:val="0D0D0D"/>
          <w:sz w:val="28"/>
          <w:szCs w:val="28"/>
        </w:rPr>
        <w:t xml:space="preserve"> раздел «Музыкальная деятельность» в образовательной области</w:t>
      </w:r>
      <w:r w:rsidR="002C649F">
        <w:rPr>
          <w:color w:val="0D0D0D"/>
          <w:sz w:val="28"/>
          <w:szCs w:val="28"/>
        </w:rPr>
        <w:t xml:space="preserve"> </w:t>
      </w:r>
      <w:r w:rsidRPr="00F32D42">
        <w:rPr>
          <w:color w:val="0D0D0D"/>
          <w:sz w:val="28"/>
          <w:szCs w:val="28"/>
        </w:rPr>
        <w:t>«Художественно-эстетическое развитие».</w:t>
      </w:r>
    </w:p>
    <w:p w:rsidR="00F32D42" w:rsidRPr="00F32D42" w:rsidRDefault="00F32D42" w:rsidP="00F32D42">
      <w:pPr>
        <w:autoSpaceDE w:val="0"/>
        <w:autoSpaceDN w:val="0"/>
        <w:adjustRightInd w:val="0"/>
        <w:jc w:val="both"/>
        <w:rPr>
          <w:color w:val="0D0D0D"/>
          <w:sz w:val="28"/>
          <w:szCs w:val="28"/>
        </w:rPr>
      </w:pPr>
      <w:r w:rsidRPr="00F32D42">
        <w:rPr>
          <w:color w:val="0D0D0D"/>
          <w:sz w:val="28"/>
          <w:szCs w:val="28"/>
        </w:rPr>
        <w:t xml:space="preserve">** программа </w:t>
      </w:r>
      <w:r w:rsidR="002C649F">
        <w:rPr>
          <w:color w:val="0D0D0D"/>
          <w:sz w:val="28"/>
          <w:szCs w:val="28"/>
        </w:rPr>
        <w:t>усиливает</w:t>
      </w:r>
      <w:r w:rsidRPr="00F32D42">
        <w:rPr>
          <w:color w:val="0D0D0D"/>
          <w:sz w:val="28"/>
          <w:szCs w:val="28"/>
        </w:rPr>
        <w:t xml:space="preserve"> раздел «Изобразительная деятельность» в образовательной</w:t>
      </w:r>
      <w:r w:rsidR="000B3FF1">
        <w:rPr>
          <w:color w:val="0D0D0D"/>
          <w:sz w:val="28"/>
          <w:szCs w:val="28"/>
        </w:rPr>
        <w:t xml:space="preserve"> </w:t>
      </w:r>
      <w:r w:rsidRPr="00F32D42">
        <w:rPr>
          <w:color w:val="0D0D0D"/>
          <w:sz w:val="28"/>
          <w:szCs w:val="28"/>
        </w:rPr>
        <w:t>области «Художественно-эстетическое развитие».</w:t>
      </w:r>
    </w:p>
    <w:p w:rsidR="00F32D42" w:rsidRPr="00F32D42" w:rsidRDefault="002C649F" w:rsidP="00F32D42">
      <w:pPr>
        <w:autoSpaceDE w:val="0"/>
        <w:autoSpaceDN w:val="0"/>
        <w:adjustRightInd w:val="0"/>
        <w:jc w:val="both"/>
        <w:rPr>
          <w:color w:val="0D0D0D"/>
          <w:sz w:val="28"/>
          <w:szCs w:val="28"/>
        </w:rPr>
      </w:pPr>
      <w:r>
        <w:rPr>
          <w:color w:val="0D0D0D"/>
          <w:sz w:val="28"/>
          <w:szCs w:val="28"/>
        </w:rPr>
        <w:t>***</w:t>
      </w:r>
      <w:r w:rsidR="00F32D42" w:rsidRPr="00F32D42">
        <w:rPr>
          <w:color w:val="0D0D0D"/>
          <w:sz w:val="28"/>
          <w:szCs w:val="28"/>
        </w:rPr>
        <w:t xml:space="preserve"> пособие дополняет образовательный процесс по всем направлениям развития</w:t>
      </w:r>
      <w:r w:rsidR="000B3FF1">
        <w:rPr>
          <w:color w:val="0D0D0D"/>
          <w:sz w:val="28"/>
          <w:szCs w:val="28"/>
        </w:rPr>
        <w:t xml:space="preserve"> </w:t>
      </w:r>
      <w:r w:rsidR="00F32D42" w:rsidRPr="00F32D42">
        <w:rPr>
          <w:color w:val="0D0D0D"/>
          <w:sz w:val="28"/>
          <w:szCs w:val="28"/>
        </w:rPr>
        <w:t xml:space="preserve">ребёнка, а </w:t>
      </w:r>
      <w:proofErr w:type="gramStart"/>
      <w:r w:rsidR="00F32D42" w:rsidRPr="00F32D42">
        <w:rPr>
          <w:color w:val="0D0D0D"/>
          <w:sz w:val="28"/>
          <w:szCs w:val="28"/>
        </w:rPr>
        <w:t>так же</w:t>
      </w:r>
      <w:proofErr w:type="gramEnd"/>
      <w:r w:rsidR="00F32D42" w:rsidRPr="00F32D42">
        <w:rPr>
          <w:color w:val="0D0D0D"/>
          <w:sz w:val="28"/>
          <w:szCs w:val="28"/>
        </w:rPr>
        <w:t xml:space="preserve"> используется в режимных моментах и совместной деятельности</w:t>
      </w:r>
      <w:r w:rsidR="000B3FF1">
        <w:rPr>
          <w:color w:val="0D0D0D"/>
          <w:sz w:val="28"/>
          <w:szCs w:val="28"/>
        </w:rPr>
        <w:t xml:space="preserve"> </w:t>
      </w:r>
      <w:r w:rsidR="00F32D42" w:rsidRPr="00F32D42">
        <w:rPr>
          <w:color w:val="0D0D0D"/>
          <w:sz w:val="28"/>
          <w:szCs w:val="28"/>
        </w:rPr>
        <w:t>воспитателя с детьми.</w:t>
      </w:r>
    </w:p>
    <w:p w:rsidR="00F32D42" w:rsidRPr="00F32D42" w:rsidRDefault="002C649F" w:rsidP="00F32D42">
      <w:pPr>
        <w:autoSpaceDE w:val="0"/>
        <w:autoSpaceDN w:val="0"/>
        <w:adjustRightInd w:val="0"/>
        <w:jc w:val="both"/>
        <w:rPr>
          <w:color w:val="0D0D0D"/>
          <w:sz w:val="28"/>
          <w:szCs w:val="28"/>
        </w:rPr>
      </w:pPr>
      <w:r>
        <w:rPr>
          <w:color w:val="0D0D0D"/>
          <w:sz w:val="28"/>
          <w:szCs w:val="28"/>
        </w:rPr>
        <w:t>****</w:t>
      </w:r>
      <w:r w:rsidR="00F32D42" w:rsidRPr="00F32D42">
        <w:rPr>
          <w:color w:val="0D0D0D"/>
          <w:sz w:val="28"/>
          <w:szCs w:val="28"/>
        </w:rPr>
        <w:t xml:space="preserve"> технологии дополняют образовательный процесс в областях «Социально –</w:t>
      </w:r>
      <w:r>
        <w:rPr>
          <w:color w:val="0D0D0D"/>
          <w:sz w:val="28"/>
          <w:szCs w:val="28"/>
        </w:rPr>
        <w:t xml:space="preserve"> </w:t>
      </w:r>
      <w:r w:rsidR="00F32D42" w:rsidRPr="00F32D42">
        <w:rPr>
          <w:color w:val="0D0D0D"/>
          <w:sz w:val="28"/>
          <w:szCs w:val="28"/>
        </w:rPr>
        <w:t>коммуникативное развитие», «Речевое развитие».</w:t>
      </w:r>
    </w:p>
    <w:p w:rsidR="0014532C" w:rsidRPr="000B3FF1" w:rsidRDefault="00167CAB" w:rsidP="000B3FF1">
      <w:pPr>
        <w:pStyle w:val="afb"/>
        <w:numPr>
          <w:ilvl w:val="2"/>
          <w:numId w:val="45"/>
        </w:numPr>
        <w:autoSpaceDE w:val="0"/>
        <w:autoSpaceDN w:val="0"/>
        <w:adjustRightInd w:val="0"/>
        <w:jc w:val="center"/>
        <w:rPr>
          <w:color w:val="0D0D0D"/>
          <w:sz w:val="28"/>
          <w:szCs w:val="28"/>
        </w:rPr>
      </w:pPr>
      <w:r w:rsidRPr="000B3FF1">
        <w:rPr>
          <w:b/>
          <w:color w:val="0D0D0D"/>
          <w:sz w:val="36"/>
          <w:szCs w:val="28"/>
        </w:rPr>
        <w:br w:type="page"/>
      </w:r>
      <w:r w:rsidR="00A16986" w:rsidRPr="000B3FF1">
        <w:rPr>
          <w:b/>
          <w:color w:val="0D0D0D"/>
          <w:sz w:val="28"/>
          <w:szCs w:val="28"/>
        </w:rPr>
        <w:lastRenderedPageBreak/>
        <w:t>Цель</w:t>
      </w:r>
      <w:r w:rsidR="00296C37" w:rsidRPr="000B3FF1">
        <w:rPr>
          <w:b/>
          <w:color w:val="0D0D0D"/>
          <w:sz w:val="28"/>
          <w:szCs w:val="28"/>
        </w:rPr>
        <w:t xml:space="preserve"> и задачи реализации Программы</w:t>
      </w:r>
    </w:p>
    <w:p w:rsidR="00167CAB" w:rsidRDefault="00167CAB" w:rsidP="005D0455">
      <w:pPr>
        <w:autoSpaceDE w:val="0"/>
        <w:autoSpaceDN w:val="0"/>
        <w:adjustRightInd w:val="0"/>
        <w:ind w:firstLine="708"/>
        <w:jc w:val="center"/>
        <w:rPr>
          <w:color w:val="0D0D0D"/>
          <w:sz w:val="28"/>
          <w:szCs w:val="28"/>
        </w:rPr>
      </w:pPr>
    </w:p>
    <w:p w:rsidR="00F32D42" w:rsidRPr="00F32D42" w:rsidRDefault="000B3FF1" w:rsidP="00EC6009">
      <w:pPr>
        <w:autoSpaceDE w:val="0"/>
        <w:autoSpaceDN w:val="0"/>
        <w:adjustRightInd w:val="0"/>
        <w:jc w:val="both"/>
        <w:rPr>
          <w:color w:val="0D0D0D"/>
          <w:sz w:val="28"/>
          <w:szCs w:val="28"/>
        </w:rPr>
      </w:pPr>
      <w:r>
        <w:rPr>
          <w:b/>
          <w:color w:val="0D0D0D"/>
          <w:sz w:val="28"/>
          <w:szCs w:val="28"/>
        </w:rPr>
        <w:t xml:space="preserve">           </w:t>
      </w:r>
      <w:r w:rsidR="00F32D42" w:rsidRPr="00C26AD3">
        <w:rPr>
          <w:b/>
          <w:color w:val="0D0D0D"/>
          <w:sz w:val="28"/>
          <w:szCs w:val="28"/>
        </w:rPr>
        <w:t>Цель реализации</w:t>
      </w:r>
      <w:r w:rsidR="00F32D42" w:rsidRPr="00F32D42">
        <w:rPr>
          <w:color w:val="0D0D0D"/>
          <w:sz w:val="28"/>
          <w:szCs w:val="28"/>
        </w:rPr>
        <w:t xml:space="preserve"> основной образовательной программы – создание</w:t>
      </w:r>
    </w:p>
    <w:p w:rsidR="00F32D42" w:rsidRPr="00F32D42" w:rsidRDefault="00F32D42" w:rsidP="00EC6009">
      <w:pPr>
        <w:autoSpaceDE w:val="0"/>
        <w:autoSpaceDN w:val="0"/>
        <w:adjustRightInd w:val="0"/>
        <w:jc w:val="both"/>
        <w:rPr>
          <w:color w:val="0D0D0D"/>
          <w:sz w:val="28"/>
          <w:szCs w:val="28"/>
        </w:rPr>
      </w:pPr>
      <w:r w:rsidRPr="00F32D42">
        <w:rPr>
          <w:color w:val="0D0D0D"/>
          <w:sz w:val="28"/>
          <w:szCs w:val="28"/>
        </w:rPr>
        <w:t>благоприятных условий для полноценного проживания ребенком</w:t>
      </w:r>
    </w:p>
    <w:p w:rsidR="00F32D42" w:rsidRPr="00F32D42" w:rsidRDefault="00F32D42" w:rsidP="00EC6009">
      <w:pPr>
        <w:autoSpaceDE w:val="0"/>
        <w:autoSpaceDN w:val="0"/>
        <w:adjustRightInd w:val="0"/>
        <w:jc w:val="both"/>
        <w:rPr>
          <w:color w:val="0D0D0D"/>
          <w:sz w:val="28"/>
          <w:szCs w:val="28"/>
        </w:rPr>
      </w:pPr>
      <w:r w:rsidRPr="00F32D42">
        <w:rPr>
          <w:color w:val="0D0D0D"/>
          <w:sz w:val="28"/>
          <w:szCs w:val="28"/>
        </w:rPr>
        <w:t>дошкольного детства, формирование основ базовой культуры личности,</w:t>
      </w:r>
    </w:p>
    <w:p w:rsidR="00F32D42" w:rsidRPr="00F32D42" w:rsidRDefault="00F32D42" w:rsidP="00EC6009">
      <w:pPr>
        <w:autoSpaceDE w:val="0"/>
        <w:autoSpaceDN w:val="0"/>
        <w:adjustRightInd w:val="0"/>
        <w:jc w:val="both"/>
        <w:rPr>
          <w:color w:val="0D0D0D"/>
          <w:sz w:val="28"/>
          <w:szCs w:val="28"/>
        </w:rPr>
      </w:pPr>
      <w:r w:rsidRPr="00F32D42">
        <w:rPr>
          <w:color w:val="0D0D0D"/>
          <w:sz w:val="28"/>
          <w:szCs w:val="28"/>
        </w:rPr>
        <w:t>всестороннее развитие психических и физических качеств в соответствии с</w:t>
      </w:r>
    </w:p>
    <w:p w:rsidR="00F32D42" w:rsidRPr="00F32D42" w:rsidRDefault="00F32D42" w:rsidP="00EC6009">
      <w:pPr>
        <w:autoSpaceDE w:val="0"/>
        <w:autoSpaceDN w:val="0"/>
        <w:adjustRightInd w:val="0"/>
        <w:jc w:val="both"/>
        <w:rPr>
          <w:color w:val="0D0D0D"/>
          <w:sz w:val="28"/>
          <w:szCs w:val="28"/>
        </w:rPr>
      </w:pPr>
      <w:r w:rsidRPr="00F32D42">
        <w:rPr>
          <w:color w:val="0D0D0D"/>
          <w:sz w:val="28"/>
          <w:szCs w:val="28"/>
        </w:rPr>
        <w:t>возрастными и индивидуальными особенностями, подготовка к жизни в</w:t>
      </w:r>
    </w:p>
    <w:p w:rsidR="00F32D42" w:rsidRPr="00F32D42" w:rsidRDefault="00F32D42" w:rsidP="00EC6009">
      <w:pPr>
        <w:autoSpaceDE w:val="0"/>
        <w:autoSpaceDN w:val="0"/>
        <w:adjustRightInd w:val="0"/>
        <w:jc w:val="both"/>
        <w:rPr>
          <w:color w:val="0D0D0D"/>
          <w:sz w:val="28"/>
          <w:szCs w:val="28"/>
        </w:rPr>
      </w:pPr>
      <w:r w:rsidRPr="00F32D42">
        <w:rPr>
          <w:color w:val="0D0D0D"/>
          <w:sz w:val="28"/>
          <w:szCs w:val="28"/>
        </w:rPr>
        <w:t>современном обществе, к обучению в школе, обеспечение безопасности</w:t>
      </w:r>
    </w:p>
    <w:p w:rsidR="00C26AD3" w:rsidRDefault="00F32D42" w:rsidP="00EC6009">
      <w:pPr>
        <w:autoSpaceDE w:val="0"/>
        <w:autoSpaceDN w:val="0"/>
        <w:adjustRightInd w:val="0"/>
        <w:jc w:val="both"/>
        <w:rPr>
          <w:color w:val="0D0D0D"/>
          <w:sz w:val="28"/>
          <w:szCs w:val="28"/>
        </w:rPr>
      </w:pPr>
      <w:r w:rsidRPr="00F32D42">
        <w:rPr>
          <w:color w:val="0D0D0D"/>
          <w:sz w:val="28"/>
          <w:szCs w:val="28"/>
        </w:rPr>
        <w:t>жизнедеятельности дошкольника.</w:t>
      </w:r>
    </w:p>
    <w:p w:rsidR="0091172C" w:rsidRPr="0091172C" w:rsidRDefault="0091172C" w:rsidP="00EC6009">
      <w:pPr>
        <w:autoSpaceDE w:val="0"/>
        <w:autoSpaceDN w:val="0"/>
        <w:adjustRightInd w:val="0"/>
        <w:jc w:val="both"/>
        <w:rPr>
          <w:color w:val="0D0D0D"/>
          <w:sz w:val="28"/>
          <w:szCs w:val="28"/>
        </w:rPr>
      </w:pPr>
      <w:r>
        <w:rPr>
          <w:color w:val="0D0D0D"/>
          <w:sz w:val="28"/>
          <w:szCs w:val="28"/>
        </w:rPr>
        <w:t>О</w:t>
      </w:r>
      <w:r w:rsidRPr="0091172C">
        <w:rPr>
          <w:color w:val="0D0D0D"/>
          <w:sz w:val="28"/>
          <w:szCs w:val="28"/>
        </w:rPr>
        <w:t xml:space="preserve">бразовательная программа МБДОУ № </w:t>
      </w:r>
      <w:r>
        <w:rPr>
          <w:color w:val="0D0D0D"/>
          <w:sz w:val="28"/>
          <w:szCs w:val="28"/>
        </w:rPr>
        <w:t>25 «Золотая рыбка»</w:t>
      </w:r>
      <w:r w:rsidRPr="0091172C">
        <w:rPr>
          <w:color w:val="0D0D0D"/>
          <w:sz w:val="28"/>
          <w:szCs w:val="28"/>
        </w:rPr>
        <w:t xml:space="preserve"> разработана в соответствии с</w:t>
      </w:r>
      <w:r w:rsidR="000B3FF1">
        <w:rPr>
          <w:color w:val="0D0D0D"/>
          <w:sz w:val="28"/>
          <w:szCs w:val="28"/>
        </w:rPr>
        <w:t xml:space="preserve"> </w:t>
      </w:r>
      <w:r w:rsidRPr="0091172C">
        <w:rPr>
          <w:color w:val="0D0D0D"/>
          <w:sz w:val="28"/>
          <w:szCs w:val="28"/>
        </w:rPr>
        <w:t>основными нормативно-правовыми документами по дошкольному воспитанию:</w:t>
      </w:r>
    </w:p>
    <w:p w:rsidR="0091172C" w:rsidRPr="0091172C" w:rsidRDefault="0091172C" w:rsidP="00EC6009">
      <w:pPr>
        <w:autoSpaceDE w:val="0"/>
        <w:autoSpaceDN w:val="0"/>
        <w:adjustRightInd w:val="0"/>
        <w:jc w:val="both"/>
        <w:rPr>
          <w:color w:val="0D0D0D"/>
          <w:sz w:val="28"/>
          <w:szCs w:val="28"/>
        </w:rPr>
      </w:pPr>
      <w:r w:rsidRPr="0091172C">
        <w:rPr>
          <w:color w:val="0D0D0D"/>
          <w:sz w:val="28"/>
          <w:szCs w:val="28"/>
        </w:rPr>
        <w:t>- Федеральный закон от 29.12.2012 № 273-ФЗ «Об образовании в Российской</w:t>
      </w:r>
      <w:r w:rsidR="000B3FF1">
        <w:rPr>
          <w:color w:val="0D0D0D"/>
          <w:sz w:val="28"/>
          <w:szCs w:val="28"/>
        </w:rPr>
        <w:t xml:space="preserve"> </w:t>
      </w:r>
      <w:r w:rsidRPr="0091172C">
        <w:rPr>
          <w:color w:val="0D0D0D"/>
          <w:sz w:val="28"/>
          <w:szCs w:val="28"/>
        </w:rPr>
        <w:t>Федерации»;</w:t>
      </w:r>
    </w:p>
    <w:p w:rsidR="0091172C" w:rsidRPr="0091172C" w:rsidRDefault="0091172C" w:rsidP="0091172C">
      <w:pPr>
        <w:autoSpaceDE w:val="0"/>
        <w:autoSpaceDN w:val="0"/>
        <w:adjustRightInd w:val="0"/>
        <w:ind w:firstLine="708"/>
        <w:jc w:val="both"/>
        <w:rPr>
          <w:color w:val="0D0D0D"/>
          <w:sz w:val="28"/>
          <w:szCs w:val="28"/>
        </w:rPr>
      </w:pPr>
      <w:r w:rsidRPr="0091172C">
        <w:rPr>
          <w:color w:val="0D0D0D"/>
          <w:sz w:val="28"/>
          <w:szCs w:val="28"/>
        </w:rPr>
        <w:t>- Федеральный государственный образовательный стандарт дошкольного образования</w:t>
      </w:r>
      <w:r w:rsidR="000B3FF1">
        <w:rPr>
          <w:color w:val="0D0D0D"/>
          <w:sz w:val="28"/>
          <w:szCs w:val="28"/>
        </w:rPr>
        <w:t xml:space="preserve"> </w:t>
      </w:r>
      <w:r w:rsidRPr="0091172C">
        <w:rPr>
          <w:color w:val="0D0D0D"/>
          <w:sz w:val="28"/>
          <w:szCs w:val="28"/>
        </w:rPr>
        <w:t>(Утвержден приказом Министерства образования и науки Российской Федерации от 17 октября2013 г. N 1155);</w:t>
      </w:r>
    </w:p>
    <w:p w:rsidR="0091172C" w:rsidRPr="0091172C" w:rsidRDefault="0091172C" w:rsidP="0091172C">
      <w:pPr>
        <w:autoSpaceDE w:val="0"/>
        <w:autoSpaceDN w:val="0"/>
        <w:adjustRightInd w:val="0"/>
        <w:ind w:firstLine="708"/>
        <w:jc w:val="both"/>
        <w:rPr>
          <w:color w:val="0D0D0D"/>
          <w:sz w:val="28"/>
          <w:szCs w:val="28"/>
        </w:rPr>
      </w:pPr>
      <w:r w:rsidRPr="0091172C">
        <w:rPr>
          <w:color w:val="0D0D0D"/>
          <w:sz w:val="28"/>
          <w:szCs w:val="28"/>
        </w:rPr>
        <w:t>- «Порядок организации и осуществления образовательной деятельности по основным</w:t>
      </w:r>
      <w:r w:rsidR="000B3FF1">
        <w:rPr>
          <w:color w:val="0D0D0D"/>
          <w:sz w:val="28"/>
          <w:szCs w:val="28"/>
        </w:rPr>
        <w:t xml:space="preserve"> </w:t>
      </w:r>
      <w:r w:rsidRPr="0091172C">
        <w:rPr>
          <w:color w:val="0D0D0D"/>
          <w:sz w:val="28"/>
          <w:szCs w:val="28"/>
        </w:rPr>
        <w:t>общеобразовательным программа – образовательным программа дошкольного образования»</w:t>
      </w:r>
    </w:p>
    <w:p w:rsidR="0091172C" w:rsidRPr="0091172C" w:rsidRDefault="0091172C" w:rsidP="0091172C">
      <w:pPr>
        <w:autoSpaceDE w:val="0"/>
        <w:autoSpaceDN w:val="0"/>
        <w:adjustRightInd w:val="0"/>
        <w:ind w:firstLine="708"/>
        <w:jc w:val="both"/>
        <w:rPr>
          <w:color w:val="0D0D0D"/>
          <w:sz w:val="28"/>
          <w:szCs w:val="28"/>
        </w:rPr>
      </w:pPr>
      <w:r w:rsidRPr="0091172C">
        <w:rPr>
          <w:color w:val="0D0D0D"/>
          <w:sz w:val="28"/>
          <w:szCs w:val="28"/>
        </w:rPr>
        <w:t>(приказ Министерства образования и науки РФ от 30 августа 2013 года №1014 г. Москва);</w:t>
      </w:r>
    </w:p>
    <w:p w:rsidR="0091172C" w:rsidRPr="0091172C" w:rsidRDefault="0091172C" w:rsidP="00F32D42">
      <w:pPr>
        <w:tabs>
          <w:tab w:val="left" w:pos="3544"/>
        </w:tabs>
        <w:autoSpaceDE w:val="0"/>
        <w:autoSpaceDN w:val="0"/>
        <w:adjustRightInd w:val="0"/>
        <w:ind w:firstLine="708"/>
        <w:jc w:val="both"/>
        <w:rPr>
          <w:color w:val="0D0D0D"/>
          <w:sz w:val="28"/>
          <w:szCs w:val="28"/>
        </w:rPr>
      </w:pPr>
      <w:r w:rsidRPr="0091172C">
        <w:rPr>
          <w:color w:val="0D0D0D"/>
          <w:sz w:val="28"/>
          <w:szCs w:val="28"/>
        </w:rPr>
        <w:t>- Санитарно-эпидемиологические требования к устройству, содержанию и организации</w:t>
      </w:r>
      <w:r w:rsidR="000B3FF1">
        <w:rPr>
          <w:color w:val="0D0D0D"/>
          <w:sz w:val="28"/>
          <w:szCs w:val="28"/>
        </w:rPr>
        <w:t xml:space="preserve"> </w:t>
      </w:r>
      <w:r w:rsidRPr="0091172C">
        <w:rPr>
          <w:color w:val="0D0D0D"/>
          <w:sz w:val="28"/>
          <w:szCs w:val="28"/>
        </w:rPr>
        <w:t>режима работы дошкольных образовательных организаций» (Утверждены постановлением</w:t>
      </w:r>
      <w:r w:rsidR="000B3FF1">
        <w:rPr>
          <w:color w:val="0D0D0D"/>
          <w:sz w:val="28"/>
          <w:szCs w:val="28"/>
        </w:rPr>
        <w:t xml:space="preserve"> </w:t>
      </w:r>
      <w:r w:rsidRPr="0091172C">
        <w:rPr>
          <w:color w:val="0D0D0D"/>
          <w:sz w:val="28"/>
          <w:szCs w:val="28"/>
        </w:rPr>
        <w:t>Главного государственного санитарного врача Российской от 15 мая 2013 года №26 «Об</w:t>
      </w:r>
      <w:r w:rsidR="000B3FF1">
        <w:rPr>
          <w:color w:val="0D0D0D"/>
          <w:sz w:val="28"/>
          <w:szCs w:val="28"/>
        </w:rPr>
        <w:t xml:space="preserve"> </w:t>
      </w:r>
      <w:r w:rsidRPr="0091172C">
        <w:rPr>
          <w:color w:val="0D0D0D"/>
          <w:sz w:val="28"/>
          <w:szCs w:val="28"/>
        </w:rPr>
        <w:t>утверждении САНПИН» 2.4.3049-13)</w:t>
      </w:r>
    </w:p>
    <w:p w:rsidR="0091172C" w:rsidRPr="00E1141C" w:rsidRDefault="0091172C" w:rsidP="0091172C">
      <w:pPr>
        <w:autoSpaceDE w:val="0"/>
        <w:autoSpaceDN w:val="0"/>
        <w:adjustRightInd w:val="0"/>
        <w:jc w:val="both"/>
        <w:rPr>
          <w:color w:val="0D0D0D"/>
          <w:sz w:val="28"/>
          <w:szCs w:val="28"/>
        </w:rPr>
      </w:pPr>
    </w:p>
    <w:p w:rsidR="00A16986" w:rsidRPr="00167CAB" w:rsidRDefault="00A16986" w:rsidP="005D0455">
      <w:pPr>
        <w:shd w:val="clear" w:color="auto" w:fill="FFFFFF"/>
        <w:spacing w:line="301" w:lineRule="atLeast"/>
        <w:jc w:val="center"/>
        <w:textAlignment w:val="baseline"/>
        <w:rPr>
          <w:b/>
          <w:color w:val="0D0D0D"/>
          <w:sz w:val="28"/>
          <w:szCs w:val="28"/>
        </w:rPr>
      </w:pPr>
      <w:r w:rsidRPr="00167CAB">
        <w:rPr>
          <w:b/>
          <w:color w:val="0D0D0D"/>
          <w:sz w:val="28"/>
          <w:szCs w:val="28"/>
        </w:rPr>
        <w:t>Цели Программы достигаются через решение следующих задач:</w:t>
      </w:r>
    </w:p>
    <w:p w:rsidR="00A16986" w:rsidRDefault="00A16986" w:rsidP="00167CAB">
      <w:pPr>
        <w:autoSpaceDE w:val="0"/>
        <w:autoSpaceDN w:val="0"/>
        <w:adjustRightInd w:val="0"/>
        <w:ind w:firstLine="709"/>
        <w:jc w:val="both"/>
        <w:rPr>
          <w:color w:val="0D0D0D"/>
          <w:sz w:val="28"/>
          <w:szCs w:val="28"/>
        </w:rPr>
      </w:pPr>
      <w:r>
        <w:rPr>
          <w:color w:val="0D0D0D"/>
          <w:sz w:val="28"/>
          <w:szCs w:val="28"/>
        </w:rPr>
        <w:t xml:space="preserve">1.Охраны и укрепления физического и </w:t>
      </w:r>
      <w:r w:rsidRPr="00064D64">
        <w:rPr>
          <w:color w:val="0D0D0D"/>
          <w:sz w:val="28"/>
          <w:szCs w:val="28"/>
        </w:rPr>
        <w:t>психическ</w:t>
      </w:r>
      <w:r>
        <w:rPr>
          <w:color w:val="0D0D0D"/>
          <w:sz w:val="28"/>
          <w:szCs w:val="28"/>
        </w:rPr>
        <w:t>ого здоровья детей, в том числе</w:t>
      </w:r>
      <w:r w:rsidRPr="00064D64">
        <w:rPr>
          <w:color w:val="0D0D0D"/>
          <w:sz w:val="28"/>
          <w:szCs w:val="28"/>
        </w:rPr>
        <w:t xml:space="preserve"> их эмоционального благополучия. </w:t>
      </w:r>
    </w:p>
    <w:p w:rsidR="00FA3CD8" w:rsidRPr="00064D64" w:rsidRDefault="00FA3CD8" w:rsidP="00167CAB">
      <w:pPr>
        <w:autoSpaceDE w:val="0"/>
        <w:autoSpaceDN w:val="0"/>
        <w:adjustRightInd w:val="0"/>
        <w:ind w:firstLine="709"/>
        <w:jc w:val="both"/>
        <w:rPr>
          <w:color w:val="0D0D0D"/>
          <w:sz w:val="28"/>
          <w:szCs w:val="28"/>
        </w:rPr>
      </w:pPr>
      <w:r>
        <w:rPr>
          <w:color w:val="0D0D0D"/>
          <w:sz w:val="28"/>
          <w:szCs w:val="28"/>
        </w:rPr>
        <w:t>2.Обеспечение равных возможностей для полноценного и гармоничного развития каждого ребенка в период дошкольного детства.</w:t>
      </w:r>
    </w:p>
    <w:p w:rsidR="00A16986" w:rsidRPr="00064D64" w:rsidRDefault="00FA3CD8" w:rsidP="00FA3CD8">
      <w:pPr>
        <w:autoSpaceDE w:val="0"/>
        <w:autoSpaceDN w:val="0"/>
        <w:adjustRightInd w:val="0"/>
        <w:ind w:firstLine="709"/>
        <w:jc w:val="both"/>
        <w:rPr>
          <w:color w:val="0D0D0D"/>
          <w:sz w:val="28"/>
          <w:szCs w:val="28"/>
        </w:rPr>
      </w:pPr>
      <w:r>
        <w:rPr>
          <w:color w:val="0D0D0D"/>
          <w:sz w:val="28"/>
          <w:szCs w:val="28"/>
        </w:rPr>
        <w:t>3</w:t>
      </w:r>
      <w:r w:rsidR="00A16986">
        <w:rPr>
          <w:color w:val="0D0D0D"/>
          <w:sz w:val="28"/>
          <w:szCs w:val="28"/>
        </w:rPr>
        <w:t xml:space="preserve">.Обеспечения преемственности целей, задач и содержания образования, </w:t>
      </w:r>
      <w:r w:rsidR="00A16986" w:rsidRPr="00064D64">
        <w:rPr>
          <w:color w:val="0D0D0D"/>
          <w:sz w:val="28"/>
          <w:szCs w:val="28"/>
        </w:rPr>
        <w:t>реализуемых в рамках образовательных пр</w:t>
      </w:r>
      <w:r>
        <w:rPr>
          <w:color w:val="0D0D0D"/>
          <w:sz w:val="28"/>
          <w:szCs w:val="28"/>
        </w:rPr>
        <w:t>ограмм различных уровней (далее</w:t>
      </w:r>
      <w:r w:rsidR="00A16986">
        <w:rPr>
          <w:color w:val="0D0D0D"/>
          <w:sz w:val="28"/>
          <w:szCs w:val="28"/>
        </w:rPr>
        <w:t>–преемственность основных образовательных программ дошкольного и начального общего образования).</w:t>
      </w:r>
    </w:p>
    <w:p w:rsidR="00A16986" w:rsidRPr="00064D64" w:rsidRDefault="00FA3CD8" w:rsidP="00FA3CD8">
      <w:pPr>
        <w:autoSpaceDE w:val="0"/>
        <w:autoSpaceDN w:val="0"/>
        <w:adjustRightInd w:val="0"/>
        <w:ind w:firstLine="709"/>
        <w:jc w:val="both"/>
        <w:rPr>
          <w:color w:val="0D0D0D"/>
          <w:sz w:val="28"/>
          <w:szCs w:val="28"/>
        </w:rPr>
      </w:pPr>
      <w:r>
        <w:rPr>
          <w:color w:val="0D0D0D"/>
          <w:sz w:val="28"/>
          <w:szCs w:val="28"/>
        </w:rPr>
        <w:t>4</w:t>
      </w:r>
      <w:r w:rsidR="00A16986">
        <w:rPr>
          <w:color w:val="0D0D0D"/>
          <w:sz w:val="28"/>
          <w:szCs w:val="28"/>
        </w:rPr>
        <w:t>.Создания благоприятных условий развития детей в соответствии с их возрастными</w:t>
      </w:r>
      <w:r w:rsidR="00A16986" w:rsidRPr="00064D64">
        <w:rPr>
          <w:color w:val="0D0D0D"/>
          <w:sz w:val="28"/>
          <w:szCs w:val="28"/>
        </w:rPr>
        <w:t xml:space="preserve"> и индивидуальными особенностями и склонностями, развития </w:t>
      </w:r>
      <w:r w:rsidR="00A16986">
        <w:rPr>
          <w:color w:val="0D0D0D"/>
          <w:sz w:val="28"/>
          <w:szCs w:val="28"/>
        </w:rPr>
        <w:t>способностей и</w:t>
      </w:r>
      <w:r w:rsidR="00A16986" w:rsidRPr="00064D64">
        <w:rPr>
          <w:color w:val="0D0D0D"/>
          <w:sz w:val="28"/>
          <w:szCs w:val="28"/>
        </w:rPr>
        <w:t xml:space="preserve"> творческо</w:t>
      </w:r>
      <w:r w:rsidR="00A16986">
        <w:rPr>
          <w:color w:val="0D0D0D"/>
          <w:sz w:val="28"/>
          <w:szCs w:val="28"/>
        </w:rPr>
        <w:t xml:space="preserve">го потенциала каждого ребёнка как субъекта </w:t>
      </w:r>
      <w:proofErr w:type="gramStart"/>
      <w:r w:rsidR="00A16986" w:rsidRPr="00064D64">
        <w:rPr>
          <w:color w:val="0D0D0D"/>
          <w:sz w:val="28"/>
          <w:szCs w:val="28"/>
        </w:rPr>
        <w:t>отнош</w:t>
      </w:r>
      <w:r>
        <w:rPr>
          <w:color w:val="0D0D0D"/>
          <w:sz w:val="28"/>
          <w:szCs w:val="28"/>
        </w:rPr>
        <w:t>ений  с</w:t>
      </w:r>
      <w:proofErr w:type="gramEnd"/>
      <w:r>
        <w:rPr>
          <w:color w:val="0D0D0D"/>
          <w:sz w:val="28"/>
          <w:szCs w:val="28"/>
        </w:rPr>
        <w:t xml:space="preserve">  самим собой, другими </w:t>
      </w:r>
      <w:r w:rsidR="00A16986" w:rsidRPr="00064D64">
        <w:rPr>
          <w:color w:val="0D0D0D"/>
          <w:sz w:val="28"/>
          <w:szCs w:val="28"/>
        </w:rPr>
        <w:t xml:space="preserve">детьми, взрослыми и миром. </w:t>
      </w:r>
    </w:p>
    <w:p w:rsidR="00A16986" w:rsidRPr="00064D64" w:rsidRDefault="00FA3CD8" w:rsidP="00167CAB">
      <w:pPr>
        <w:autoSpaceDE w:val="0"/>
        <w:autoSpaceDN w:val="0"/>
        <w:adjustRightInd w:val="0"/>
        <w:ind w:firstLine="709"/>
        <w:jc w:val="both"/>
        <w:rPr>
          <w:color w:val="0D0D0D"/>
          <w:sz w:val="28"/>
          <w:szCs w:val="28"/>
        </w:rPr>
      </w:pPr>
      <w:r>
        <w:rPr>
          <w:color w:val="0D0D0D"/>
          <w:sz w:val="28"/>
          <w:szCs w:val="28"/>
        </w:rPr>
        <w:t xml:space="preserve">5.Объединения обучения и воспитания в </w:t>
      </w:r>
      <w:proofErr w:type="gramStart"/>
      <w:r w:rsidR="00A16986" w:rsidRPr="00064D64">
        <w:rPr>
          <w:color w:val="0D0D0D"/>
          <w:sz w:val="28"/>
          <w:szCs w:val="28"/>
        </w:rPr>
        <w:t>целостны</w:t>
      </w:r>
      <w:r>
        <w:rPr>
          <w:color w:val="0D0D0D"/>
          <w:sz w:val="28"/>
          <w:szCs w:val="28"/>
        </w:rPr>
        <w:t>й  образовательный</w:t>
      </w:r>
      <w:proofErr w:type="gramEnd"/>
      <w:r>
        <w:rPr>
          <w:color w:val="0D0D0D"/>
          <w:sz w:val="28"/>
          <w:szCs w:val="28"/>
        </w:rPr>
        <w:t xml:space="preserve"> процесс на основе </w:t>
      </w:r>
      <w:r w:rsidR="00A16986" w:rsidRPr="00064D64">
        <w:rPr>
          <w:color w:val="0D0D0D"/>
          <w:sz w:val="28"/>
          <w:szCs w:val="28"/>
        </w:rPr>
        <w:t>духовно-нравственных</w:t>
      </w:r>
      <w:r>
        <w:rPr>
          <w:color w:val="0D0D0D"/>
          <w:sz w:val="28"/>
          <w:szCs w:val="28"/>
        </w:rPr>
        <w:t xml:space="preserve"> и социокультурных  ценностей</w:t>
      </w:r>
      <w:r w:rsidR="00A16986" w:rsidRPr="00064D64">
        <w:rPr>
          <w:color w:val="0D0D0D"/>
          <w:sz w:val="28"/>
          <w:szCs w:val="28"/>
        </w:rPr>
        <w:t xml:space="preserve"> и принятых в обществе правил и норм поведения в интересах человека, семьи, общества.</w:t>
      </w:r>
    </w:p>
    <w:p w:rsidR="00A16986" w:rsidRPr="00064D64" w:rsidRDefault="00FA3CD8" w:rsidP="00167CAB">
      <w:pPr>
        <w:autoSpaceDE w:val="0"/>
        <w:autoSpaceDN w:val="0"/>
        <w:adjustRightInd w:val="0"/>
        <w:ind w:firstLine="709"/>
        <w:jc w:val="both"/>
        <w:rPr>
          <w:color w:val="0D0D0D"/>
          <w:sz w:val="28"/>
          <w:szCs w:val="28"/>
        </w:rPr>
      </w:pPr>
      <w:r>
        <w:rPr>
          <w:color w:val="0D0D0D"/>
          <w:sz w:val="28"/>
          <w:szCs w:val="28"/>
        </w:rPr>
        <w:lastRenderedPageBreak/>
        <w:t>6</w:t>
      </w:r>
      <w:r w:rsidR="00A16986">
        <w:rPr>
          <w:color w:val="0D0D0D"/>
          <w:sz w:val="28"/>
          <w:szCs w:val="28"/>
        </w:rPr>
        <w:t>.Формирования общей</w:t>
      </w:r>
      <w:r w:rsidR="00A16986" w:rsidRPr="00064D64">
        <w:rPr>
          <w:color w:val="0D0D0D"/>
          <w:sz w:val="28"/>
          <w:szCs w:val="28"/>
        </w:rPr>
        <w:t xml:space="preserve"> культуры</w:t>
      </w:r>
      <w:r w:rsidR="00A16986">
        <w:rPr>
          <w:color w:val="0D0D0D"/>
          <w:sz w:val="28"/>
          <w:szCs w:val="28"/>
        </w:rPr>
        <w:t xml:space="preserve"> личности детей, в том числе</w:t>
      </w:r>
      <w:r w:rsidR="00A16986" w:rsidRPr="00064D64">
        <w:rPr>
          <w:color w:val="0D0D0D"/>
          <w:sz w:val="28"/>
          <w:szCs w:val="28"/>
        </w:rPr>
        <w:t xml:space="preserve"> ценностей </w:t>
      </w:r>
      <w:r w:rsidR="00A16986">
        <w:rPr>
          <w:color w:val="0D0D0D"/>
          <w:sz w:val="28"/>
          <w:szCs w:val="28"/>
        </w:rPr>
        <w:t>здорового</w:t>
      </w:r>
      <w:r w:rsidR="00A16986" w:rsidRPr="00064D64">
        <w:rPr>
          <w:color w:val="0D0D0D"/>
          <w:sz w:val="28"/>
          <w:szCs w:val="28"/>
        </w:rPr>
        <w:t xml:space="preserve"> об</w:t>
      </w:r>
      <w:r w:rsidR="00A16986">
        <w:rPr>
          <w:color w:val="0D0D0D"/>
          <w:sz w:val="28"/>
          <w:szCs w:val="28"/>
        </w:rPr>
        <w:t xml:space="preserve">раза жизни, развития их социальных, </w:t>
      </w:r>
      <w:r w:rsidR="00A16986" w:rsidRPr="00064D64">
        <w:rPr>
          <w:color w:val="0D0D0D"/>
          <w:sz w:val="28"/>
          <w:szCs w:val="28"/>
        </w:rPr>
        <w:t>нравств</w:t>
      </w:r>
      <w:r w:rsidR="00A16986">
        <w:rPr>
          <w:color w:val="0D0D0D"/>
          <w:sz w:val="28"/>
          <w:szCs w:val="28"/>
        </w:rPr>
        <w:t xml:space="preserve">енных, эстетических, </w:t>
      </w:r>
      <w:r w:rsidR="00A16986" w:rsidRPr="00064D64">
        <w:rPr>
          <w:color w:val="0D0D0D"/>
          <w:sz w:val="28"/>
          <w:szCs w:val="28"/>
        </w:rPr>
        <w:t>интеллектуальных, физических</w:t>
      </w:r>
      <w:r w:rsidR="00A16986">
        <w:rPr>
          <w:color w:val="0D0D0D"/>
          <w:sz w:val="28"/>
          <w:szCs w:val="28"/>
        </w:rPr>
        <w:t xml:space="preserve"> качеств, инициативности, самостоятельности и ответственности ребёнка, </w:t>
      </w:r>
      <w:r w:rsidR="00A16986" w:rsidRPr="00064D64">
        <w:rPr>
          <w:color w:val="0D0D0D"/>
          <w:sz w:val="28"/>
          <w:szCs w:val="28"/>
        </w:rPr>
        <w:t>формирования пре</w:t>
      </w:r>
      <w:r w:rsidR="00A16986">
        <w:rPr>
          <w:color w:val="0D0D0D"/>
          <w:sz w:val="28"/>
          <w:szCs w:val="28"/>
        </w:rPr>
        <w:t>дпосылок учебной деятельности.</w:t>
      </w:r>
    </w:p>
    <w:p w:rsidR="00A16986" w:rsidRPr="00064D64" w:rsidRDefault="00FA3CD8" w:rsidP="00167CAB">
      <w:pPr>
        <w:autoSpaceDE w:val="0"/>
        <w:autoSpaceDN w:val="0"/>
        <w:adjustRightInd w:val="0"/>
        <w:ind w:firstLine="709"/>
        <w:jc w:val="both"/>
        <w:rPr>
          <w:color w:val="0D0D0D"/>
          <w:sz w:val="28"/>
          <w:szCs w:val="28"/>
        </w:rPr>
      </w:pPr>
      <w:r>
        <w:rPr>
          <w:color w:val="0D0D0D"/>
          <w:sz w:val="28"/>
          <w:szCs w:val="28"/>
        </w:rPr>
        <w:t xml:space="preserve">7.Обеспечениявариативности и разнообразия </w:t>
      </w:r>
      <w:proofErr w:type="gramStart"/>
      <w:r w:rsidR="00A16986" w:rsidRPr="00064D64">
        <w:rPr>
          <w:color w:val="0D0D0D"/>
          <w:sz w:val="28"/>
          <w:szCs w:val="28"/>
        </w:rPr>
        <w:t>содержания  Программ</w:t>
      </w:r>
      <w:proofErr w:type="gramEnd"/>
      <w:r w:rsidR="00A16986" w:rsidRPr="00064D64">
        <w:rPr>
          <w:color w:val="0D0D0D"/>
          <w:sz w:val="28"/>
          <w:szCs w:val="28"/>
        </w:rPr>
        <w:t xml:space="preserve">  и </w:t>
      </w:r>
      <w:r>
        <w:rPr>
          <w:color w:val="0D0D0D"/>
          <w:sz w:val="28"/>
          <w:szCs w:val="28"/>
        </w:rPr>
        <w:t>организационных</w:t>
      </w:r>
      <w:r w:rsidR="00A16986">
        <w:rPr>
          <w:color w:val="0D0D0D"/>
          <w:sz w:val="28"/>
          <w:szCs w:val="28"/>
        </w:rPr>
        <w:t xml:space="preserve"> форм дошкольного образования, </w:t>
      </w:r>
      <w:r>
        <w:rPr>
          <w:color w:val="0D0D0D"/>
          <w:sz w:val="28"/>
          <w:szCs w:val="28"/>
        </w:rPr>
        <w:t>возможности</w:t>
      </w:r>
      <w:r w:rsidR="000B3FF1">
        <w:rPr>
          <w:color w:val="0D0D0D"/>
          <w:sz w:val="28"/>
          <w:szCs w:val="28"/>
        </w:rPr>
        <w:t xml:space="preserve"> </w:t>
      </w:r>
      <w:r w:rsidR="00A16986">
        <w:rPr>
          <w:color w:val="0D0D0D"/>
          <w:sz w:val="28"/>
          <w:szCs w:val="28"/>
        </w:rPr>
        <w:t>образовательных потребностей, способностей и состояния</w:t>
      </w:r>
      <w:r w:rsidR="00A16986" w:rsidRPr="00064D64">
        <w:rPr>
          <w:color w:val="0D0D0D"/>
          <w:sz w:val="28"/>
          <w:szCs w:val="28"/>
        </w:rPr>
        <w:t xml:space="preserve"> здоровья </w:t>
      </w:r>
      <w:r w:rsidR="00A16986">
        <w:rPr>
          <w:color w:val="0D0D0D"/>
          <w:sz w:val="28"/>
          <w:szCs w:val="28"/>
        </w:rPr>
        <w:t>детей.</w:t>
      </w:r>
    </w:p>
    <w:p w:rsidR="00A16986" w:rsidRPr="00064D64" w:rsidRDefault="00FA3CD8" w:rsidP="00167CAB">
      <w:pPr>
        <w:autoSpaceDE w:val="0"/>
        <w:autoSpaceDN w:val="0"/>
        <w:adjustRightInd w:val="0"/>
        <w:ind w:firstLine="709"/>
        <w:jc w:val="both"/>
        <w:rPr>
          <w:color w:val="0D0D0D"/>
          <w:sz w:val="28"/>
          <w:szCs w:val="28"/>
        </w:rPr>
      </w:pPr>
      <w:r>
        <w:rPr>
          <w:color w:val="0D0D0D"/>
          <w:sz w:val="28"/>
          <w:szCs w:val="28"/>
        </w:rPr>
        <w:t>8</w:t>
      </w:r>
      <w:r w:rsidR="00A16986" w:rsidRPr="00064D64">
        <w:rPr>
          <w:color w:val="0D0D0D"/>
          <w:sz w:val="28"/>
          <w:szCs w:val="28"/>
        </w:rPr>
        <w:t>.Формир</w:t>
      </w:r>
      <w:r>
        <w:rPr>
          <w:color w:val="0D0D0D"/>
          <w:sz w:val="28"/>
          <w:szCs w:val="28"/>
        </w:rPr>
        <w:t>ования</w:t>
      </w:r>
      <w:r w:rsidR="00A16986">
        <w:rPr>
          <w:color w:val="0D0D0D"/>
          <w:sz w:val="28"/>
          <w:szCs w:val="28"/>
        </w:rPr>
        <w:t xml:space="preserve"> социокультурной среды,</w:t>
      </w:r>
      <w:r w:rsidR="00A16986" w:rsidRPr="00064D64">
        <w:rPr>
          <w:color w:val="0D0D0D"/>
          <w:sz w:val="28"/>
          <w:szCs w:val="28"/>
        </w:rPr>
        <w:t xml:space="preserve"> </w:t>
      </w:r>
      <w:proofErr w:type="gramStart"/>
      <w:r w:rsidR="00A16986" w:rsidRPr="00064D64">
        <w:rPr>
          <w:color w:val="0D0D0D"/>
          <w:sz w:val="28"/>
          <w:szCs w:val="28"/>
        </w:rPr>
        <w:t>соответствующей  возрастным</w:t>
      </w:r>
      <w:proofErr w:type="gramEnd"/>
      <w:r w:rsidR="00A16986" w:rsidRPr="00064D64">
        <w:rPr>
          <w:color w:val="0D0D0D"/>
          <w:sz w:val="28"/>
          <w:szCs w:val="28"/>
        </w:rPr>
        <w:t xml:space="preserve">, индивидуальным, психологическим и физиологическим особенностям детей. </w:t>
      </w:r>
    </w:p>
    <w:p w:rsidR="00A16986" w:rsidRDefault="00FA3CD8" w:rsidP="00FA3CD8">
      <w:pPr>
        <w:autoSpaceDE w:val="0"/>
        <w:autoSpaceDN w:val="0"/>
        <w:adjustRightInd w:val="0"/>
        <w:ind w:firstLine="709"/>
        <w:jc w:val="both"/>
        <w:rPr>
          <w:color w:val="0D0D0D"/>
          <w:sz w:val="28"/>
          <w:szCs w:val="28"/>
        </w:rPr>
      </w:pPr>
      <w:r>
        <w:rPr>
          <w:color w:val="0D0D0D"/>
          <w:sz w:val="28"/>
          <w:szCs w:val="28"/>
        </w:rPr>
        <w:t>9</w:t>
      </w:r>
      <w:r w:rsidR="00A16986" w:rsidRPr="00064D64">
        <w:rPr>
          <w:color w:val="0D0D0D"/>
          <w:sz w:val="28"/>
          <w:szCs w:val="28"/>
        </w:rPr>
        <w:t>.</w:t>
      </w:r>
      <w:proofErr w:type="gramStart"/>
      <w:r w:rsidR="00A16986" w:rsidRPr="00064D64">
        <w:rPr>
          <w:color w:val="0D0D0D"/>
          <w:sz w:val="28"/>
          <w:szCs w:val="28"/>
        </w:rPr>
        <w:t>Обеспечения  психолого</w:t>
      </w:r>
      <w:proofErr w:type="gramEnd"/>
      <w:r w:rsidR="00A16986" w:rsidRPr="00064D64">
        <w:rPr>
          <w:color w:val="0D0D0D"/>
          <w:sz w:val="28"/>
          <w:szCs w:val="28"/>
        </w:rPr>
        <w:t xml:space="preserve">-педагогической  поддержки  семьи  и  повышения </w:t>
      </w:r>
      <w:r w:rsidR="00A16986">
        <w:rPr>
          <w:color w:val="0D0D0D"/>
          <w:sz w:val="28"/>
          <w:szCs w:val="28"/>
        </w:rPr>
        <w:t>компетентности  родителей</w:t>
      </w:r>
      <w:r w:rsidR="00A16986" w:rsidRPr="00064D64">
        <w:rPr>
          <w:color w:val="0D0D0D"/>
          <w:sz w:val="28"/>
          <w:szCs w:val="28"/>
        </w:rPr>
        <w:t xml:space="preserve"> (за</w:t>
      </w:r>
      <w:r w:rsidR="00A16986">
        <w:rPr>
          <w:color w:val="0D0D0D"/>
          <w:sz w:val="28"/>
          <w:szCs w:val="28"/>
        </w:rPr>
        <w:t xml:space="preserve">конных представителей) в вопросах </w:t>
      </w:r>
      <w:r w:rsidR="00A16986" w:rsidRPr="00064D64">
        <w:rPr>
          <w:color w:val="0D0D0D"/>
          <w:sz w:val="28"/>
          <w:szCs w:val="28"/>
        </w:rPr>
        <w:t xml:space="preserve">развития  </w:t>
      </w:r>
      <w:r w:rsidR="000B6BBE">
        <w:rPr>
          <w:color w:val="0D0D0D"/>
          <w:sz w:val="28"/>
          <w:szCs w:val="28"/>
        </w:rPr>
        <w:t xml:space="preserve">формирования Программ  различной </w:t>
      </w:r>
      <w:r w:rsidR="00A16986" w:rsidRPr="00064D64">
        <w:rPr>
          <w:color w:val="0D0D0D"/>
          <w:sz w:val="28"/>
          <w:szCs w:val="28"/>
        </w:rPr>
        <w:t>напр</w:t>
      </w:r>
      <w:r w:rsidR="000B6BBE">
        <w:rPr>
          <w:color w:val="0D0D0D"/>
          <w:sz w:val="28"/>
          <w:szCs w:val="28"/>
        </w:rPr>
        <w:t>авленности с</w:t>
      </w:r>
      <w:r w:rsidR="00A16986">
        <w:rPr>
          <w:color w:val="0D0D0D"/>
          <w:sz w:val="28"/>
          <w:szCs w:val="28"/>
        </w:rPr>
        <w:t xml:space="preserve"> учётом </w:t>
      </w:r>
      <w:r w:rsidR="00A16986" w:rsidRPr="00064D64">
        <w:rPr>
          <w:color w:val="0D0D0D"/>
          <w:sz w:val="28"/>
          <w:szCs w:val="28"/>
        </w:rPr>
        <w:t>и образования, охран</w:t>
      </w:r>
      <w:r w:rsidR="00A16986">
        <w:rPr>
          <w:color w:val="0D0D0D"/>
          <w:sz w:val="28"/>
          <w:szCs w:val="28"/>
        </w:rPr>
        <w:t>ы и укрепления здоровья детей.</w:t>
      </w:r>
    </w:p>
    <w:p w:rsidR="00FA3CD8" w:rsidRDefault="00FA3CD8" w:rsidP="00FA3CD8">
      <w:pPr>
        <w:autoSpaceDE w:val="0"/>
        <w:autoSpaceDN w:val="0"/>
        <w:adjustRightInd w:val="0"/>
        <w:ind w:firstLine="709"/>
        <w:jc w:val="both"/>
        <w:rPr>
          <w:color w:val="0D0D0D"/>
          <w:sz w:val="28"/>
          <w:szCs w:val="28"/>
        </w:rPr>
      </w:pPr>
      <w:r>
        <w:rPr>
          <w:color w:val="0D0D0D"/>
          <w:sz w:val="28"/>
          <w:szCs w:val="28"/>
        </w:rPr>
        <w:t>10.Воспитание, развитие и обучение, присмотр, уход и оздоровление в условиях групп кратковременного пребывания.</w:t>
      </w:r>
    </w:p>
    <w:p w:rsidR="00C26AD3" w:rsidRDefault="00C26AD3" w:rsidP="00FA3CD8">
      <w:pPr>
        <w:autoSpaceDE w:val="0"/>
        <w:autoSpaceDN w:val="0"/>
        <w:adjustRightInd w:val="0"/>
        <w:ind w:firstLine="709"/>
        <w:jc w:val="both"/>
        <w:rPr>
          <w:color w:val="0D0D0D"/>
          <w:sz w:val="28"/>
          <w:szCs w:val="28"/>
        </w:rPr>
      </w:pPr>
    </w:p>
    <w:p w:rsidR="00F32D42" w:rsidRPr="00C26AD3" w:rsidRDefault="00F32D42" w:rsidP="00C26AD3">
      <w:pPr>
        <w:autoSpaceDE w:val="0"/>
        <w:autoSpaceDN w:val="0"/>
        <w:adjustRightInd w:val="0"/>
        <w:jc w:val="center"/>
        <w:rPr>
          <w:b/>
          <w:i/>
          <w:sz w:val="28"/>
          <w:szCs w:val="28"/>
        </w:rPr>
      </w:pPr>
      <w:r w:rsidRPr="00C26AD3">
        <w:rPr>
          <w:b/>
          <w:i/>
          <w:sz w:val="28"/>
          <w:szCs w:val="28"/>
        </w:rPr>
        <w:t>Часть, формируемая участниками образовательных отношений,</w:t>
      </w:r>
      <w:r w:rsidR="000B3FF1">
        <w:rPr>
          <w:b/>
          <w:i/>
          <w:sz w:val="28"/>
          <w:szCs w:val="28"/>
        </w:rPr>
        <w:t xml:space="preserve"> </w:t>
      </w:r>
      <w:r w:rsidRPr="00C26AD3">
        <w:rPr>
          <w:b/>
          <w:i/>
          <w:sz w:val="28"/>
          <w:szCs w:val="28"/>
        </w:rPr>
        <w:t>ориентирована на развитие детей в областях «Познавательное</w:t>
      </w:r>
    </w:p>
    <w:p w:rsidR="00F32D42" w:rsidRPr="00C26AD3" w:rsidRDefault="00F32D42" w:rsidP="00C26AD3">
      <w:pPr>
        <w:autoSpaceDE w:val="0"/>
        <w:autoSpaceDN w:val="0"/>
        <w:adjustRightInd w:val="0"/>
        <w:jc w:val="center"/>
        <w:rPr>
          <w:b/>
          <w:i/>
          <w:sz w:val="28"/>
          <w:szCs w:val="28"/>
        </w:rPr>
      </w:pPr>
      <w:r w:rsidRPr="00C26AD3">
        <w:rPr>
          <w:b/>
          <w:i/>
          <w:sz w:val="28"/>
          <w:szCs w:val="28"/>
        </w:rPr>
        <w:t>развитие», «Художественно-эстетическое» и «Социально-коммуникативное развитие» и направлена на решение следующих задач:</w:t>
      </w:r>
    </w:p>
    <w:p w:rsidR="00F32D42" w:rsidRPr="00C26AD3" w:rsidRDefault="00C26AD3" w:rsidP="00C26AD3">
      <w:pPr>
        <w:autoSpaceDE w:val="0"/>
        <w:autoSpaceDN w:val="0"/>
        <w:adjustRightInd w:val="0"/>
        <w:jc w:val="both"/>
        <w:rPr>
          <w:i/>
          <w:sz w:val="28"/>
          <w:szCs w:val="28"/>
        </w:rPr>
      </w:pPr>
      <w:r>
        <w:rPr>
          <w:i/>
          <w:sz w:val="28"/>
          <w:szCs w:val="28"/>
        </w:rPr>
        <w:t>-</w:t>
      </w:r>
      <w:r w:rsidR="00F32D42" w:rsidRPr="00C26AD3">
        <w:rPr>
          <w:i/>
          <w:sz w:val="28"/>
          <w:szCs w:val="28"/>
        </w:rPr>
        <w:t xml:space="preserve"> развитие у ребенка познавательного интереса и</w:t>
      </w:r>
      <w:r w:rsidR="000B3FF1">
        <w:rPr>
          <w:i/>
          <w:sz w:val="28"/>
          <w:szCs w:val="28"/>
        </w:rPr>
        <w:t xml:space="preserve"> </w:t>
      </w:r>
      <w:r w:rsidR="00F32D42" w:rsidRPr="00C26AD3">
        <w:rPr>
          <w:i/>
          <w:sz w:val="28"/>
          <w:szCs w:val="28"/>
        </w:rPr>
        <w:t>исследовательской деятельности;</w:t>
      </w:r>
    </w:p>
    <w:p w:rsidR="00F32D42" w:rsidRPr="00C26AD3" w:rsidRDefault="00C26AD3" w:rsidP="00C26AD3">
      <w:pPr>
        <w:autoSpaceDE w:val="0"/>
        <w:autoSpaceDN w:val="0"/>
        <w:adjustRightInd w:val="0"/>
        <w:jc w:val="both"/>
        <w:rPr>
          <w:i/>
          <w:sz w:val="28"/>
          <w:szCs w:val="28"/>
        </w:rPr>
      </w:pPr>
      <w:r>
        <w:rPr>
          <w:i/>
          <w:sz w:val="28"/>
          <w:szCs w:val="28"/>
        </w:rPr>
        <w:t>-</w:t>
      </w:r>
      <w:r w:rsidR="00F32D42" w:rsidRPr="00C26AD3">
        <w:rPr>
          <w:i/>
          <w:sz w:val="28"/>
          <w:szCs w:val="28"/>
        </w:rPr>
        <w:t xml:space="preserve"> развитие наблюдательности, воображения, памяти, внимания,</w:t>
      </w:r>
      <w:r w:rsidR="000B3FF1">
        <w:rPr>
          <w:i/>
          <w:sz w:val="28"/>
          <w:szCs w:val="28"/>
        </w:rPr>
        <w:t xml:space="preserve"> </w:t>
      </w:r>
      <w:r w:rsidR="00F32D42" w:rsidRPr="00C26AD3">
        <w:rPr>
          <w:i/>
          <w:sz w:val="28"/>
          <w:szCs w:val="28"/>
        </w:rPr>
        <w:t>мышления и творчества;</w:t>
      </w:r>
    </w:p>
    <w:p w:rsidR="00F32D42" w:rsidRPr="00C26AD3" w:rsidRDefault="00C26AD3" w:rsidP="00C26AD3">
      <w:pPr>
        <w:autoSpaceDE w:val="0"/>
        <w:autoSpaceDN w:val="0"/>
        <w:adjustRightInd w:val="0"/>
        <w:jc w:val="both"/>
        <w:rPr>
          <w:i/>
          <w:sz w:val="28"/>
          <w:szCs w:val="28"/>
        </w:rPr>
      </w:pPr>
      <w:r>
        <w:rPr>
          <w:i/>
          <w:sz w:val="28"/>
          <w:szCs w:val="28"/>
        </w:rPr>
        <w:t>-</w:t>
      </w:r>
      <w:r w:rsidR="00F32D42" w:rsidRPr="00C26AD3">
        <w:rPr>
          <w:i/>
          <w:sz w:val="28"/>
          <w:szCs w:val="28"/>
        </w:rPr>
        <w:t xml:space="preserve"> гармоничное развитие у детей эмоционально-образного и</w:t>
      </w:r>
      <w:r w:rsidR="000B3FF1">
        <w:rPr>
          <w:i/>
          <w:sz w:val="28"/>
          <w:szCs w:val="28"/>
        </w:rPr>
        <w:t xml:space="preserve"> </w:t>
      </w:r>
      <w:r w:rsidR="00F32D42" w:rsidRPr="00C26AD3">
        <w:rPr>
          <w:i/>
          <w:sz w:val="28"/>
          <w:szCs w:val="28"/>
        </w:rPr>
        <w:t>логического начал;</w:t>
      </w:r>
    </w:p>
    <w:p w:rsidR="00F32D42" w:rsidRPr="00C26AD3" w:rsidRDefault="00C26AD3" w:rsidP="00C26AD3">
      <w:pPr>
        <w:autoSpaceDE w:val="0"/>
        <w:autoSpaceDN w:val="0"/>
        <w:adjustRightInd w:val="0"/>
        <w:jc w:val="both"/>
        <w:rPr>
          <w:i/>
          <w:sz w:val="28"/>
          <w:szCs w:val="28"/>
        </w:rPr>
      </w:pPr>
      <w:r>
        <w:rPr>
          <w:i/>
          <w:sz w:val="28"/>
          <w:szCs w:val="28"/>
        </w:rPr>
        <w:t>-</w:t>
      </w:r>
      <w:r w:rsidR="00F32D42" w:rsidRPr="00C26AD3">
        <w:rPr>
          <w:i/>
          <w:sz w:val="28"/>
          <w:szCs w:val="28"/>
        </w:rPr>
        <w:t xml:space="preserve"> в доступной игровой форме воспитывать серьезные личностные</w:t>
      </w:r>
      <w:r w:rsidR="000B3FF1">
        <w:rPr>
          <w:i/>
          <w:sz w:val="28"/>
          <w:szCs w:val="28"/>
        </w:rPr>
        <w:t xml:space="preserve"> </w:t>
      </w:r>
      <w:r w:rsidR="00F32D42" w:rsidRPr="00C26AD3">
        <w:rPr>
          <w:i/>
          <w:sz w:val="28"/>
          <w:szCs w:val="28"/>
        </w:rPr>
        <w:t>качества, такие как патриотизм, доброта, самодисциплина, честность,</w:t>
      </w:r>
    </w:p>
    <w:p w:rsidR="00F32D42" w:rsidRPr="00C26AD3" w:rsidRDefault="00F32D42" w:rsidP="00C26AD3">
      <w:pPr>
        <w:autoSpaceDE w:val="0"/>
        <w:autoSpaceDN w:val="0"/>
        <w:adjustRightInd w:val="0"/>
        <w:jc w:val="both"/>
        <w:rPr>
          <w:i/>
          <w:sz w:val="28"/>
          <w:szCs w:val="28"/>
        </w:rPr>
      </w:pPr>
      <w:r w:rsidRPr="00C26AD3">
        <w:rPr>
          <w:i/>
          <w:sz w:val="28"/>
          <w:szCs w:val="28"/>
        </w:rPr>
        <w:t>любовь к людям, природе ответственность за собственные поступки;</w:t>
      </w:r>
    </w:p>
    <w:p w:rsidR="00F32D42" w:rsidRPr="00C26AD3" w:rsidRDefault="00C26AD3" w:rsidP="00C26AD3">
      <w:pPr>
        <w:autoSpaceDE w:val="0"/>
        <w:autoSpaceDN w:val="0"/>
        <w:adjustRightInd w:val="0"/>
        <w:jc w:val="both"/>
        <w:rPr>
          <w:i/>
          <w:sz w:val="28"/>
          <w:szCs w:val="28"/>
        </w:rPr>
      </w:pPr>
      <w:r>
        <w:rPr>
          <w:i/>
          <w:sz w:val="28"/>
          <w:szCs w:val="28"/>
        </w:rPr>
        <w:t>-</w:t>
      </w:r>
      <w:r w:rsidR="00F32D42" w:rsidRPr="00C26AD3">
        <w:rPr>
          <w:i/>
          <w:sz w:val="28"/>
          <w:szCs w:val="28"/>
        </w:rPr>
        <w:t xml:space="preserve"> учить находить решения в предлагаемых обстоятельствах,</w:t>
      </w:r>
      <w:r w:rsidR="000B3FF1">
        <w:rPr>
          <w:i/>
          <w:sz w:val="28"/>
          <w:szCs w:val="28"/>
        </w:rPr>
        <w:t xml:space="preserve"> </w:t>
      </w:r>
      <w:r w:rsidR="00F32D42" w:rsidRPr="00C26AD3">
        <w:rPr>
          <w:i/>
          <w:sz w:val="28"/>
          <w:szCs w:val="28"/>
        </w:rPr>
        <w:t xml:space="preserve">формировать </w:t>
      </w:r>
      <w:proofErr w:type="spellStart"/>
      <w:r w:rsidR="00F32D42" w:rsidRPr="00C26AD3">
        <w:rPr>
          <w:i/>
          <w:sz w:val="28"/>
          <w:szCs w:val="28"/>
        </w:rPr>
        <w:t>целеобразование</w:t>
      </w:r>
      <w:proofErr w:type="spellEnd"/>
      <w:r w:rsidR="00F32D42" w:rsidRPr="00C26AD3">
        <w:rPr>
          <w:i/>
          <w:sz w:val="28"/>
          <w:szCs w:val="28"/>
        </w:rPr>
        <w:t>;</w:t>
      </w:r>
    </w:p>
    <w:p w:rsidR="00F32D42" w:rsidRPr="00C26AD3" w:rsidRDefault="00C26AD3" w:rsidP="00C26AD3">
      <w:pPr>
        <w:autoSpaceDE w:val="0"/>
        <w:autoSpaceDN w:val="0"/>
        <w:adjustRightInd w:val="0"/>
        <w:jc w:val="both"/>
        <w:rPr>
          <w:i/>
          <w:sz w:val="28"/>
          <w:szCs w:val="28"/>
        </w:rPr>
      </w:pPr>
      <w:r>
        <w:rPr>
          <w:i/>
          <w:sz w:val="28"/>
          <w:szCs w:val="28"/>
        </w:rPr>
        <w:t>-</w:t>
      </w:r>
      <w:r w:rsidR="00F32D42" w:rsidRPr="00C26AD3">
        <w:rPr>
          <w:i/>
          <w:sz w:val="28"/>
          <w:szCs w:val="28"/>
        </w:rPr>
        <w:t xml:space="preserve"> формирование у дошкольников представление о целостной</w:t>
      </w:r>
      <w:r w:rsidR="000B3FF1">
        <w:rPr>
          <w:i/>
          <w:sz w:val="28"/>
          <w:szCs w:val="28"/>
        </w:rPr>
        <w:t xml:space="preserve"> </w:t>
      </w:r>
      <w:r w:rsidR="00F32D42" w:rsidRPr="00C26AD3">
        <w:rPr>
          <w:i/>
          <w:sz w:val="28"/>
          <w:szCs w:val="28"/>
        </w:rPr>
        <w:t>картине окружающего человека материального и духовного мира;</w:t>
      </w:r>
    </w:p>
    <w:p w:rsidR="00F32D42" w:rsidRPr="00C26AD3" w:rsidRDefault="00C26AD3" w:rsidP="00C26AD3">
      <w:pPr>
        <w:autoSpaceDE w:val="0"/>
        <w:autoSpaceDN w:val="0"/>
        <w:adjustRightInd w:val="0"/>
        <w:jc w:val="both"/>
        <w:rPr>
          <w:i/>
          <w:sz w:val="28"/>
          <w:szCs w:val="28"/>
        </w:rPr>
      </w:pPr>
      <w:r>
        <w:rPr>
          <w:i/>
          <w:sz w:val="28"/>
          <w:szCs w:val="28"/>
        </w:rPr>
        <w:t>-</w:t>
      </w:r>
      <w:r w:rsidR="00F32D42" w:rsidRPr="00C26AD3">
        <w:rPr>
          <w:i/>
          <w:sz w:val="28"/>
          <w:szCs w:val="28"/>
        </w:rPr>
        <w:t xml:space="preserve"> создание ситуации успеха каждому ребенку, в каком - либо виде</w:t>
      </w:r>
      <w:r w:rsidR="000B3FF1">
        <w:rPr>
          <w:i/>
          <w:sz w:val="28"/>
          <w:szCs w:val="28"/>
        </w:rPr>
        <w:t xml:space="preserve"> </w:t>
      </w:r>
      <w:r w:rsidR="00F32D42" w:rsidRPr="00C26AD3">
        <w:rPr>
          <w:i/>
          <w:sz w:val="28"/>
          <w:szCs w:val="28"/>
        </w:rPr>
        <w:t>деятельности;</w:t>
      </w:r>
    </w:p>
    <w:p w:rsidR="00F32D42" w:rsidRPr="00C26AD3" w:rsidRDefault="00C26AD3" w:rsidP="00C26AD3">
      <w:pPr>
        <w:autoSpaceDE w:val="0"/>
        <w:autoSpaceDN w:val="0"/>
        <w:adjustRightInd w:val="0"/>
        <w:jc w:val="both"/>
        <w:rPr>
          <w:i/>
          <w:sz w:val="28"/>
          <w:szCs w:val="28"/>
        </w:rPr>
      </w:pPr>
      <w:r>
        <w:rPr>
          <w:i/>
          <w:sz w:val="28"/>
          <w:szCs w:val="28"/>
        </w:rPr>
        <w:t>-</w:t>
      </w:r>
      <w:r w:rsidR="00F32D42" w:rsidRPr="00C26AD3">
        <w:rPr>
          <w:i/>
          <w:sz w:val="28"/>
          <w:szCs w:val="28"/>
        </w:rPr>
        <w:t xml:space="preserve"> воспитание гражданственности, уважения к правам и свободам</w:t>
      </w:r>
    </w:p>
    <w:p w:rsidR="00F32D42" w:rsidRPr="00C26AD3" w:rsidRDefault="00F32D42" w:rsidP="00C26AD3">
      <w:pPr>
        <w:autoSpaceDE w:val="0"/>
        <w:autoSpaceDN w:val="0"/>
        <w:adjustRightInd w:val="0"/>
        <w:jc w:val="both"/>
        <w:rPr>
          <w:i/>
          <w:sz w:val="28"/>
          <w:szCs w:val="28"/>
        </w:rPr>
      </w:pPr>
      <w:r w:rsidRPr="00C26AD3">
        <w:rPr>
          <w:i/>
          <w:sz w:val="28"/>
          <w:szCs w:val="28"/>
        </w:rPr>
        <w:t>человека, любви у окружающей природе, Родине, Краснодарскому краю,</w:t>
      </w:r>
    </w:p>
    <w:p w:rsidR="00F32D42" w:rsidRPr="00C26AD3" w:rsidRDefault="00F32D42" w:rsidP="00C26AD3">
      <w:pPr>
        <w:autoSpaceDE w:val="0"/>
        <w:autoSpaceDN w:val="0"/>
        <w:adjustRightInd w:val="0"/>
        <w:jc w:val="both"/>
        <w:rPr>
          <w:i/>
          <w:sz w:val="28"/>
          <w:szCs w:val="28"/>
        </w:rPr>
      </w:pPr>
      <w:r w:rsidRPr="00C26AD3">
        <w:rPr>
          <w:i/>
          <w:sz w:val="28"/>
          <w:szCs w:val="28"/>
        </w:rPr>
        <w:t>малой Родине, семье, близким, детскому саду;</w:t>
      </w:r>
    </w:p>
    <w:p w:rsidR="00F32D42" w:rsidRPr="00C26AD3" w:rsidRDefault="00C26AD3" w:rsidP="00C26AD3">
      <w:pPr>
        <w:autoSpaceDE w:val="0"/>
        <w:autoSpaceDN w:val="0"/>
        <w:adjustRightInd w:val="0"/>
        <w:jc w:val="both"/>
        <w:rPr>
          <w:i/>
          <w:sz w:val="28"/>
          <w:szCs w:val="28"/>
        </w:rPr>
      </w:pPr>
      <w:r>
        <w:rPr>
          <w:i/>
          <w:sz w:val="28"/>
          <w:szCs w:val="28"/>
        </w:rPr>
        <w:t>-</w:t>
      </w:r>
      <w:r w:rsidR="00F32D42" w:rsidRPr="00C26AD3">
        <w:rPr>
          <w:i/>
          <w:sz w:val="28"/>
          <w:szCs w:val="28"/>
        </w:rPr>
        <w:t xml:space="preserve"> освоение норм и правил общения детей со взрослыми и друг</w:t>
      </w:r>
      <w:r w:rsidR="000B3FF1">
        <w:rPr>
          <w:i/>
          <w:sz w:val="28"/>
          <w:szCs w:val="28"/>
        </w:rPr>
        <w:t xml:space="preserve"> </w:t>
      </w:r>
      <w:r w:rsidR="00F32D42" w:rsidRPr="00C26AD3">
        <w:rPr>
          <w:i/>
          <w:sz w:val="28"/>
          <w:szCs w:val="28"/>
        </w:rPr>
        <w:t>другом, развитие коммуникативных навыков жизни в коллективе;</w:t>
      </w:r>
    </w:p>
    <w:p w:rsidR="00F32D42" w:rsidRPr="00C26AD3" w:rsidRDefault="00C26AD3" w:rsidP="00C26AD3">
      <w:pPr>
        <w:autoSpaceDE w:val="0"/>
        <w:autoSpaceDN w:val="0"/>
        <w:adjustRightInd w:val="0"/>
        <w:jc w:val="both"/>
        <w:rPr>
          <w:i/>
          <w:sz w:val="28"/>
          <w:szCs w:val="28"/>
        </w:rPr>
      </w:pPr>
      <w:r>
        <w:rPr>
          <w:i/>
          <w:sz w:val="28"/>
          <w:szCs w:val="28"/>
        </w:rPr>
        <w:t>-</w:t>
      </w:r>
      <w:r w:rsidR="00F32D42" w:rsidRPr="00C26AD3">
        <w:rPr>
          <w:i/>
          <w:sz w:val="28"/>
          <w:szCs w:val="28"/>
        </w:rPr>
        <w:t xml:space="preserve"> развитие умения коллективно трудиться и получать от этого</w:t>
      </w:r>
      <w:r w:rsidR="000B3FF1">
        <w:rPr>
          <w:i/>
          <w:sz w:val="28"/>
          <w:szCs w:val="28"/>
        </w:rPr>
        <w:t xml:space="preserve"> </w:t>
      </w:r>
      <w:r w:rsidR="00F32D42" w:rsidRPr="00C26AD3">
        <w:rPr>
          <w:i/>
          <w:sz w:val="28"/>
          <w:szCs w:val="28"/>
        </w:rPr>
        <w:t>удовольствие;</w:t>
      </w:r>
    </w:p>
    <w:p w:rsidR="00F32D42" w:rsidRPr="00C26AD3" w:rsidRDefault="00C26AD3" w:rsidP="00C26AD3">
      <w:pPr>
        <w:autoSpaceDE w:val="0"/>
        <w:autoSpaceDN w:val="0"/>
        <w:adjustRightInd w:val="0"/>
        <w:jc w:val="both"/>
        <w:rPr>
          <w:i/>
          <w:sz w:val="28"/>
          <w:szCs w:val="28"/>
        </w:rPr>
      </w:pPr>
      <w:r>
        <w:rPr>
          <w:i/>
          <w:sz w:val="28"/>
          <w:szCs w:val="28"/>
        </w:rPr>
        <w:lastRenderedPageBreak/>
        <w:t xml:space="preserve">- </w:t>
      </w:r>
      <w:r w:rsidR="00F32D42" w:rsidRPr="00C26AD3">
        <w:rPr>
          <w:i/>
          <w:sz w:val="28"/>
          <w:szCs w:val="28"/>
        </w:rPr>
        <w:t>освоение детьми на начальном уровне социальных ролей через</w:t>
      </w:r>
      <w:r w:rsidR="000B3FF1">
        <w:rPr>
          <w:i/>
          <w:sz w:val="28"/>
          <w:szCs w:val="28"/>
        </w:rPr>
        <w:t xml:space="preserve"> </w:t>
      </w:r>
      <w:r w:rsidR="00F32D42" w:rsidRPr="00C26AD3">
        <w:rPr>
          <w:i/>
          <w:sz w:val="28"/>
          <w:szCs w:val="28"/>
        </w:rPr>
        <w:t>сущностное проживание и самоопределение в этих ролях;</w:t>
      </w:r>
    </w:p>
    <w:p w:rsidR="00F32D42" w:rsidRPr="00C26AD3" w:rsidRDefault="00C26AD3" w:rsidP="00C26AD3">
      <w:pPr>
        <w:autoSpaceDE w:val="0"/>
        <w:autoSpaceDN w:val="0"/>
        <w:adjustRightInd w:val="0"/>
        <w:jc w:val="both"/>
        <w:rPr>
          <w:i/>
          <w:sz w:val="28"/>
          <w:szCs w:val="28"/>
        </w:rPr>
      </w:pPr>
      <w:r>
        <w:rPr>
          <w:i/>
          <w:sz w:val="28"/>
          <w:szCs w:val="28"/>
        </w:rPr>
        <w:t xml:space="preserve">- </w:t>
      </w:r>
      <w:r w:rsidR="00F32D42" w:rsidRPr="00C26AD3">
        <w:rPr>
          <w:i/>
          <w:sz w:val="28"/>
          <w:szCs w:val="28"/>
        </w:rPr>
        <w:t xml:space="preserve"> развитие способности к принятию собственных решений на</w:t>
      </w:r>
      <w:r w:rsidR="000B3FF1">
        <w:rPr>
          <w:i/>
          <w:sz w:val="28"/>
          <w:szCs w:val="28"/>
        </w:rPr>
        <w:t xml:space="preserve"> </w:t>
      </w:r>
      <w:r w:rsidR="00F32D42" w:rsidRPr="00C26AD3">
        <w:rPr>
          <w:i/>
          <w:sz w:val="28"/>
          <w:szCs w:val="28"/>
        </w:rPr>
        <w:t>основе уверенности в себе, осознанности нравственного выбора и</w:t>
      </w:r>
      <w:r w:rsidR="000B3FF1">
        <w:rPr>
          <w:i/>
          <w:sz w:val="28"/>
          <w:szCs w:val="28"/>
        </w:rPr>
        <w:t xml:space="preserve"> </w:t>
      </w:r>
      <w:r w:rsidR="00F32D42" w:rsidRPr="00C26AD3">
        <w:rPr>
          <w:i/>
          <w:sz w:val="28"/>
          <w:szCs w:val="28"/>
        </w:rPr>
        <w:t xml:space="preserve">приобретенного социального опыта, развитых навыков </w:t>
      </w:r>
      <w:proofErr w:type="spellStart"/>
      <w:r w:rsidR="00F32D42" w:rsidRPr="00C26AD3">
        <w:rPr>
          <w:i/>
          <w:sz w:val="28"/>
          <w:szCs w:val="28"/>
        </w:rPr>
        <w:t>саморегуляции</w:t>
      </w:r>
      <w:proofErr w:type="spellEnd"/>
      <w:r w:rsidR="000B3FF1">
        <w:rPr>
          <w:i/>
          <w:sz w:val="28"/>
          <w:szCs w:val="28"/>
        </w:rPr>
        <w:t xml:space="preserve"> </w:t>
      </w:r>
      <w:r w:rsidR="00F32D42" w:rsidRPr="00C26AD3">
        <w:rPr>
          <w:i/>
          <w:sz w:val="28"/>
          <w:szCs w:val="28"/>
        </w:rPr>
        <w:t>поведения;</w:t>
      </w:r>
    </w:p>
    <w:p w:rsidR="00F32D42" w:rsidRPr="00C26AD3" w:rsidRDefault="00C26AD3" w:rsidP="00C26AD3">
      <w:pPr>
        <w:autoSpaceDE w:val="0"/>
        <w:autoSpaceDN w:val="0"/>
        <w:adjustRightInd w:val="0"/>
        <w:jc w:val="both"/>
        <w:rPr>
          <w:i/>
          <w:sz w:val="28"/>
          <w:szCs w:val="28"/>
        </w:rPr>
      </w:pPr>
      <w:r>
        <w:rPr>
          <w:i/>
          <w:sz w:val="28"/>
          <w:szCs w:val="28"/>
        </w:rPr>
        <w:t xml:space="preserve">- </w:t>
      </w:r>
      <w:r w:rsidR="00F32D42" w:rsidRPr="00C26AD3">
        <w:rPr>
          <w:i/>
          <w:sz w:val="28"/>
          <w:szCs w:val="28"/>
        </w:rPr>
        <w:t>развивать навыки планирования собственной деятельности;</w:t>
      </w:r>
    </w:p>
    <w:p w:rsidR="00F32D42" w:rsidRPr="00C26AD3" w:rsidRDefault="00C26AD3" w:rsidP="00C26AD3">
      <w:pPr>
        <w:autoSpaceDE w:val="0"/>
        <w:autoSpaceDN w:val="0"/>
        <w:adjustRightInd w:val="0"/>
        <w:jc w:val="both"/>
        <w:rPr>
          <w:i/>
          <w:sz w:val="28"/>
          <w:szCs w:val="28"/>
        </w:rPr>
      </w:pPr>
      <w:r>
        <w:rPr>
          <w:i/>
          <w:sz w:val="28"/>
          <w:szCs w:val="28"/>
        </w:rPr>
        <w:t xml:space="preserve">- </w:t>
      </w:r>
      <w:r w:rsidR="00F32D42" w:rsidRPr="00C26AD3">
        <w:rPr>
          <w:i/>
          <w:sz w:val="28"/>
          <w:szCs w:val="28"/>
        </w:rPr>
        <w:t>развивать умение вместе выбрать тему проекта,</w:t>
      </w:r>
      <w:r w:rsidR="000B3FF1">
        <w:rPr>
          <w:i/>
          <w:sz w:val="28"/>
          <w:szCs w:val="28"/>
        </w:rPr>
        <w:t xml:space="preserve"> </w:t>
      </w:r>
      <w:r w:rsidR="00F32D42" w:rsidRPr="00C26AD3">
        <w:rPr>
          <w:i/>
          <w:sz w:val="28"/>
          <w:szCs w:val="28"/>
        </w:rPr>
        <w:t>разрабатывать план его реализации;</w:t>
      </w:r>
    </w:p>
    <w:p w:rsidR="00F32D42" w:rsidRPr="00C26AD3" w:rsidRDefault="00C26AD3" w:rsidP="00C26AD3">
      <w:pPr>
        <w:autoSpaceDE w:val="0"/>
        <w:autoSpaceDN w:val="0"/>
        <w:adjustRightInd w:val="0"/>
        <w:jc w:val="both"/>
        <w:rPr>
          <w:i/>
          <w:sz w:val="28"/>
          <w:szCs w:val="28"/>
        </w:rPr>
      </w:pPr>
      <w:r>
        <w:rPr>
          <w:i/>
          <w:sz w:val="28"/>
          <w:szCs w:val="28"/>
        </w:rPr>
        <w:t xml:space="preserve">- </w:t>
      </w:r>
      <w:r w:rsidR="00F32D42" w:rsidRPr="00C26AD3">
        <w:rPr>
          <w:i/>
          <w:sz w:val="28"/>
          <w:szCs w:val="28"/>
        </w:rPr>
        <w:t>развивать умение договариваться о совместной деятельности,</w:t>
      </w:r>
      <w:r w:rsidR="000B3FF1">
        <w:rPr>
          <w:i/>
          <w:sz w:val="28"/>
          <w:szCs w:val="28"/>
        </w:rPr>
        <w:t xml:space="preserve"> </w:t>
      </w:r>
      <w:r w:rsidR="00F32D42" w:rsidRPr="00C26AD3">
        <w:rPr>
          <w:i/>
          <w:sz w:val="28"/>
          <w:szCs w:val="28"/>
        </w:rPr>
        <w:t>распределять роли и обязанности, подводить итоги;</w:t>
      </w:r>
    </w:p>
    <w:p w:rsidR="00F32D42" w:rsidRPr="00C26AD3" w:rsidRDefault="00C26AD3" w:rsidP="00C26AD3">
      <w:pPr>
        <w:autoSpaceDE w:val="0"/>
        <w:autoSpaceDN w:val="0"/>
        <w:adjustRightInd w:val="0"/>
        <w:jc w:val="both"/>
        <w:rPr>
          <w:i/>
          <w:sz w:val="28"/>
          <w:szCs w:val="28"/>
        </w:rPr>
      </w:pPr>
      <w:r>
        <w:rPr>
          <w:i/>
          <w:sz w:val="28"/>
          <w:szCs w:val="28"/>
        </w:rPr>
        <w:t xml:space="preserve">- </w:t>
      </w:r>
      <w:r w:rsidR="00F32D42" w:rsidRPr="00C26AD3">
        <w:rPr>
          <w:i/>
          <w:sz w:val="28"/>
          <w:szCs w:val="28"/>
        </w:rPr>
        <w:t xml:space="preserve">развивать </w:t>
      </w:r>
      <w:proofErr w:type="spellStart"/>
      <w:r w:rsidR="00F32D42" w:rsidRPr="00C26AD3">
        <w:rPr>
          <w:i/>
          <w:sz w:val="28"/>
          <w:szCs w:val="28"/>
        </w:rPr>
        <w:t>эмпатию</w:t>
      </w:r>
      <w:proofErr w:type="spellEnd"/>
      <w:r w:rsidR="00F32D42" w:rsidRPr="00C26AD3">
        <w:rPr>
          <w:i/>
          <w:sz w:val="28"/>
          <w:szCs w:val="28"/>
        </w:rPr>
        <w:t>;</w:t>
      </w:r>
    </w:p>
    <w:p w:rsidR="00F32D42" w:rsidRPr="00C26AD3" w:rsidRDefault="00C26AD3" w:rsidP="00C26AD3">
      <w:pPr>
        <w:autoSpaceDE w:val="0"/>
        <w:autoSpaceDN w:val="0"/>
        <w:adjustRightInd w:val="0"/>
        <w:jc w:val="both"/>
        <w:rPr>
          <w:i/>
          <w:sz w:val="28"/>
          <w:szCs w:val="28"/>
        </w:rPr>
      </w:pPr>
      <w:r>
        <w:rPr>
          <w:i/>
          <w:sz w:val="28"/>
          <w:szCs w:val="28"/>
        </w:rPr>
        <w:t xml:space="preserve">- </w:t>
      </w:r>
      <w:r w:rsidR="00F32D42" w:rsidRPr="00C26AD3">
        <w:rPr>
          <w:i/>
          <w:sz w:val="28"/>
          <w:szCs w:val="28"/>
        </w:rPr>
        <w:t>развивать навыки культурного общения.</w:t>
      </w:r>
    </w:p>
    <w:p w:rsidR="00FA3CD8" w:rsidRPr="00C26AD3" w:rsidRDefault="00D46CB1" w:rsidP="00FA3CD8">
      <w:pPr>
        <w:autoSpaceDE w:val="0"/>
        <w:autoSpaceDN w:val="0"/>
        <w:adjustRightInd w:val="0"/>
        <w:ind w:firstLine="709"/>
        <w:jc w:val="both"/>
        <w:rPr>
          <w:i/>
          <w:sz w:val="28"/>
          <w:szCs w:val="28"/>
        </w:rPr>
      </w:pPr>
      <w:r w:rsidRPr="00C26AD3">
        <w:rPr>
          <w:i/>
          <w:sz w:val="28"/>
          <w:szCs w:val="28"/>
        </w:rPr>
        <w:t>Реализация регионального компонента через знакомство с национально-культурными особенностями краснодарского края и города-курорта Геленджик (произведения искусства, художественное слово, фольклор, музыка, знакомство с историей Кубани, азами казачьей культуры и казачьего быта).</w:t>
      </w:r>
    </w:p>
    <w:p w:rsidR="004669B7" w:rsidRPr="00FF2253" w:rsidRDefault="004669B7" w:rsidP="00FC7CE7">
      <w:pPr>
        <w:shd w:val="clear" w:color="auto" w:fill="FFFFFF"/>
        <w:spacing w:line="301" w:lineRule="atLeast"/>
        <w:textAlignment w:val="baseline"/>
        <w:rPr>
          <w:b/>
          <w:color w:val="0D0D0D"/>
          <w:sz w:val="28"/>
          <w:szCs w:val="28"/>
        </w:rPr>
      </w:pPr>
    </w:p>
    <w:p w:rsidR="009F6FD2" w:rsidRPr="00E1141C" w:rsidRDefault="00120248" w:rsidP="00E138B8">
      <w:pPr>
        <w:shd w:val="clear" w:color="auto" w:fill="FFFFFF"/>
        <w:spacing w:line="301" w:lineRule="atLeast"/>
        <w:jc w:val="center"/>
        <w:textAlignment w:val="baseline"/>
        <w:rPr>
          <w:color w:val="0D0D0D"/>
          <w:sz w:val="28"/>
          <w:szCs w:val="28"/>
          <w:u w:val="single"/>
        </w:rPr>
      </w:pPr>
      <w:r w:rsidRPr="00120248">
        <w:rPr>
          <w:b/>
          <w:color w:val="0D0D0D"/>
          <w:sz w:val="28"/>
          <w:szCs w:val="28"/>
        </w:rPr>
        <w:t xml:space="preserve">1.1.2. Принципы и подходы к формированию ООП </w:t>
      </w:r>
    </w:p>
    <w:p w:rsidR="00120248" w:rsidRPr="00120248" w:rsidRDefault="00C26AD3" w:rsidP="00C26AD3">
      <w:pPr>
        <w:shd w:val="clear" w:color="auto" w:fill="FFFFFF"/>
        <w:spacing w:line="301" w:lineRule="atLeast"/>
        <w:ind w:firstLine="708"/>
        <w:jc w:val="both"/>
        <w:textAlignment w:val="baseline"/>
        <w:rPr>
          <w:color w:val="0D0D0D"/>
          <w:sz w:val="28"/>
          <w:szCs w:val="28"/>
        </w:rPr>
      </w:pPr>
      <w:r>
        <w:rPr>
          <w:color w:val="0D0D0D"/>
          <w:sz w:val="28"/>
          <w:szCs w:val="28"/>
        </w:rPr>
        <w:t>О</w:t>
      </w:r>
      <w:r w:rsidR="00120248" w:rsidRPr="00120248">
        <w:rPr>
          <w:color w:val="0D0D0D"/>
          <w:sz w:val="28"/>
          <w:szCs w:val="28"/>
        </w:rPr>
        <w:t>сновная образовательная программа разработана на основе</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Конституции, законодательства РФ и с учетом Конвенции о правах ребенка,</w:t>
      </w:r>
    </w:p>
    <w:p w:rsid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в основе которых заложены следующие международные принципы:</w:t>
      </w:r>
    </w:p>
    <w:p w:rsidR="00120248" w:rsidRPr="00120248" w:rsidRDefault="00C26AD3" w:rsidP="00C26AD3">
      <w:pPr>
        <w:shd w:val="clear" w:color="auto" w:fill="FFFFFF"/>
        <w:spacing w:line="301" w:lineRule="atLeast"/>
        <w:jc w:val="both"/>
        <w:textAlignment w:val="baseline"/>
        <w:rPr>
          <w:color w:val="0D0D0D"/>
          <w:sz w:val="28"/>
          <w:szCs w:val="28"/>
        </w:rPr>
      </w:pPr>
      <w:r>
        <w:rPr>
          <w:color w:val="0D0D0D"/>
          <w:sz w:val="28"/>
          <w:szCs w:val="28"/>
        </w:rPr>
        <w:t>-</w:t>
      </w:r>
      <w:r w:rsidR="00120248" w:rsidRPr="00120248">
        <w:rPr>
          <w:color w:val="0D0D0D"/>
          <w:sz w:val="28"/>
          <w:szCs w:val="28"/>
        </w:rPr>
        <w:t xml:space="preserve"> поддержка разнообразия детства: сохранение уникальности и</w:t>
      </w:r>
      <w:r w:rsidR="000B3FF1">
        <w:rPr>
          <w:color w:val="0D0D0D"/>
          <w:sz w:val="28"/>
          <w:szCs w:val="28"/>
        </w:rPr>
        <w:t xml:space="preserve"> </w:t>
      </w:r>
      <w:proofErr w:type="spellStart"/>
      <w:r w:rsidR="00120248" w:rsidRPr="00120248">
        <w:rPr>
          <w:color w:val="0D0D0D"/>
          <w:sz w:val="28"/>
          <w:szCs w:val="28"/>
        </w:rPr>
        <w:t>самоценности</w:t>
      </w:r>
      <w:proofErr w:type="spellEnd"/>
      <w:r w:rsidR="00120248" w:rsidRPr="00120248">
        <w:rPr>
          <w:color w:val="0D0D0D"/>
          <w:sz w:val="28"/>
          <w:szCs w:val="28"/>
        </w:rPr>
        <w:t xml:space="preserve"> детства как важного этапа в общем развитии человека,</w:t>
      </w:r>
      <w:r w:rsidR="000B3FF1">
        <w:rPr>
          <w:color w:val="0D0D0D"/>
          <w:sz w:val="28"/>
          <w:szCs w:val="28"/>
        </w:rPr>
        <w:t xml:space="preserve"> </w:t>
      </w:r>
      <w:proofErr w:type="spellStart"/>
      <w:r w:rsidR="00120248" w:rsidRPr="00120248">
        <w:rPr>
          <w:color w:val="0D0D0D"/>
          <w:sz w:val="28"/>
          <w:szCs w:val="28"/>
        </w:rPr>
        <w:t>самоценность</w:t>
      </w:r>
      <w:proofErr w:type="spellEnd"/>
      <w:r w:rsidR="00120248" w:rsidRPr="00120248">
        <w:rPr>
          <w:color w:val="0D0D0D"/>
          <w:sz w:val="28"/>
          <w:szCs w:val="28"/>
        </w:rPr>
        <w:t xml:space="preserve"> детства – понимание (рассмотрение) детства как периода</w:t>
      </w:r>
      <w:r w:rsidR="000B3FF1">
        <w:rPr>
          <w:color w:val="0D0D0D"/>
          <w:sz w:val="28"/>
          <w:szCs w:val="28"/>
        </w:rPr>
        <w:t xml:space="preserve"> </w:t>
      </w:r>
      <w:r w:rsidR="00120248" w:rsidRPr="00120248">
        <w:rPr>
          <w:color w:val="0D0D0D"/>
          <w:sz w:val="28"/>
          <w:szCs w:val="28"/>
        </w:rPr>
        <w:t>жизни значимого самого по себе, без всяких условий; значимого тем, что</w:t>
      </w:r>
      <w:r w:rsidR="000B3FF1">
        <w:rPr>
          <w:color w:val="0D0D0D"/>
          <w:sz w:val="28"/>
          <w:szCs w:val="28"/>
        </w:rPr>
        <w:t xml:space="preserve"> </w:t>
      </w:r>
      <w:r w:rsidR="00120248" w:rsidRPr="00120248">
        <w:rPr>
          <w:color w:val="0D0D0D"/>
          <w:sz w:val="28"/>
          <w:szCs w:val="28"/>
        </w:rPr>
        <w:t>происходит с ребенком сейчас, а не тем, что этот период есть период</w:t>
      </w:r>
      <w:r w:rsidR="000B3FF1">
        <w:rPr>
          <w:color w:val="0D0D0D"/>
          <w:sz w:val="28"/>
          <w:szCs w:val="28"/>
        </w:rPr>
        <w:t xml:space="preserve"> </w:t>
      </w:r>
      <w:r w:rsidR="00120248" w:rsidRPr="00120248">
        <w:rPr>
          <w:color w:val="0D0D0D"/>
          <w:sz w:val="28"/>
          <w:szCs w:val="28"/>
        </w:rPr>
        <w:t>подготовки к следующему периоду;</w:t>
      </w:r>
    </w:p>
    <w:p w:rsidR="00120248" w:rsidRPr="00120248" w:rsidRDefault="00C26AD3" w:rsidP="00C26AD3">
      <w:pPr>
        <w:shd w:val="clear" w:color="auto" w:fill="FFFFFF"/>
        <w:spacing w:line="301" w:lineRule="atLeast"/>
        <w:jc w:val="both"/>
        <w:textAlignment w:val="baseline"/>
        <w:rPr>
          <w:color w:val="0D0D0D"/>
          <w:sz w:val="28"/>
          <w:szCs w:val="28"/>
        </w:rPr>
      </w:pPr>
      <w:r>
        <w:rPr>
          <w:color w:val="0D0D0D"/>
          <w:sz w:val="28"/>
          <w:szCs w:val="28"/>
        </w:rPr>
        <w:t>-</w:t>
      </w:r>
      <w:r w:rsidR="00120248" w:rsidRPr="00120248">
        <w:rPr>
          <w:color w:val="0D0D0D"/>
          <w:sz w:val="28"/>
          <w:szCs w:val="28"/>
        </w:rPr>
        <w:t xml:space="preserve"> личностно-развивающий и гуманистический характер</w:t>
      </w:r>
      <w:r w:rsidR="000B3FF1">
        <w:rPr>
          <w:color w:val="0D0D0D"/>
          <w:sz w:val="28"/>
          <w:szCs w:val="28"/>
        </w:rPr>
        <w:t xml:space="preserve"> </w:t>
      </w:r>
      <w:r w:rsidR="00120248" w:rsidRPr="00120248">
        <w:rPr>
          <w:color w:val="0D0D0D"/>
          <w:sz w:val="28"/>
          <w:szCs w:val="28"/>
        </w:rPr>
        <w:t>взаимодействия взрослых (родителей (законных представителей),</w:t>
      </w:r>
      <w:r w:rsidR="00746B92">
        <w:rPr>
          <w:color w:val="0D0D0D"/>
          <w:sz w:val="28"/>
          <w:szCs w:val="28"/>
        </w:rPr>
        <w:t xml:space="preserve"> </w:t>
      </w:r>
      <w:r w:rsidR="00120248" w:rsidRPr="00120248">
        <w:rPr>
          <w:color w:val="0D0D0D"/>
          <w:sz w:val="28"/>
          <w:szCs w:val="28"/>
        </w:rPr>
        <w:t>педагогических и иных работников Организации) и детей;</w:t>
      </w:r>
    </w:p>
    <w:p w:rsidR="00120248" w:rsidRPr="00120248" w:rsidRDefault="00C26AD3" w:rsidP="00C26AD3">
      <w:pPr>
        <w:shd w:val="clear" w:color="auto" w:fill="FFFFFF"/>
        <w:spacing w:line="301" w:lineRule="atLeast"/>
        <w:jc w:val="both"/>
        <w:textAlignment w:val="baseline"/>
        <w:rPr>
          <w:color w:val="0D0D0D"/>
          <w:sz w:val="28"/>
          <w:szCs w:val="28"/>
        </w:rPr>
      </w:pPr>
      <w:r>
        <w:rPr>
          <w:color w:val="0D0D0D"/>
          <w:sz w:val="28"/>
          <w:szCs w:val="28"/>
        </w:rPr>
        <w:t>-</w:t>
      </w:r>
      <w:r w:rsidR="00120248" w:rsidRPr="00120248">
        <w:rPr>
          <w:color w:val="0D0D0D"/>
          <w:sz w:val="28"/>
          <w:szCs w:val="28"/>
        </w:rPr>
        <w:t xml:space="preserve"> уважение личности ребенка;</w:t>
      </w:r>
    </w:p>
    <w:p w:rsidR="00120248" w:rsidRPr="00120248" w:rsidRDefault="00C26AD3" w:rsidP="00C26AD3">
      <w:pPr>
        <w:shd w:val="clear" w:color="auto" w:fill="FFFFFF"/>
        <w:spacing w:line="301" w:lineRule="atLeast"/>
        <w:jc w:val="both"/>
        <w:textAlignment w:val="baseline"/>
        <w:rPr>
          <w:color w:val="0D0D0D"/>
          <w:sz w:val="28"/>
          <w:szCs w:val="28"/>
        </w:rPr>
      </w:pPr>
      <w:r>
        <w:rPr>
          <w:color w:val="0D0D0D"/>
          <w:sz w:val="28"/>
          <w:szCs w:val="28"/>
        </w:rPr>
        <w:t>-</w:t>
      </w:r>
      <w:r w:rsidR="00120248" w:rsidRPr="00120248">
        <w:rPr>
          <w:color w:val="0D0D0D"/>
          <w:sz w:val="28"/>
          <w:szCs w:val="28"/>
        </w:rPr>
        <w:t xml:space="preserve"> реализация Программы в формах, специфических для детей</w:t>
      </w:r>
      <w:r w:rsidR="000B3FF1">
        <w:rPr>
          <w:color w:val="0D0D0D"/>
          <w:sz w:val="28"/>
          <w:szCs w:val="28"/>
        </w:rPr>
        <w:t xml:space="preserve"> </w:t>
      </w:r>
      <w:r w:rsidR="00120248" w:rsidRPr="00120248">
        <w:rPr>
          <w:color w:val="0D0D0D"/>
          <w:sz w:val="28"/>
          <w:szCs w:val="28"/>
        </w:rPr>
        <w:t>данной возрастной группы, прежде всего в форме игры, познавательной и</w:t>
      </w:r>
      <w:r w:rsidR="000B3FF1">
        <w:rPr>
          <w:color w:val="0D0D0D"/>
          <w:sz w:val="28"/>
          <w:szCs w:val="28"/>
        </w:rPr>
        <w:t xml:space="preserve"> </w:t>
      </w:r>
      <w:r w:rsidR="00120248" w:rsidRPr="00120248">
        <w:rPr>
          <w:color w:val="0D0D0D"/>
          <w:sz w:val="28"/>
          <w:szCs w:val="28"/>
        </w:rPr>
        <w:t>исследовательской деятельности, в форме творческой активности,</w:t>
      </w:r>
      <w:r w:rsidR="000B3FF1">
        <w:rPr>
          <w:color w:val="0D0D0D"/>
          <w:sz w:val="28"/>
          <w:szCs w:val="28"/>
        </w:rPr>
        <w:t xml:space="preserve"> </w:t>
      </w:r>
      <w:r w:rsidR="00120248" w:rsidRPr="00120248">
        <w:rPr>
          <w:color w:val="0D0D0D"/>
          <w:sz w:val="28"/>
          <w:szCs w:val="28"/>
        </w:rPr>
        <w:t>обеспечивающей художественно-эстетическое развитие ребенка.</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При формировании образовательного пространства и реализации</w:t>
      </w:r>
      <w:r w:rsidR="000B3FF1">
        <w:rPr>
          <w:color w:val="0D0D0D"/>
          <w:sz w:val="28"/>
          <w:szCs w:val="28"/>
        </w:rPr>
        <w:t xml:space="preserve"> </w:t>
      </w:r>
      <w:r w:rsidRPr="00120248">
        <w:rPr>
          <w:color w:val="0D0D0D"/>
          <w:sz w:val="28"/>
          <w:szCs w:val="28"/>
        </w:rPr>
        <w:t>образовательной деятельности в соответствии с ФГОС ДО</w:t>
      </w:r>
      <w:r w:rsidR="000B3FF1">
        <w:rPr>
          <w:color w:val="0D0D0D"/>
          <w:sz w:val="28"/>
          <w:szCs w:val="28"/>
        </w:rPr>
        <w:t xml:space="preserve"> </w:t>
      </w:r>
      <w:r w:rsidRPr="00120248">
        <w:rPr>
          <w:color w:val="0D0D0D"/>
          <w:sz w:val="28"/>
          <w:szCs w:val="28"/>
        </w:rPr>
        <w:t>Программа</w:t>
      </w:r>
      <w:r w:rsidR="000B3FF1">
        <w:rPr>
          <w:color w:val="0D0D0D"/>
          <w:sz w:val="28"/>
          <w:szCs w:val="28"/>
        </w:rPr>
        <w:t xml:space="preserve"> </w:t>
      </w:r>
      <w:r w:rsidRPr="00120248">
        <w:rPr>
          <w:color w:val="0D0D0D"/>
          <w:sz w:val="28"/>
          <w:szCs w:val="28"/>
        </w:rPr>
        <w:t>реализует принципы дошкольного образования:</w:t>
      </w:r>
    </w:p>
    <w:p w:rsidR="00120248" w:rsidRPr="00120248" w:rsidRDefault="00C26AD3" w:rsidP="00C26AD3">
      <w:pPr>
        <w:shd w:val="clear" w:color="auto" w:fill="FFFFFF"/>
        <w:spacing w:line="301" w:lineRule="atLeast"/>
        <w:jc w:val="both"/>
        <w:textAlignment w:val="baseline"/>
        <w:rPr>
          <w:color w:val="0D0D0D"/>
          <w:sz w:val="28"/>
          <w:szCs w:val="28"/>
        </w:rPr>
      </w:pPr>
      <w:r>
        <w:rPr>
          <w:color w:val="0D0D0D"/>
          <w:sz w:val="28"/>
          <w:szCs w:val="28"/>
        </w:rPr>
        <w:t xml:space="preserve">- </w:t>
      </w:r>
      <w:r w:rsidR="00120248" w:rsidRPr="00120248">
        <w:rPr>
          <w:color w:val="0D0D0D"/>
          <w:sz w:val="28"/>
          <w:szCs w:val="28"/>
        </w:rPr>
        <w:t xml:space="preserve"> полноценное проживание ребенком всех этапов детства</w:t>
      </w:r>
      <w:r w:rsidR="000B3FF1">
        <w:rPr>
          <w:color w:val="0D0D0D"/>
          <w:sz w:val="28"/>
          <w:szCs w:val="28"/>
        </w:rPr>
        <w:t xml:space="preserve"> </w:t>
      </w:r>
      <w:r w:rsidR="00120248" w:rsidRPr="00120248">
        <w:rPr>
          <w:color w:val="0D0D0D"/>
          <w:sz w:val="28"/>
          <w:szCs w:val="28"/>
        </w:rPr>
        <w:t>(младенческого, раннего и дошкольного возраста), обогащение</w:t>
      </w:r>
      <w:r w:rsidR="000B3FF1">
        <w:rPr>
          <w:color w:val="0D0D0D"/>
          <w:sz w:val="28"/>
          <w:szCs w:val="28"/>
        </w:rPr>
        <w:t xml:space="preserve"> </w:t>
      </w:r>
      <w:r w:rsidR="00120248" w:rsidRPr="00120248">
        <w:rPr>
          <w:color w:val="0D0D0D"/>
          <w:sz w:val="28"/>
          <w:szCs w:val="28"/>
        </w:rPr>
        <w:t>(</w:t>
      </w:r>
      <w:proofErr w:type="spellStart"/>
      <w:r w:rsidR="00120248" w:rsidRPr="00120248">
        <w:rPr>
          <w:color w:val="0D0D0D"/>
          <w:sz w:val="28"/>
          <w:szCs w:val="28"/>
        </w:rPr>
        <w:t>амплифирация</w:t>
      </w:r>
      <w:proofErr w:type="spellEnd"/>
      <w:r w:rsidR="00120248" w:rsidRPr="00120248">
        <w:rPr>
          <w:color w:val="0D0D0D"/>
          <w:sz w:val="28"/>
          <w:szCs w:val="28"/>
        </w:rPr>
        <w:t>) детского развития;</w:t>
      </w:r>
    </w:p>
    <w:p w:rsidR="00120248" w:rsidRPr="00120248" w:rsidRDefault="00C26AD3" w:rsidP="00C26AD3">
      <w:pPr>
        <w:shd w:val="clear" w:color="auto" w:fill="FFFFFF"/>
        <w:spacing w:line="301" w:lineRule="atLeast"/>
        <w:jc w:val="both"/>
        <w:textAlignment w:val="baseline"/>
        <w:rPr>
          <w:color w:val="0D0D0D"/>
          <w:sz w:val="28"/>
          <w:szCs w:val="28"/>
        </w:rPr>
      </w:pPr>
      <w:r>
        <w:rPr>
          <w:color w:val="0D0D0D"/>
          <w:sz w:val="28"/>
          <w:szCs w:val="28"/>
        </w:rPr>
        <w:t>-</w:t>
      </w:r>
      <w:r w:rsidR="00120248" w:rsidRPr="00120248">
        <w:rPr>
          <w:color w:val="0D0D0D"/>
          <w:sz w:val="28"/>
          <w:szCs w:val="28"/>
        </w:rPr>
        <w:t xml:space="preserve"> построение образовательной деятельности на основ</w:t>
      </w:r>
      <w:r w:rsidR="000B3FF1">
        <w:rPr>
          <w:color w:val="0D0D0D"/>
          <w:sz w:val="28"/>
          <w:szCs w:val="28"/>
        </w:rPr>
        <w:t xml:space="preserve">е </w:t>
      </w:r>
      <w:r w:rsidR="00120248" w:rsidRPr="00120248">
        <w:rPr>
          <w:color w:val="0D0D0D"/>
          <w:sz w:val="28"/>
          <w:szCs w:val="28"/>
        </w:rPr>
        <w:t>индивидуальных особенностей каждого ребенка, при котором сам ребенок</w:t>
      </w:r>
      <w:r w:rsidR="000B3FF1">
        <w:rPr>
          <w:color w:val="0D0D0D"/>
          <w:sz w:val="28"/>
          <w:szCs w:val="28"/>
        </w:rPr>
        <w:t xml:space="preserve"> </w:t>
      </w:r>
      <w:r w:rsidR="00120248" w:rsidRPr="00120248">
        <w:rPr>
          <w:color w:val="0D0D0D"/>
          <w:sz w:val="28"/>
          <w:szCs w:val="28"/>
        </w:rPr>
        <w:t>становится активным в выборе содержания своего образования, становится</w:t>
      </w:r>
      <w:r w:rsidR="000B3FF1">
        <w:rPr>
          <w:color w:val="0D0D0D"/>
          <w:sz w:val="28"/>
          <w:szCs w:val="28"/>
        </w:rPr>
        <w:t xml:space="preserve"> </w:t>
      </w:r>
      <w:r w:rsidR="00120248" w:rsidRPr="00120248">
        <w:rPr>
          <w:color w:val="0D0D0D"/>
          <w:sz w:val="28"/>
          <w:szCs w:val="28"/>
        </w:rPr>
        <w:t>субъектом образования (далее – индивидуализация дошкольного</w:t>
      </w:r>
      <w:r w:rsidR="000B3FF1">
        <w:rPr>
          <w:color w:val="0D0D0D"/>
          <w:sz w:val="28"/>
          <w:szCs w:val="28"/>
        </w:rPr>
        <w:t xml:space="preserve"> </w:t>
      </w:r>
      <w:r w:rsidR="00120248" w:rsidRPr="00120248">
        <w:rPr>
          <w:color w:val="0D0D0D"/>
          <w:sz w:val="28"/>
          <w:szCs w:val="28"/>
        </w:rPr>
        <w:t>образования);</w:t>
      </w:r>
    </w:p>
    <w:p w:rsidR="00120248" w:rsidRPr="00120248" w:rsidRDefault="00C26AD3" w:rsidP="00C26AD3">
      <w:pPr>
        <w:shd w:val="clear" w:color="auto" w:fill="FFFFFF"/>
        <w:spacing w:line="301" w:lineRule="atLeast"/>
        <w:jc w:val="both"/>
        <w:textAlignment w:val="baseline"/>
        <w:rPr>
          <w:color w:val="0D0D0D"/>
          <w:sz w:val="28"/>
          <w:szCs w:val="28"/>
        </w:rPr>
      </w:pPr>
      <w:r>
        <w:rPr>
          <w:color w:val="0D0D0D"/>
          <w:sz w:val="28"/>
          <w:szCs w:val="28"/>
        </w:rPr>
        <w:lastRenderedPageBreak/>
        <w:t>-</w:t>
      </w:r>
      <w:r w:rsidR="00120248" w:rsidRPr="00120248">
        <w:rPr>
          <w:color w:val="0D0D0D"/>
          <w:sz w:val="28"/>
          <w:szCs w:val="28"/>
        </w:rPr>
        <w:t xml:space="preserve"> содействие и сотрудничество детей и взрослых, признание</w:t>
      </w:r>
      <w:r w:rsidR="000B3FF1">
        <w:rPr>
          <w:color w:val="0D0D0D"/>
          <w:sz w:val="28"/>
          <w:szCs w:val="28"/>
        </w:rPr>
        <w:t xml:space="preserve"> </w:t>
      </w:r>
      <w:r w:rsidR="00120248" w:rsidRPr="00120248">
        <w:rPr>
          <w:color w:val="0D0D0D"/>
          <w:sz w:val="28"/>
          <w:szCs w:val="28"/>
        </w:rPr>
        <w:t>ребенка полноценным участником (субъектом) образовательных отношений;</w:t>
      </w:r>
    </w:p>
    <w:p w:rsidR="00120248" w:rsidRPr="00120248" w:rsidRDefault="00C26AD3" w:rsidP="00C26AD3">
      <w:pPr>
        <w:shd w:val="clear" w:color="auto" w:fill="FFFFFF"/>
        <w:spacing w:line="301" w:lineRule="atLeast"/>
        <w:jc w:val="both"/>
        <w:textAlignment w:val="baseline"/>
        <w:rPr>
          <w:color w:val="0D0D0D"/>
          <w:sz w:val="28"/>
          <w:szCs w:val="28"/>
        </w:rPr>
      </w:pPr>
      <w:r>
        <w:rPr>
          <w:color w:val="0D0D0D"/>
          <w:sz w:val="28"/>
          <w:szCs w:val="28"/>
        </w:rPr>
        <w:t xml:space="preserve">- </w:t>
      </w:r>
      <w:r w:rsidR="00120248" w:rsidRPr="00120248">
        <w:rPr>
          <w:color w:val="0D0D0D"/>
          <w:sz w:val="28"/>
          <w:szCs w:val="28"/>
        </w:rPr>
        <w:t>поддержка инициативы детей в различных видах деятельности;</w:t>
      </w:r>
    </w:p>
    <w:p w:rsidR="00120248" w:rsidRPr="00120248" w:rsidRDefault="00C26AD3" w:rsidP="00C26AD3">
      <w:pPr>
        <w:shd w:val="clear" w:color="auto" w:fill="FFFFFF"/>
        <w:spacing w:line="301" w:lineRule="atLeast"/>
        <w:jc w:val="both"/>
        <w:textAlignment w:val="baseline"/>
        <w:rPr>
          <w:color w:val="0D0D0D"/>
          <w:sz w:val="28"/>
          <w:szCs w:val="28"/>
        </w:rPr>
      </w:pPr>
      <w:r>
        <w:rPr>
          <w:color w:val="0D0D0D"/>
          <w:sz w:val="28"/>
          <w:szCs w:val="28"/>
        </w:rPr>
        <w:t xml:space="preserve">- </w:t>
      </w:r>
      <w:r w:rsidR="00120248" w:rsidRPr="00120248">
        <w:rPr>
          <w:color w:val="0D0D0D"/>
          <w:sz w:val="28"/>
          <w:szCs w:val="28"/>
        </w:rPr>
        <w:t>сотрудничество Организации с семьей;</w:t>
      </w:r>
    </w:p>
    <w:p w:rsidR="00120248" w:rsidRPr="00120248" w:rsidRDefault="00C26AD3" w:rsidP="00C26AD3">
      <w:pPr>
        <w:shd w:val="clear" w:color="auto" w:fill="FFFFFF"/>
        <w:spacing w:line="301" w:lineRule="atLeast"/>
        <w:jc w:val="both"/>
        <w:textAlignment w:val="baseline"/>
        <w:rPr>
          <w:color w:val="0D0D0D"/>
          <w:sz w:val="28"/>
          <w:szCs w:val="28"/>
        </w:rPr>
      </w:pPr>
      <w:r>
        <w:rPr>
          <w:color w:val="0D0D0D"/>
          <w:sz w:val="28"/>
          <w:szCs w:val="28"/>
        </w:rPr>
        <w:t xml:space="preserve">- </w:t>
      </w:r>
      <w:r w:rsidR="00120248" w:rsidRPr="00120248">
        <w:rPr>
          <w:color w:val="0D0D0D"/>
          <w:sz w:val="28"/>
          <w:szCs w:val="28"/>
        </w:rPr>
        <w:t xml:space="preserve"> приобщение детей к социокультурным нормам, традициям семьи,</w:t>
      </w:r>
      <w:r w:rsidR="000B3FF1">
        <w:rPr>
          <w:color w:val="0D0D0D"/>
          <w:sz w:val="28"/>
          <w:szCs w:val="28"/>
        </w:rPr>
        <w:t xml:space="preserve"> </w:t>
      </w:r>
      <w:r w:rsidR="00120248" w:rsidRPr="00120248">
        <w:rPr>
          <w:color w:val="0D0D0D"/>
          <w:sz w:val="28"/>
          <w:szCs w:val="28"/>
        </w:rPr>
        <w:t>общества и государства;</w:t>
      </w:r>
    </w:p>
    <w:p w:rsidR="00120248" w:rsidRPr="00120248" w:rsidRDefault="00C26AD3" w:rsidP="00C26AD3">
      <w:pPr>
        <w:shd w:val="clear" w:color="auto" w:fill="FFFFFF"/>
        <w:spacing w:line="301" w:lineRule="atLeast"/>
        <w:jc w:val="both"/>
        <w:textAlignment w:val="baseline"/>
        <w:rPr>
          <w:color w:val="0D0D0D"/>
          <w:sz w:val="28"/>
          <w:szCs w:val="28"/>
        </w:rPr>
      </w:pPr>
      <w:r>
        <w:rPr>
          <w:color w:val="0D0D0D"/>
          <w:sz w:val="28"/>
          <w:szCs w:val="28"/>
        </w:rPr>
        <w:t xml:space="preserve">- </w:t>
      </w:r>
      <w:r w:rsidR="00120248" w:rsidRPr="00120248">
        <w:rPr>
          <w:color w:val="0D0D0D"/>
          <w:sz w:val="28"/>
          <w:szCs w:val="28"/>
        </w:rPr>
        <w:t xml:space="preserve"> формирование познавательных интересов и познавательных</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действий ребенка в различных видах деятельности;</w:t>
      </w:r>
    </w:p>
    <w:p w:rsidR="00120248" w:rsidRPr="00120248" w:rsidRDefault="00C26AD3" w:rsidP="00C26AD3">
      <w:pPr>
        <w:shd w:val="clear" w:color="auto" w:fill="FFFFFF"/>
        <w:spacing w:line="301" w:lineRule="atLeast"/>
        <w:jc w:val="both"/>
        <w:textAlignment w:val="baseline"/>
        <w:rPr>
          <w:color w:val="0D0D0D"/>
          <w:sz w:val="28"/>
          <w:szCs w:val="28"/>
        </w:rPr>
      </w:pPr>
      <w:r>
        <w:rPr>
          <w:color w:val="0D0D0D"/>
          <w:sz w:val="28"/>
          <w:szCs w:val="28"/>
        </w:rPr>
        <w:t xml:space="preserve">- </w:t>
      </w:r>
      <w:r w:rsidR="00120248" w:rsidRPr="00120248">
        <w:rPr>
          <w:color w:val="0D0D0D"/>
          <w:sz w:val="28"/>
          <w:szCs w:val="28"/>
        </w:rPr>
        <w:t xml:space="preserve"> возрастная адекватность дошкольного образования (соответствие</w:t>
      </w:r>
      <w:r w:rsidR="000B3FF1">
        <w:rPr>
          <w:color w:val="0D0D0D"/>
          <w:sz w:val="28"/>
          <w:szCs w:val="28"/>
        </w:rPr>
        <w:t xml:space="preserve"> </w:t>
      </w:r>
      <w:r w:rsidR="00120248" w:rsidRPr="00120248">
        <w:rPr>
          <w:color w:val="0D0D0D"/>
          <w:sz w:val="28"/>
          <w:szCs w:val="28"/>
        </w:rPr>
        <w:t>условий, требований, методов возрасту и особенностям развития);</w:t>
      </w:r>
    </w:p>
    <w:p w:rsidR="00120248" w:rsidRPr="00120248" w:rsidRDefault="00C26AD3" w:rsidP="00C26AD3">
      <w:pPr>
        <w:shd w:val="clear" w:color="auto" w:fill="FFFFFF"/>
        <w:spacing w:line="301" w:lineRule="atLeast"/>
        <w:jc w:val="both"/>
        <w:textAlignment w:val="baseline"/>
        <w:rPr>
          <w:color w:val="0D0D0D"/>
          <w:sz w:val="28"/>
          <w:szCs w:val="28"/>
        </w:rPr>
      </w:pPr>
      <w:r>
        <w:rPr>
          <w:color w:val="0D0D0D"/>
          <w:sz w:val="28"/>
          <w:szCs w:val="28"/>
        </w:rPr>
        <w:t>-</w:t>
      </w:r>
      <w:r w:rsidR="00120248" w:rsidRPr="00120248">
        <w:rPr>
          <w:color w:val="0D0D0D"/>
          <w:sz w:val="28"/>
          <w:szCs w:val="28"/>
        </w:rPr>
        <w:t xml:space="preserve"> учет этнокультурной ситуации развития детей.</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Принципам соответствует культурологический и антропологический,</w:t>
      </w:r>
      <w:r w:rsidR="000B3FF1">
        <w:rPr>
          <w:color w:val="0D0D0D"/>
          <w:sz w:val="28"/>
          <w:szCs w:val="28"/>
        </w:rPr>
        <w:t xml:space="preserve"> </w:t>
      </w:r>
      <w:r w:rsidRPr="00120248">
        <w:rPr>
          <w:color w:val="0D0D0D"/>
          <w:sz w:val="28"/>
          <w:szCs w:val="28"/>
        </w:rPr>
        <w:t xml:space="preserve">личностно-ориентированный, средовой и </w:t>
      </w:r>
      <w:proofErr w:type="spellStart"/>
      <w:r w:rsidRPr="00120248">
        <w:rPr>
          <w:color w:val="0D0D0D"/>
          <w:sz w:val="28"/>
          <w:szCs w:val="28"/>
        </w:rPr>
        <w:t>деятельностный</w:t>
      </w:r>
      <w:proofErr w:type="spellEnd"/>
      <w:r w:rsidRPr="00120248">
        <w:rPr>
          <w:color w:val="0D0D0D"/>
          <w:sz w:val="28"/>
          <w:szCs w:val="28"/>
        </w:rPr>
        <w:t>,</w:t>
      </w:r>
      <w:r w:rsidR="0039760C">
        <w:rPr>
          <w:color w:val="0D0D0D"/>
          <w:sz w:val="28"/>
          <w:szCs w:val="28"/>
        </w:rPr>
        <w:t xml:space="preserve"> </w:t>
      </w:r>
      <w:proofErr w:type="spellStart"/>
      <w:r w:rsidRPr="00120248">
        <w:rPr>
          <w:color w:val="0D0D0D"/>
          <w:sz w:val="28"/>
          <w:szCs w:val="28"/>
        </w:rPr>
        <w:t>компетентностный</w:t>
      </w:r>
      <w:proofErr w:type="spellEnd"/>
      <w:r w:rsidRPr="00120248">
        <w:rPr>
          <w:color w:val="0D0D0D"/>
          <w:sz w:val="28"/>
          <w:szCs w:val="28"/>
        </w:rPr>
        <w:t xml:space="preserve"> подходы к организации развивающего взаимодействия</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между всеми участниками образовательного процесса.</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В Программе на первый план выдвигается развивающая функция</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образования, обеспечивающая становление личности ребенка и</w:t>
      </w:r>
      <w:r w:rsidR="000B3FF1">
        <w:rPr>
          <w:color w:val="0D0D0D"/>
          <w:sz w:val="28"/>
          <w:szCs w:val="28"/>
        </w:rPr>
        <w:t xml:space="preserve"> </w:t>
      </w:r>
      <w:r w:rsidRPr="00120248">
        <w:rPr>
          <w:color w:val="0D0D0D"/>
          <w:sz w:val="28"/>
          <w:szCs w:val="28"/>
        </w:rPr>
        <w:t>ориентирующая педагога на его индивидуальные особенности, что</w:t>
      </w:r>
      <w:r w:rsidR="000B3FF1">
        <w:rPr>
          <w:color w:val="0D0D0D"/>
          <w:sz w:val="28"/>
          <w:szCs w:val="28"/>
        </w:rPr>
        <w:t xml:space="preserve"> </w:t>
      </w:r>
      <w:r w:rsidRPr="00120248">
        <w:rPr>
          <w:color w:val="0D0D0D"/>
          <w:sz w:val="28"/>
          <w:szCs w:val="28"/>
        </w:rPr>
        <w:t>соответствует современной научной «Концепции дошкольного воспитания».</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Программа построена на позициях гуманно-личностного отношения к</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ребенку и направлена на его всестороннее развитие, формирование духовных</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и общечеловеческих ценностей, а также способностей и интегративных</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качеств.</w:t>
      </w:r>
      <w:r w:rsidR="000B3FF1">
        <w:rPr>
          <w:color w:val="0D0D0D"/>
          <w:sz w:val="28"/>
          <w:szCs w:val="28"/>
        </w:rPr>
        <w:t xml:space="preserve"> </w:t>
      </w:r>
      <w:r w:rsidRPr="00120248">
        <w:rPr>
          <w:color w:val="0D0D0D"/>
          <w:sz w:val="28"/>
          <w:szCs w:val="28"/>
        </w:rPr>
        <w:t xml:space="preserve">Программа строится на принципе </w:t>
      </w:r>
      <w:proofErr w:type="spellStart"/>
      <w:r w:rsidRPr="00120248">
        <w:rPr>
          <w:color w:val="0D0D0D"/>
          <w:sz w:val="28"/>
          <w:szCs w:val="28"/>
        </w:rPr>
        <w:t>культуросообразности</w:t>
      </w:r>
      <w:proofErr w:type="spellEnd"/>
      <w:r w:rsidRPr="00120248">
        <w:rPr>
          <w:color w:val="0D0D0D"/>
          <w:sz w:val="28"/>
          <w:szCs w:val="28"/>
        </w:rPr>
        <w:t>. Реализация</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этого принципа обеспечивает учет национальных ценностей и традиций в</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образовани</w:t>
      </w:r>
      <w:r w:rsidR="00C26AD3">
        <w:rPr>
          <w:color w:val="0D0D0D"/>
          <w:sz w:val="28"/>
          <w:szCs w:val="28"/>
        </w:rPr>
        <w:t>е</w:t>
      </w:r>
      <w:r w:rsidRPr="00120248">
        <w:rPr>
          <w:color w:val="0D0D0D"/>
          <w:sz w:val="28"/>
          <w:szCs w:val="28"/>
        </w:rPr>
        <w:t>, восполняет недостатки духовно-нравственного и</w:t>
      </w:r>
      <w:r w:rsidR="000B3FF1">
        <w:rPr>
          <w:color w:val="0D0D0D"/>
          <w:sz w:val="28"/>
          <w:szCs w:val="28"/>
        </w:rPr>
        <w:t xml:space="preserve"> </w:t>
      </w:r>
      <w:r w:rsidRPr="00120248">
        <w:rPr>
          <w:color w:val="0D0D0D"/>
          <w:sz w:val="28"/>
          <w:szCs w:val="28"/>
        </w:rPr>
        <w:t>эмоционального воспитания. Образование рассматривается как процесс</w:t>
      </w:r>
    </w:p>
    <w:p w:rsidR="00120248" w:rsidRPr="00120248" w:rsidRDefault="00120248" w:rsidP="00C26AD3">
      <w:pPr>
        <w:shd w:val="clear" w:color="auto" w:fill="FFFFFF"/>
        <w:spacing w:line="301" w:lineRule="atLeast"/>
        <w:jc w:val="both"/>
        <w:textAlignment w:val="baseline"/>
        <w:rPr>
          <w:color w:val="0D0D0D"/>
          <w:sz w:val="28"/>
          <w:szCs w:val="28"/>
        </w:rPr>
      </w:pPr>
      <w:r w:rsidRPr="00120248">
        <w:rPr>
          <w:color w:val="0D0D0D"/>
          <w:sz w:val="28"/>
          <w:szCs w:val="28"/>
        </w:rPr>
        <w:t xml:space="preserve">приобщения ребенка к основным компонентам человеческой </w:t>
      </w:r>
      <w:proofErr w:type="gramStart"/>
      <w:r w:rsidRPr="00120248">
        <w:rPr>
          <w:color w:val="0D0D0D"/>
          <w:sz w:val="28"/>
          <w:szCs w:val="28"/>
        </w:rPr>
        <w:t>культуры(</w:t>
      </w:r>
      <w:proofErr w:type="gramEnd"/>
      <w:r w:rsidRPr="00120248">
        <w:rPr>
          <w:color w:val="0D0D0D"/>
          <w:sz w:val="28"/>
          <w:szCs w:val="28"/>
        </w:rPr>
        <w:t>знание, мораль, искусство, труд).</w:t>
      </w:r>
    </w:p>
    <w:p w:rsidR="00120248" w:rsidRPr="00120248" w:rsidRDefault="00120248" w:rsidP="00C26AD3">
      <w:pPr>
        <w:shd w:val="clear" w:color="auto" w:fill="FFFFFF"/>
        <w:spacing w:line="301" w:lineRule="atLeast"/>
        <w:jc w:val="center"/>
        <w:textAlignment w:val="baseline"/>
        <w:rPr>
          <w:i/>
          <w:color w:val="0D0D0D"/>
          <w:sz w:val="28"/>
          <w:szCs w:val="28"/>
        </w:rPr>
      </w:pPr>
      <w:proofErr w:type="gramStart"/>
      <w:r w:rsidRPr="00120248">
        <w:rPr>
          <w:i/>
          <w:color w:val="0D0D0D"/>
          <w:sz w:val="28"/>
          <w:szCs w:val="28"/>
        </w:rPr>
        <w:t>Часть</w:t>
      </w:r>
      <w:proofErr w:type="gramEnd"/>
      <w:r w:rsidRPr="00120248">
        <w:rPr>
          <w:i/>
          <w:color w:val="0D0D0D"/>
          <w:sz w:val="28"/>
          <w:szCs w:val="28"/>
        </w:rPr>
        <w:t xml:space="preserve"> формируемая участниками образовательных отношений,</w:t>
      </w:r>
    </w:p>
    <w:p w:rsidR="00120248" w:rsidRDefault="00120248" w:rsidP="00C26AD3">
      <w:pPr>
        <w:shd w:val="clear" w:color="auto" w:fill="FFFFFF"/>
        <w:spacing w:line="301" w:lineRule="atLeast"/>
        <w:jc w:val="center"/>
        <w:textAlignment w:val="baseline"/>
        <w:rPr>
          <w:i/>
          <w:color w:val="0D0D0D"/>
          <w:sz w:val="28"/>
          <w:szCs w:val="28"/>
        </w:rPr>
      </w:pPr>
      <w:r w:rsidRPr="00120248">
        <w:rPr>
          <w:i/>
          <w:color w:val="0D0D0D"/>
          <w:sz w:val="28"/>
          <w:szCs w:val="28"/>
        </w:rPr>
        <w:t>построена:</w:t>
      </w:r>
    </w:p>
    <w:tbl>
      <w:tblPr>
        <w:tblStyle w:val="a8"/>
        <w:tblW w:w="0" w:type="auto"/>
        <w:tblLook w:val="04A0" w:firstRow="1" w:lastRow="0" w:firstColumn="1" w:lastColumn="0" w:noHBand="0" w:noVBand="1"/>
      </w:tblPr>
      <w:tblGrid>
        <w:gridCol w:w="3369"/>
        <w:gridCol w:w="6202"/>
      </w:tblGrid>
      <w:tr w:rsidR="00120248" w:rsidTr="00C26AD3">
        <w:tc>
          <w:tcPr>
            <w:tcW w:w="3369" w:type="dxa"/>
          </w:tcPr>
          <w:p w:rsidR="00120248" w:rsidRPr="00C26AD3" w:rsidRDefault="00120248" w:rsidP="00120248">
            <w:pPr>
              <w:rPr>
                <w:b/>
                <w:i/>
              </w:rPr>
            </w:pPr>
            <w:r w:rsidRPr="00C26AD3">
              <w:rPr>
                <w:b/>
                <w:i/>
              </w:rPr>
              <w:t xml:space="preserve">Принципы </w:t>
            </w:r>
          </w:p>
        </w:tc>
        <w:tc>
          <w:tcPr>
            <w:tcW w:w="6202" w:type="dxa"/>
          </w:tcPr>
          <w:p w:rsidR="00120248" w:rsidRPr="00C26AD3" w:rsidRDefault="00120248">
            <w:pPr>
              <w:rPr>
                <w:b/>
                <w:i/>
              </w:rPr>
            </w:pPr>
            <w:r w:rsidRPr="00C26AD3">
              <w:rPr>
                <w:b/>
                <w:i/>
              </w:rPr>
              <w:t>Как реализуется в ДОУ Как реализуется в ДОУ</w:t>
            </w:r>
          </w:p>
        </w:tc>
      </w:tr>
      <w:tr w:rsidR="00120248" w:rsidTr="00C26AD3">
        <w:tc>
          <w:tcPr>
            <w:tcW w:w="3369" w:type="dxa"/>
          </w:tcPr>
          <w:p w:rsidR="00120248" w:rsidRPr="00120248" w:rsidRDefault="00120248" w:rsidP="00120248">
            <w:pPr>
              <w:spacing w:line="301" w:lineRule="atLeast"/>
              <w:jc w:val="both"/>
              <w:textAlignment w:val="baseline"/>
              <w:rPr>
                <w:i/>
                <w:color w:val="0D0D0D"/>
                <w:sz w:val="28"/>
                <w:szCs w:val="28"/>
              </w:rPr>
            </w:pPr>
            <w:r w:rsidRPr="00120248">
              <w:rPr>
                <w:i/>
                <w:color w:val="0D0D0D"/>
                <w:sz w:val="28"/>
                <w:szCs w:val="28"/>
              </w:rPr>
              <w:t>полноты, необходимости</w:t>
            </w:r>
          </w:p>
          <w:p w:rsidR="00120248" w:rsidRPr="00120248" w:rsidRDefault="00120248" w:rsidP="00120248">
            <w:pPr>
              <w:spacing w:line="301" w:lineRule="atLeast"/>
              <w:jc w:val="both"/>
              <w:textAlignment w:val="baseline"/>
              <w:rPr>
                <w:i/>
                <w:color w:val="0D0D0D"/>
                <w:sz w:val="28"/>
                <w:szCs w:val="28"/>
              </w:rPr>
            </w:pPr>
            <w:r w:rsidRPr="00120248">
              <w:rPr>
                <w:i/>
                <w:color w:val="0D0D0D"/>
                <w:sz w:val="28"/>
                <w:szCs w:val="28"/>
              </w:rPr>
              <w:t>и достаточности</w:t>
            </w:r>
          </w:p>
        </w:tc>
        <w:tc>
          <w:tcPr>
            <w:tcW w:w="6202" w:type="dxa"/>
          </w:tcPr>
          <w:p w:rsidR="00120248" w:rsidRPr="00120248" w:rsidRDefault="00120248" w:rsidP="00120248">
            <w:pPr>
              <w:spacing w:line="301" w:lineRule="atLeast"/>
              <w:jc w:val="both"/>
              <w:textAlignment w:val="baseline"/>
              <w:rPr>
                <w:i/>
                <w:color w:val="0D0D0D"/>
                <w:sz w:val="28"/>
                <w:szCs w:val="28"/>
              </w:rPr>
            </w:pPr>
            <w:r w:rsidRPr="00120248">
              <w:rPr>
                <w:i/>
                <w:color w:val="0D0D0D"/>
                <w:sz w:val="28"/>
                <w:szCs w:val="28"/>
              </w:rPr>
              <w:t>в создании необходимых условий для образовательной</w:t>
            </w:r>
            <w:r w:rsidR="000B3FF1">
              <w:rPr>
                <w:i/>
                <w:color w:val="0D0D0D"/>
                <w:sz w:val="28"/>
                <w:szCs w:val="28"/>
              </w:rPr>
              <w:t xml:space="preserve"> </w:t>
            </w:r>
            <w:r w:rsidRPr="00120248">
              <w:rPr>
                <w:i/>
                <w:color w:val="0D0D0D"/>
                <w:sz w:val="28"/>
                <w:szCs w:val="28"/>
              </w:rPr>
              <w:t>деятельности, играет степень трудности подобранного</w:t>
            </w:r>
            <w:r w:rsidR="000B3FF1">
              <w:rPr>
                <w:i/>
                <w:color w:val="0D0D0D"/>
                <w:sz w:val="28"/>
                <w:szCs w:val="28"/>
              </w:rPr>
              <w:t xml:space="preserve"> </w:t>
            </w:r>
            <w:r w:rsidRPr="00120248">
              <w:rPr>
                <w:i/>
                <w:color w:val="0D0D0D"/>
                <w:sz w:val="28"/>
                <w:szCs w:val="28"/>
              </w:rPr>
              <w:t>материала, усложнение программного материала идёт</w:t>
            </w:r>
          </w:p>
          <w:p w:rsidR="00120248" w:rsidRPr="00120248" w:rsidRDefault="00120248" w:rsidP="00120248">
            <w:pPr>
              <w:spacing w:line="301" w:lineRule="atLeast"/>
              <w:jc w:val="both"/>
              <w:textAlignment w:val="baseline"/>
              <w:rPr>
                <w:i/>
                <w:color w:val="0D0D0D"/>
                <w:sz w:val="28"/>
                <w:szCs w:val="28"/>
              </w:rPr>
            </w:pPr>
            <w:r w:rsidRPr="00120248">
              <w:rPr>
                <w:i/>
                <w:color w:val="0D0D0D"/>
                <w:sz w:val="28"/>
                <w:szCs w:val="28"/>
              </w:rPr>
              <w:t>постепенно, ненавязчиво; новый материал изучается на</w:t>
            </w:r>
            <w:r w:rsidR="000B3FF1">
              <w:rPr>
                <w:i/>
                <w:color w:val="0D0D0D"/>
                <w:sz w:val="28"/>
                <w:szCs w:val="28"/>
              </w:rPr>
              <w:t xml:space="preserve"> </w:t>
            </w:r>
            <w:r w:rsidRPr="00120248">
              <w:rPr>
                <w:i/>
                <w:color w:val="0D0D0D"/>
                <w:sz w:val="28"/>
                <w:szCs w:val="28"/>
              </w:rPr>
              <w:t>основе ранее изученного, хорошо усвоенного; менее</w:t>
            </w:r>
            <w:r w:rsidR="000B3FF1">
              <w:rPr>
                <w:i/>
                <w:color w:val="0D0D0D"/>
                <w:sz w:val="28"/>
                <w:szCs w:val="28"/>
              </w:rPr>
              <w:t xml:space="preserve"> </w:t>
            </w:r>
            <w:r w:rsidRPr="00120248">
              <w:rPr>
                <w:i/>
                <w:color w:val="0D0D0D"/>
                <w:sz w:val="28"/>
                <w:szCs w:val="28"/>
              </w:rPr>
              <w:t>активные, стеснительные дети при этом чувствуют себя</w:t>
            </w:r>
            <w:r w:rsidR="000B3FF1">
              <w:rPr>
                <w:i/>
                <w:color w:val="0D0D0D"/>
                <w:sz w:val="28"/>
                <w:szCs w:val="28"/>
              </w:rPr>
              <w:t xml:space="preserve"> </w:t>
            </w:r>
            <w:r w:rsidRPr="00120248">
              <w:rPr>
                <w:i/>
                <w:color w:val="0D0D0D"/>
                <w:sz w:val="28"/>
                <w:szCs w:val="28"/>
              </w:rPr>
              <w:t>раскрепощённо, лучше вовлекаются в деятельность.</w:t>
            </w:r>
          </w:p>
        </w:tc>
      </w:tr>
      <w:tr w:rsidR="00120248" w:rsidTr="00C26AD3">
        <w:tc>
          <w:tcPr>
            <w:tcW w:w="3369" w:type="dxa"/>
          </w:tcPr>
          <w:p w:rsidR="00120248" w:rsidRPr="00120248" w:rsidRDefault="00120248" w:rsidP="00120248">
            <w:pPr>
              <w:spacing w:line="301" w:lineRule="atLeast"/>
              <w:jc w:val="both"/>
              <w:textAlignment w:val="baseline"/>
              <w:rPr>
                <w:i/>
                <w:color w:val="0D0D0D"/>
                <w:sz w:val="28"/>
                <w:szCs w:val="28"/>
              </w:rPr>
            </w:pPr>
            <w:r w:rsidRPr="00120248">
              <w:rPr>
                <w:i/>
                <w:color w:val="0D0D0D"/>
                <w:sz w:val="28"/>
                <w:szCs w:val="28"/>
              </w:rPr>
              <w:t>целостность</w:t>
            </w:r>
          </w:p>
          <w:p w:rsidR="00120248" w:rsidRPr="00120248" w:rsidRDefault="00120248" w:rsidP="00120248">
            <w:pPr>
              <w:spacing w:line="301" w:lineRule="atLeast"/>
              <w:jc w:val="both"/>
              <w:textAlignment w:val="baseline"/>
              <w:rPr>
                <w:i/>
                <w:color w:val="0D0D0D"/>
                <w:sz w:val="28"/>
                <w:szCs w:val="28"/>
              </w:rPr>
            </w:pPr>
            <w:r w:rsidRPr="00120248">
              <w:rPr>
                <w:i/>
                <w:color w:val="0D0D0D"/>
                <w:sz w:val="28"/>
                <w:szCs w:val="28"/>
              </w:rPr>
              <w:t>педагогического процесса</w:t>
            </w:r>
          </w:p>
        </w:tc>
        <w:tc>
          <w:tcPr>
            <w:tcW w:w="6202" w:type="dxa"/>
          </w:tcPr>
          <w:p w:rsidR="00120248" w:rsidRPr="00120248" w:rsidRDefault="00120248" w:rsidP="00120248">
            <w:pPr>
              <w:spacing w:line="301" w:lineRule="atLeast"/>
              <w:jc w:val="both"/>
              <w:textAlignment w:val="baseline"/>
              <w:rPr>
                <w:i/>
                <w:color w:val="0D0D0D"/>
                <w:sz w:val="28"/>
                <w:szCs w:val="28"/>
              </w:rPr>
            </w:pPr>
            <w:r w:rsidRPr="00120248">
              <w:rPr>
                <w:i/>
                <w:color w:val="0D0D0D"/>
                <w:sz w:val="28"/>
                <w:szCs w:val="28"/>
              </w:rPr>
              <w:t xml:space="preserve">при проектировании </w:t>
            </w:r>
            <w:proofErr w:type="spellStart"/>
            <w:r w:rsidRPr="00120248">
              <w:rPr>
                <w:i/>
                <w:color w:val="0D0D0D"/>
                <w:sz w:val="28"/>
                <w:szCs w:val="28"/>
              </w:rPr>
              <w:t>воспитательно</w:t>
            </w:r>
            <w:proofErr w:type="spellEnd"/>
            <w:r w:rsidRPr="00120248">
              <w:rPr>
                <w:i/>
                <w:color w:val="0D0D0D"/>
                <w:sz w:val="28"/>
                <w:szCs w:val="28"/>
              </w:rPr>
              <w:t>-образовательного</w:t>
            </w:r>
            <w:r w:rsidR="000B3FF1">
              <w:rPr>
                <w:i/>
                <w:color w:val="0D0D0D"/>
                <w:sz w:val="28"/>
                <w:szCs w:val="28"/>
              </w:rPr>
              <w:t xml:space="preserve"> </w:t>
            </w:r>
            <w:r w:rsidRPr="00120248">
              <w:rPr>
                <w:i/>
                <w:color w:val="0D0D0D"/>
                <w:sz w:val="28"/>
                <w:szCs w:val="28"/>
              </w:rPr>
              <w:t>процесса учитываются все виды детской деятельности</w:t>
            </w:r>
          </w:p>
        </w:tc>
      </w:tr>
      <w:tr w:rsidR="00120248" w:rsidTr="00C26AD3">
        <w:tc>
          <w:tcPr>
            <w:tcW w:w="3369" w:type="dxa"/>
          </w:tcPr>
          <w:p w:rsidR="00120248" w:rsidRPr="00120248" w:rsidRDefault="00120248" w:rsidP="00120248">
            <w:pPr>
              <w:spacing w:line="301" w:lineRule="atLeast"/>
              <w:jc w:val="both"/>
              <w:textAlignment w:val="baseline"/>
              <w:rPr>
                <w:i/>
                <w:color w:val="0D0D0D"/>
                <w:sz w:val="28"/>
                <w:szCs w:val="28"/>
              </w:rPr>
            </w:pPr>
            <w:r w:rsidRPr="00120248">
              <w:rPr>
                <w:i/>
                <w:color w:val="0D0D0D"/>
                <w:sz w:val="28"/>
                <w:szCs w:val="28"/>
              </w:rPr>
              <w:t>событийный принцип</w:t>
            </w:r>
          </w:p>
        </w:tc>
        <w:tc>
          <w:tcPr>
            <w:tcW w:w="6202" w:type="dxa"/>
          </w:tcPr>
          <w:p w:rsidR="00120248" w:rsidRPr="00120248" w:rsidRDefault="00120248" w:rsidP="00120248">
            <w:pPr>
              <w:spacing w:line="301" w:lineRule="atLeast"/>
              <w:jc w:val="both"/>
              <w:textAlignment w:val="baseline"/>
              <w:rPr>
                <w:i/>
                <w:color w:val="0D0D0D"/>
                <w:sz w:val="28"/>
                <w:szCs w:val="28"/>
              </w:rPr>
            </w:pPr>
            <w:r w:rsidRPr="00120248">
              <w:rPr>
                <w:i/>
                <w:color w:val="0D0D0D"/>
                <w:sz w:val="28"/>
                <w:szCs w:val="28"/>
              </w:rPr>
              <w:t>при проведении режимных моментов и итоговых событий</w:t>
            </w:r>
          </w:p>
        </w:tc>
      </w:tr>
    </w:tbl>
    <w:p w:rsidR="00120248" w:rsidRPr="00120248" w:rsidRDefault="00120248" w:rsidP="00120248">
      <w:pPr>
        <w:shd w:val="clear" w:color="auto" w:fill="FFFFFF"/>
        <w:spacing w:line="301" w:lineRule="atLeast"/>
        <w:jc w:val="both"/>
        <w:textAlignment w:val="baseline"/>
        <w:rPr>
          <w:i/>
          <w:color w:val="0D0D0D"/>
          <w:sz w:val="28"/>
          <w:szCs w:val="28"/>
        </w:rPr>
      </w:pPr>
    </w:p>
    <w:p w:rsidR="008B5EA3" w:rsidRPr="00296C37" w:rsidRDefault="00120248" w:rsidP="005D0455">
      <w:pPr>
        <w:jc w:val="center"/>
        <w:rPr>
          <w:b/>
          <w:sz w:val="28"/>
          <w:szCs w:val="28"/>
        </w:rPr>
      </w:pPr>
      <w:r>
        <w:rPr>
          <w:b/>
          <w:sz w:val="28"/>
          <w:szCs w:val="28"/>
        </w:rPr>
        <w:t xml:space="preserve">1.1.3. </w:t>
      </w:r>
      <w:r w:rsidR="00C26AD3">
        <w:rPr>
          <w:b/>
          <w:sz w:val="28"/>
          <w:szCs w:val="28"/>
        </w:rPr>
        <w:t>Значимые</w:t>
      </w:r>
      <w:r w:rsidR="000B3FF1">
        <w:rPr>
          <w:b/>
          <w:sz w:val="28"/>
          <w:szCs w:val="28"/>
        </w:rPr>
        <w:t xml:space="preserve"> </w:t>
      </w:r>
      <w:r w:rsidR="00C26AD3">
        <w:rPr>
          <w:b/>
          <w:sz w:val="28"/>
          <w:szCs w:val="28"/>
        </w:rPr>
        <w:t>д</w:t>
      </w:r>
      <w:r w:rsidR="005D0455" w:rsidRPr="00296C37">
        <w:rPr>
          <w:b/>
          <w:sz w:val="28"/>
          <w:szCs w:val="28"/>
        </w:rPr>
        <w:t>ля разработки и реализации Программы характеристики, в том числе характеристики особенностей развития детей</w:t>
      </w:r>
      <w:r w:rsidR="00296C37">
        <w:rPr>
          <w:b/>
          <w:sz w:val="28"/>
          <w:szCs w:val="28"/>
        </w:rPr>
        <w:t xml:space="preserve"> раннего и дошкольного возраста</w:t>
      </w:r>
    </w:p>
    <w:p w:rsidR="005D0455" w:rsidRDefault="005D0455" w:rsidP="00E138B8">
      <w:pPr>
        <w:jc w:val="center"/>
        <w:rPr>
          <w:b/>
          <w:sz w:val="28"/>
          <w:szCs w:val="28"/>
          <w:u w:val="single"/>
        </w:rPr>
      </w:pPr>
    </w:p>
    <w:p w:rsidR="00120248" w:rsidRDefault="00120248" w:rsidP="00C26AD3">
      <w:pPr>
        <w:jc w:val="both"/>
        <w:rPr>
          <w:sz w:val="28"/>
          <w:szCs w:val="28"/>
        </w:rPr>
      </w:pPr>
      <w:r>
        <w:rPr>
          <w:sz w:val="28"/>
          <w:szCs w:val="28"/>
        </w:rPr>
        <w:t xml:space="preserve">Муниципальное </w:t>
      </w:r>
      <w:proofErr w:type="gramStart"/>
      <w:r>
        <w:rPr>
          <w:sz w:val="28"/>
          <w:szCs w:val="28"/>
        </w:rPr>
        <w:t>бюджетное  дошкольное</w:t>
      </w:r>
      <w:proofErr w:type="gramEnd"/>
      <w:r>
        <w:rPr>
          <w:sz w:val="28"/>
          <w:szCs w:val="28"/>
        </w:rPr>
        <w:t xml:space="preserve"> образовательное учреждение</w:t>
      </w:r>
      <w:r w:rsidR="000B3FF1">
        <w:rPr>
          <w:sz w:val="28"/>
          <w:szCs w:val="28"/>
        </w:rPr>
        <w:t xml:space="preserve"> </w:t>
      </w:r>
      <w:r>
        <w:rPr>
          <w:sz w:val="28"/>
          <w:szCs w:val="28"/>
        </w:rPr>
        <w:t>детский сад общеразвивающего  вида № 25 «Золотая рыбка» муниципального образования город-курорт Геленджик.</w:t>
      </w:r>
    </w:p>
    <w:p w:rsidR="00120248" w:rsidRDefault="00120248" w:rsidP="00120248">
      <w:pPr>
        <w:widowControl w:val="0"/>
        <w:jc w:val="both"/>
      </w:pPr>
      <w:r w:rsidRPr="008D285D">
        <w:rPr>
          <w:b/>
          <w:sz w:val="28"/>
          <w:szCs w:val="22"/>
        </w:rPr>
        <w:t>Место нахождения</w:t>
      </w:r>
      <w:r w:rsidRPr="008D285D">
        <w:rPr>
          <w:sz w:val="28"/>
          <w:szCs w:val="22"/>
        </w:rPr>
        <w:t>: 353460, Российская Федерация, Краснодарский край, г. Геленджик.</w:t>
      </w:r>
      <w:r w:rsidR="000B3FF1">
        <w:rPr>
          <w:sz w:val="28"/>
          <w:szCs w:val="22"/>
        </w:rPr>
        <w:t xml:space="preserve"> </w:t>
      </w:r>
      <w:r w:rsidRPr="008D285D">
        <w:rPr>
          <w:sz w:val="28"/>
          <w:szCs w:val="22"/>
        </w:rPr>
        <w:t>Телефон:</w:t>
      </w:r>
      <w:r>
        <w:rPr>
          <w:sz w:val="28"/>
          <w:szCs w:val="28"/>
          <w:shd w:val="clear" w:color="auto" w:fill="FFFFFF"/>
        </w:rPr>
        <w:t xml:space="preserve"> 8(86141)3-13-46.</w:t>
      </w:r>
      <w:r w:rsidRPr="00AE6B1E">
        <w:rPr>
          <w:sz w:val="28"/>
          <w:szCs w:val="22"/>
        </w:rPr>
        <w:t>Эл. Адрес:</w:t>
      </w:r>
      <w:hyperlink r:id="rId9" w:history="1">
        <w:r w:rsidRPr="00AE6B1E">
          <w:rPr>
            <w:rStyle w:val="af0"/>
            <w:color w:val="auto"/>
            <w:sz w:val="28"/>
            <w:szCs w:val="22"/>
            <w:lang w:val="en-US"/>
          </w:rPr>
          <w:t>ds</w:t>
        </w:r>
        <w:r w:rsidRPr="00AE6B1E">
          <w:rPr>
            <w:rStyle w:val="af0"/>
            <w:color w:val="auto"/>
            <w:sz w:val="28"/>
            <w:szCs w:val="22"/>
          </w:rPr>
          <w:t>25</w:t>
        </w:r>
        <w:r w:rsidRPr="00AE6B1E">
          <w:rPr>
            <w:rStyle w:val="af0"/>
            <w:color w:val="auto"/>
            <w:sz w:val="28"/>
            <w:szCs w:val="22"/>
            <w:lang w:val="en-US"/>
          </w:rPr>
          <w:t>gel</w:t>
        </w:r>
        <w:r w:rsidRPr="00AE6B1E">
          <w:rPr>
            <w:rStyle w:val="af0"/>
            <w:color w:val="auto"/>
            <w:sz w:val="28"/>
            <w:szCs w:val="22"/>
          </w:rPr>
          <w:t>@</w:t>
        </w:r>
        <w:r w:rsidRPr="00AE6B1E">
          <w:rPr>
            <w:rStyle w:val="af0"/>
            <w:color w:val="auto"/>
            <w:sz w:val="28"/>
            <w:szCs w:val="22"/>
            <w:lang w:val="en-US"/>
          </w:rPr>
          <w:t>mail</w:t>
        </w:r>
        <w:r w:rsidRPr="00AE6B1E">
          <w:rPr>
            <w:rStyle w:val="af0"/>
            <w:color w:val="auto"/>
            <w:sz w:val="28"/>
            <w:szCs w:val="22"/>
          </w:rPr>
          <w:t>.</w:t>
        </w:r>
        <w:proofErr w:type="spellStart"/>
        <w:r w:rsidRPr="00AE6B1E">
          <w:rPr>
            <w:rStyle w:val="af0"/>
            <w:color w:val="auto"/>
            <w:sz w:val="28"/>
            <w:szCs w:val="22"/>
            <w:lang w:val="en-US"/>
          </w:rPr>
          <w:t>ru</w:t>
        </w:r>
        <w:proofErr w:type="spellEnd"/>
      </w:hyperlink>
      <w:r>
        <w:t>.</w:t>
      </w:r>
    </w:p>
    <w:p w:rsidR="00120248" w:rsidRPr="00120248" w:rsidRDefault="00120248" w:rsidP="00120248">
      <w:pPr>
        <w:widowControl w:val="0"/>
        <w:jc w:val="both"/>
        <w:rPr>
          <w:sz w:val="28"/>
          <w:szCs w:val="22"/>
        </w:rPr>
      </w:pPr>
      <w:r>
        <w:t>Организационно-правовая форма – муниципальное учреждение.</w:t>
      </w:r>
    </w:p>
    <w:p w:rsidR="00D77F65" w:rsidRDefault="006B290E" w:rsidP="006B290E">
      <w:pPr>
        <w:ind w:firstLine="708"/>
        <w:jc w:val="both"/>
        <w:rPr>
          <w:sz w:val="28"/>
          <w:szCs w:val="28"/>
        </w:rPr>
      </w:pPr>
      <w:proofErr w:type="spellStart"/>
      <w:r w:rsidRPr="00C3413B">
        <w:rPr>
          <w:sz w:val="28"/>
          <w:szCs w:val="28"/>
        </w:rPr>
        <w:t>Воспитательно</w:t>
      </w:r>
      <w:proofErr w:type="spellEnd"/>
      <w:r w:rsidR="000B3FF1">
        <w:rPr>
          <w:sz w:val="28"/>
          <w:szCs w:val="28"/>
        </w:rPr>
        <w:t xml:space="preserve"> </w:t>
      </w:r>
      <w:r w:rsidRPr="00C3413B">
        <w:rPr>
          <w:sz w:val="28"/>
          <w:szCs w:val="28"/>
        </w:rPr>
        <w:t>-</w:t>
      </w:r>
      <w:r w:rsidR="000B3FF1">
        <w:rPr>
          <w:sz w:val="28"/>
          <w:szCs w:val="28"/>
        </w:rPr>
        <w:t xml:space="preserve"> </w:t>
      </w:r>
      <w:r w:rsidRPr="00C3413B">
        <w:rPr>
          <w:sz w:val="28"/>
          <w:szCs w:val="28"/>
        </w:rPr>
        <w:t>образовательную работу осуществляют</w:t>
      </w:r>
      <w:r w:rsidR="00D405BC">
        <w:rPr>
          <w:sz w:val="28"/>
          <w:szCs w:val="28"/>
        </w:rPr>
        <w:t xml:space="preserve">: </w:t>
      </w:r>
    </w:p>
    <w:p w:rsidR="00D77F65" w:rsidRDefault="00D77F65" w:rsidP="006B290E">
      <w:pPr>
        <w:ind w:firstLine="708"/>
        <w:jc w:val="both"/>
        <w:rPr>
          <w:sz w:val="28"/>
          <w:szCs w:val="28"/>
        </w:rPr>
      </w:pPr>
      <w:r>
        <w:rPr>
          <w:sz w:val="28"/>
          <w:szCs w:val="28"/>
        </w:rPr>
        <w:t xml:space="preserve">- </w:t>
      </w:r>
      <w:r w:rsidRPr="000C36FF">
        <w:rPr>
          <w:sz w:val="28"/>
          <w:szCs w:val="28"/>
        </w:rPr>
        <w:t>старший воспитатель</w:t>
      </w:r>
      <w:r>
        <w:rPr>
          <w:sz w:val="28"/>
          <w:szCs w:val="28"/>
        </w:rPr>
        <w:t xml:space="preserve"> – 1 человек;</w:t>
      </w:r>
    </w:p>
    <w:p w:rsidR="00D77F65" w:rsidRDefault="00D77F65" w:rsidP="006B290E">
      <w:pPr>
        <w:ind w:firstLine="708"/>
        <w:jc w:val="both"/>
        <w:rPr>
          <w:sz w:val="28"/>
          <w:szCs w:val="28"/>
        </w:rPr>
      </w:pPr>
      <w:r>
        <w:rPr>
          <w:sz w:val="28"/>
          <w:szCs w:val="28"/>
        </w:rPr>
        <w:t xml:space="preserve">- </w:t>
      </w:r>
      <w:r w:rsidR="00D405BC" w:rsidRPr="000C36FF">
        <w:rPr>
          <w:sz w:val="28"/>
          <w:szCs w:val="28"/>
        </w:rPr>
        <w:t>воспита</w:t>
      </w:r>
      <w:r w:rsidR="006B290E" w:rsidRPr="000C36FF">
        <w:rPr>
          <w:sz w:val="28"/>
          <w:szCs w:val="28"/>
        </w:rPr>
        <w:t>т</w:t>
      </w:r>
      <w:r w:rsidR="00D405BC" w:rsidRPr="000C36FF">
        <w:rPr>
          <w:sz w:val="28"/>
          <w:szCs w:val="28"/>
        </w:rPr>
        <w:t>е</w:t>
      </w:r>
      <w:r w:rsidR="006B290E" w:rsidRPr="000C36FF">
        <w:rPr>
          <w:sz w:val="28"/>
          <w:szCs w:val="28"/>
        </w:rPr>
        <w:t xml:space="preserve">ли – </w:t>
      </w:r>
      <w:r w:rsidR="000C36FF" w:rsidRPr="000C36FF">
        <w:rPr>
          <w:sz w:val="28"/>
          <w:szCs w:val="28"/>
        </w:rPr>
        <w:t>10</w:t>
      </w:r>
      <w:r w:rsidR="006B290E" w:rsidRPr="000C36FF">
        <w:rPr>
          <w:sz w:val="28"/>
          <w:szCs w:val="28"/>
        </w:rPr>
        <w:t xml:space="preserve"> человек, </w:t>
      </w:r>
    </w:p>
    <w:p w:rsidR="00D77F65" w:rsidRDefault="00D77F65" w:rsidP="006B290E">
      <w:pPr>
        <w:ind w:firstLine="708"/>
        <w:jc w:val="both"/>
        <w:rPr>
          <w:sz w:val="28"/>
          <w:szCs w:val="28"/>
        </w:rPr>
      </w:pPr>
      <w:r>
        <w:rPr>
          <w:sz w:val="28"/>
          <w:szCs w:val="28"/>
        </w:rPr>
        <w:t xml:space="preserve">- </w:t>
      </w:r>
      <w:r w:rsidR="006B290E" w:rsidRPr="000C36FF">
        <w:rPr>
          <w:sz w:val="28"/>
          <w:szCs w:val="28"/>
        </w:rPr>
        <w:t xml:space="preserve">педагог-психолог – </w:t>
      </w:r>
      <w:r>
        <w:rPr>
          <w:sz w:val="28"/>
          <w:szCs w:val="28"/>
        </w:rPr>
        <w:t>2</w:t>
      </w:r>
      <w:r w:rsidR="006B290E" w:rsidRPr="000C36FF">
        <w:rPr>
          <w:sz w:val="28"/>
          <w:szCs w:val="28"/>
        </w:rPr>
        <w:t xml:space="preserve"> человек</w:t>
      </w:r>
      <w:r>
        <w:rPr>
          <w:sz w:val="28"/>
          <w:szCs w:val="28"/>
        </w:rPr>
        <w:t>а</w:t>
      </w:r>
      <w:r w:rsidR="006B290E" w:rsidRPr="000C36FF">
        <w:rPr>
          <w:sz w:val="28"/>
          <w:szCs w:val="28"/>
        </w:rPr>
        <w:t xml:space="preserve">, </w:t>
      </w:r>
    </w:p>
    <w:p w:rsidR="00D77F65" w:rsidRDefault="00D77F65" w:rsidP="006B290E">
      <w:pPr>
        <w:ind w:firstLine="708"/>
        <w:jc w:val="both"/>
        <w:rPr>
          <w:sz w:val="28"/>
          <w:szCs w:val="28"/>
        </w:rPr>
      </w:pPr>
      <w:r>
        <w:rPr>
          <w:sz w:val="28"/>
          <w:szCs w:val="28"/>
        </w:rPr>
        <w:t xml:space="preserve">- </w:t>
      </w:r>
      <w:r w:rsidR="006B290E" w:rsidRPr="000C36FF">
        <w:rPr>
          <w:sz w:val="28"/>
          <w:szCs w:val="28"/>
        </w:rPr>
        <w:t>музык</w:t>
      </w:r>
      <w:r>
        <w:rPr>
          <w:sz w:val="28"/>
          <w:szCs w:val="28"/>
        </w:rPr>
        <w:t>альный руководитель – 1 человек</w:t>
      </w:r>
      <w:r w:rsidR="006B290E" w:rsidRPr="000C36FF">
        <w:rPr>
          <w:sz w:val="28"/>
          <w:szCs w:val="28"/>
        </w:rPr>
        <w:t xml:space="preserve">, </w:t>
      </w:r>
    </w:p>
    <w:p w:rsidR="00D77F65" w:rsidRDefault="00D77F65" w:rsidP="006B290E">
      <w:pPr>
        <w:ind w:firstLine="708"/>
        <w:jc w:val="both"/>
        <w:rPr>
          <w:sz w:val="28"/>
          <w:szCs w:val="28"/>
        </w:rPr>
      </w:pPr>
      <w:r>
        <w:rPr>
          <w:sz w:val="28"/>
          <w:szCs w:val="28"/>
        </w:rPr>
        <w:t xml:space="preserve">- </w:t>
      </w:r>
      <w:r w:rsidR="006B290E" w:rsidRPr="000C36FF">
        <w:rPr>
          <w:sz w:val="28"/>
          <w:szCs w:val="28"/>
        </w:rPr>
        <w:t xml:space="preserve">инструктор по физическому развитию – 1 человек, </w:t>
      </w:r>
    </w:p>
    <w:p w:rsidR="006B290E" w:rsidRDefault="006B290E" w:rsidP="006B290E">
      <w:pPr>
        <w:ind w:firstLine="708"/>
        <w:jc w:val="both"/>
        <w:rPr>
          <w:sz w:val="28"/>
          <w:szCs w:val="28"/>
        </w:rPr>
      </w:pPr>
      <w:r w:rsidRPr="00406CFE">
        <w:rPr>
          <w:sz w:val="28"/>
          <w:szCs w:val="28"/>
        </w:rPr>
        <w:t>Все педагоги сво</w:t>
      </w:r>
      <w:r w:rsidR="000B3FF1">
        <w:rPr>
          <w:sz w:val="28"/>
          <w:szCs w:val="28"/>
        </w:rPr>
        <w:t>евременно проходят курсы повышен</w:t>
      </w:r>
      <w:r w:rsidRPr="00406CFE">
        <w:rPr>
          <w:sz w:val="28"/>
          <w:szCs w:val="28"/>
        </w:rPr>
        <w:t>ия квалификации, владеют навыками пользователя ПК, повышают свой профессиональный уровень, посещая методические объединения</w:t>
      </w:r>
      <w:r>
        <w:rPr>
          <w:sz w:val="28"/>
          <w:szCs w:val="28"/>
        </w:rPr>
        <w:t>, прохо</w:t>
      </w:r>
      <w:r w:rsidRPr="00406CFE">
        <w:rPr>
          <w:sz w:val="28"/>
          <w:szCs w:val="28"/>
        </w:rPr>
        <w:t>дя аттестацию, успешно занимаются своим самообразованием</w:t>
      </w:r>
      <w:r w:rsidR="000B3FF1">
        <w:rPr>
          <w:sz w:val="28"/>
          <w:szCs w:val="28"/>
        </w:rPr>
        <w:t xml:space="preserve"> </w:t>
      </w:r>
      <w:r>
        <w:rPr>
          <w:sz w:val="28"/>
          <w:szCs w:val="28"/>
        </w:rPr>
        <w:t>и</w:t>
      </w:r>
      <w:r w:rsidR="000B3FF1">
        <w:rPr>
          <w:sz w:val="28"/>
          <w:szCs w:val="28"/>
        </w:rPr>
        <w:t xml:space="preserve"> </w:t>
      </w:r>
      <w:proofErr w:type="gramStart"/>
      <w:r>
        <w:rPr>
          <w:sz w:val="28"/>
          <w:szCs w:val="28"/>
        </w:rPr>
        <w:t>э</w:t>
      </w:r>
      <w:r w:rsidRPr="00406CFE">
        <w:rPr>
          <w:sz w:val="28"/>
          <w:szCs w:val="28"/>
        </w:rPr>
        <w:t>то  способствует</w:t>
      </w:r>
      <w:proofErr w:type="gramEnd"/>
      <w:r w:rsidRPr="00406CFE">
        <w:rPr>
          <w:sz w:val="28"/>
          <w:szCs w:val="28"/>
        </w:rPr>
        <w:t xml:space="preserve"> повышению профессионального мастерства, </w:t>
      </w:r>
      <w:r>
        <w:rPr>
          <w:sz w:val="28"/>
          <w:szCs w:val="28"/>
        </w:rPr>
        <w:t xml:space="preserve">что помогает </w:t>
      </w:r>
      <w:r w:rsidRPr="00406CFE">
        <w:rPr>
          <w:sz w:val="28"/>
          <w:szCs w:val="28"/>
        </w:rPr>
        <w:t xml:space="preserve"> развити</w:t>
      </w:r>
      <w:r>
        <w:rPr>
          <w:sz w:val="28"/>
          <w:szCs w:val="28"/>
        </w:rPr>
        <w:t>ю</w:t>
      </w:r>
      <w:r w:rsidRPr="00406CFE">
        <w:rPr>
          <w:sz w:val="28"/>
          <w:szCs w:val="28"/>
        </w:rPr>
        <w:t xml:space="preserve"> нашего ДОУ.</w:t>
      </w:r>
    </w:p>
    <w:p w:rsidR="00D77F65" w:rsidRDefault="00D77F65" w:rsidP="006B290E">
      <w:pPr>
        <w:ind w:firstLine="708"/>
        <w:jc w:val="both"/>
        <w:rPr>
          <w:b/>
          <w:sz w:val="28"/>
          <w:szCs w:val="28"/>
          <w:u w:val="single"/>
        </w:rPr>
      </w:pPr>
    </w:p>
    <w:p w:rsidR="007A2873" w:rsidRPr="00C26AD3" w:rsidRDefault="00D77F65" w:rsidP="00C26AD3">
      <w:pPr>
        <w:ind w:firstLine="708"/>
        <w:jc w:val="both"/>
        <w:rPr>
          <w:b/>
          <w:sz w:val="28"/>
          <w:szCs w:val="28"/>
          <w:u w:val="single"/>
        </w:rPr>
      </w:pPr>
      <w:r w:rsidRPr="00D77F65">
        <w:rPr>
          <w:b/>
          <w:sz w:val="28"/>
          <w:szCs w:val="28"/>
          <w:u w:val="single"/>
        </w:rPr>
        <w:t>Сведения о воспитанниках</w:t>
      </w:r>
    </w:p>
    <w:p w:rsidR="004669B7" w:rsidRPr="007D6F7A" w:rsidRDefault="004669B7" w:rsidP="00B97FE8">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951"/>
        <w:gridCol w:w="1805"/>
      </w:tblGrid>
      <w:tr w:rsidR="00B97FE8" w:rsidRPr="00A7267E" w:rsidTr="00AE6B1E">
        <w:tc>
          <w:tcPr>
            <w:tcW w:w="672" w:type="dxa"/>
          </w:tcPr>
          <w:p w:rsidR="00B97FE8" w:rsidRPr="007243DF" w:rsidRDefault="00B97FE8" w:rsidP="00A7267E">
            <w:pPr>
              <w:jc w:val="center"/>
              <w:rPr>
                <w:b/>
                <w:sz w:val="28"/>
                <w:szCs w:val="28"/>
              </w:rPr>
            </w:pPr>
            <w:r w:rsidRPr="007243DF">
              <w:rPr>
                <w:b/>
                <w:sz w:val="28"/>
                <w:szCs w:val="28"/>
              </w:rPr>
              <w:t>№ п/п</w:t>
            </w:r>
          </w:p>
        </w:tc>
        <w:tc>
          <w:tcPr>
            <w:tcW w:w="6951" w:type="dxa"/>
          </w:tcPr>
          <w:p w:rsidR="00B97FE8" w:rsidRPr="007243DF" w:rsidRDefault="00B97FE8" w:rsidP="004669B7">
            <w:pPr>
              <w:jc w:val="center"/>
              <w:rPr>
                <w:b/>
                <w:sz w:val="28"/>
                <w:szCs w:val="28"/>
              </w:rPr>
            </w:pPr>
            <w:r w:rsidRPr="007243DF">
              <w:rPr>
                <w:b/>
                <w:sz w:val="28"/>
                <w:szCs w:val="28"/>
              </w:rPr>
              <w:t>Группа</w:t>
            </w:r>
          </w:p>
        </w:tc>
        <w:tc>
          <w:tcPr>
            <w:tcW w:w="1805" w:type="dxa"/>
          </w:tcPr>
          <w:p w:rsidR="00B97FE8" w:rsidRPr="007243DF" w:rsidRDefault="00B97FE8" w:rsidP="004669B7">
            <w:pPr>
              <w:jc w:val="center"/>
              <w:rPr>
                <w:b/>
                <w:sz w:val="28"/>
                <w:szCs w:val="28"/>
              </w:rPr>
            </w:pPr>
            <w:r w:rsidRPr="007243DF">
              <w:rPr>
                <w:b/>
                <w:sz w:val="28"/>
                <w:szCs w:val="28"/>
              </w:rPr>
              <w:t>Количество групп</w:t>
            </w:r>
          </w:p>
        </w:tc>
      </w:tr>
      <w:tr w:rsidR="00D77F65" w:rsidRPr="00A7267E" w:rsidTr="00AE6B1E">
        <w:tc>
          <w:tcPr>
            <w:tcW w:w="672" w:type="dxa"/>
          </w:tcPr>
          <w:p w:rsidR="00D77F65" w:rsidRPr="00A7267E" w:rsidRDefault="00D77F65" w:rsidP="00A7267E">
            <w:pPr>
              <w:jc w:val="both"/>
              <w:rPr>
                <w:sz w:val="28"/>
                <w:szCs w:val="28"/>
              </w:rPr>
            </w:pPr>
            <w:r>
              <w:rPr>
                <w:sz w:val="28"/>
                <w:szCs w:val="28"/>
              </w:rPr>
              <w:t>1</w:t>
            </w:r>
          </w:p>
        </w:tc>
        <w:tc>
          <w:tcPr>
            <w:tcW w:w="6951" w:type="dxa"/>
          </w:tcPr>
          <w:p w:rsidR="00D77F65" w:rsidRPr="00A7267E" w:rsidRDefault="00D77F65" w:rsidP="00C26AD3">
            <w:pPr>
              <w:jc w:val="both"/>
              <w:rPr>
                <w:sz w:val="28"/>
                <w:szCs w:val="28"/>
              </w:rPr>
            </w:pPr>
            <w:r w:rsidRPr="00A7267E">
              <w:rPr>
                <w:sz w:val="28"/>
                <w:szCs w:val="28"/>
              </w:rPr>
              <w:t>Вторая младшая (3-4 года)</w:t>
            </w:r>
          </w:p>
        </w:tc>
        <w:tc>
          <w:tcPr>
            <w:tcW w:w="1805" w:type="dxa"/>
          </w:tcPr>
          <w:p w:rsidR="00D77F65" w:rsidRPr="00A7267E" w:rsidRDefault="00D77F65" w:rsidP="007243DF">
            <w:pPr>
              <w:jc w:val="center"/>
              <w:rPr>
                <w:sz w:val="28"/>
                <w:szCs w:val="28"/>
              </w:rPr>
            </w:pPr>
            <w:r>
              <w:rPr>
                <w:sz w:val="28"/>
                <w:szCs w:val="28"/>
              </w:rPr>
              <w:t>2</w:t>
            </w:r>
          </w:p>
        </w:tc>
      </w:tr>
      <w:tr w:rsidR="00D77F65" w:rsidRPr="00A7267E" w:rsidTr="00AE6B1E">
        <w:tc>
          <w:tcPr>
            <w:tcW w:w="672" w:type="dxa"/>
          </w:tcPr>
          <w:p w:rsidR="00D77F65" w:rsidRDefault="00D77F65" w:rsidP="00A7267E">
            <w:pPr>
              <w:jc w:val="both"/>
              <w:rPr>
                <w:sz w:val="28"/>
                <w:szCs w:val="28"/>
              </w:rPr>
            </w:pPr>
            <w:r>
              <w:rPr>
                <w:sz w:val="28"/>
                <w:szCs w:val="28"/>
              </w:rPr>
              <w:t>2</w:t>
            </w:r>
          </w:p>
        </w:tc>
        <w:tc>
          <w:tcPr>
            <w:tcW w:w="6951" w:type="dxa"/>
          </w:tcPr>
          <w:p w:rsidR="00D77F65" w:rsidRPr="00A7267E" w:rsidRDefault="00D77F65" w:rsidP="00C26AD3">
            <w:pPr>
              <w:jc w:val="both"/>
              <w:rPr>
                <w:sz w:val="28"/>
                <w:szCs w:val="28"/>
              </w:rPr>
            </w:pPr>
            <w:r w:rsidRPr="00A7267E">
              <w:rPr>
                <w:sz w:val="28"/>
                <w:szCs w:val="28"/>
              </w:rPr>
              <w:t>Средняя (4-5 лет)</w:t>
            </w:r>
          </w:p>
        </w:tc>
        <w:tc>
          <w:tcPr>
            <w:tcW w:w="1805" w:type="dxa"/>
          </w:tcPr>
          <w:p w:rsidR="00D77F65" w:rsidRDefault="00D77F65" w:rsidP="007243DF">
            <w:pPr>
              <w:jc w:val="center"/>
              <w:rPr>
                <w:sz w:val="28"/>
                <w:szCs w:val="28"/>
              </w:rPr>
            </w:pPr>
            <w:r>
              <w:rPr>
                <w:sz w:val="28"/>
                <w:szCs w:val="28"/>
              </w:rPr>
              <w:t>2</w:t>
            </w:r>
          </w:p>
        </w:tc>
      </w:tr>
      <w:tr w:rsidR="00D77F65" w:rsidRPr="00A7267E" w:rsidTr="00AE6B1E">
        <w:tc>
          <w:tcPr>
            <w:tcW w:w="672" w:type="dxa"/>
          </w:tcPr>
          <w:p w:rsidR="00D77F65" w:rsidRPr="00A7267E" w:rsidRDefault="00D77F65" w:rsidP="00A7267E">
            <w:pPr>
              <w:jc w:val="both"/>
              <w:rPr>
                <w:sz w:val="28"/>
                <w:szCs w:val="28"/>
              </w:rPr>
            </w:pPr>
            <w:r>
              <w:rPr>
                <w:sz w:val="28"/>
                <w:szCs w:val="28"/>
              </w:rPr>
              <w:t>3</w:t>
            </w:r>
          </w:p>
        </w:tc>
        <w:tc>
          <w:tcPr>
            <w:tcW w:w="6951" w:type="dxa"/>
          </w:tcPr>
          <w:p w:rsidR="00D77F65" w:rsidRPr="00A7267E" w:rsidRDefault="00D77F65" w:rsidP="00C26AD3">
            <w:pPr>
              <w:jc w:val="both"/>
              <w:rPr>
                <w:sz w:val="28"/>
                <w:szCs w:val="28"/>
              </w:rPr>
            </w:pPr>
            <w:r w:rsidRPr="00A7267E">
              <w:rPr>
                <w:sz w:val="28"/>
                <w:szCs w:val="28"/>
              </w:rPr>
              <w:t>Старшая (5-6 лет)</w:t>
            </w:r>
          </w:p>
        </w:tc>
        <w:tc>
          <w:tcPr>
            <w:tcW w:w="1805" w:type="dxa"/>
          </w:tcPr>
          <w:p w:rsidR="00D77F65" w:rsidRPr="00A7267E" w:rsidRDefault="00D77F65" w:rsidP="007243DF">
            <w:pPr>
              <w:jc w:val="center"/>
              <w:rPr>
                <w:sz w:val="28"/>
                <w:szCs w:val="28"/>
              </w:rPr>
            </w:pPr>
            <w:r>
              <w:rPr>
                <w:sz w:val="28"/>
                <w:szCs w:val="28"/>
              </w:rPr>
              <w:t>2</w:t>
            </w:r>
          </w:p>
        </w:tc>
      </w:tr>
      <w:tr w:rsidR="00D77F65" w:rsidRPr="00A7267E" w:rsidTr="00AE6B1E">
        <w:tc>
          <w:tcPr>
            <w:tcW w:w="672" w:type="dxa"/>
          </w:tcPr>
          <w:p w:rsidR="00D77F65" w:rsidRPr="00A7267E" w:rsidRDefault="00D77F65" w:rsidP="00A7267E">
            <w:pPr>
              <w:jc w:val="both"/>
              <w:rPr>
                <w:sz w:val="28"/>
                <w:szCs w:val="28"/>
              </w:rPr>
            </w:pPr>
            <w:r>
              <w:rPr>
                <w:sz w:val="28"/>
                <w:szCs w:val="28"/>
              </w:rPr>
              <w:t>4</w:t>
            </w:r>
          </w:p>
        </w:tc>
        <w:tc>
          <w:tcPr>
            <w:tcW w:w="6951" w:type="dxa"/>
          </w:tcPr>
          <w:p w:rsidR="00D77F65" w:rsidRPr="00A7267E" w:rsidRDefault="00D77F65" w:rsidP="00C26AD3">
            <w:pPr>
              <w:jc w:val="both"/>
              <w:rPr>
                <w:sz w:val="28"/>
                <w:szCs w:val="28"/>
              </w:rPr>
            </w:pPr>
            <w:r w:rsidRPr="00A7267E">
              <w:rPr>
                <w:sz w:val="28"/>
                <w:szCs w:val="28"/>
              </w:rPr>
              <w:t>Подготовительная (6-7 лет)</w:t>
            </w:r>
          </w:p>
        </w:tc>
        <w:tc>
          <w:tcPr>
            <w:tcW w:w="1805" w:type="dxa"/>
          </w:tcPr>
          <w:p w:rsidR="00D77F65" w:rsidRPr="00A7267E" w:rsidRDefault="00D77F65" w:rsidP="007243DF">
            <w:pPr>
              <w:jc w:val="center"/>
              <w:rPr>
                <w:sz w:val="28"/>
                <w:szCs w:val="28"/>
              </w:rPr>
            </w:pPr>
            <w:r>
              <w:rPr>
                <w:sz w:val="28"/>
                <w:szCs w:val="28"/>
              </w:rPr>
              <w:t>2</w:t>
            </w:r>
          </w:p>
        </w:tc>
      </w:tr>
      <w:tr w:rsidR="00D77F65" w:rsidRPr="00A7267E" w:rsidTr="00AE6B1E">
        <w:tc>
          <w:tcPr>
            <w:tcW w:w="672" w:type="dxa"/>
          </w:tcPr>
          <w:p w:rsidR="00D77F65" w:rsidRPr="00A7267E" w:rsidRDefault="00D77F65" w:rsidP="00A7267E">
            <w:pPr>
              <w:jc w:val="both"/>
              <w:rPr>
                <w:sz w:val="28"/>
                <w:szCs w:val="28"/>
              </w:rPr>
            </w:pPr>
            <w:r>
              <w:rPr>
                <w:sz w:val="28"/>
                <w:szCs w:val="28"/>
              </w:rPr>
              <w:t>5</w:t>
            </w:r>
          </w:p>
        </w:tc>
        <w:tc>
          <w:tcPr>
            <w:tcW w:w="6951" w:type="dxa"/>
          </w:tcPr>
          <w:p w:rsidR="00D77F65" w:rsidRPr="00A7267E" w:rsidRDefault="00D77F65" w:rsidP="00D77F65">
            <w:pPr>
              <w:jc w:val="both"/>
              <w:rPr>
                <w:sz w:val="28"/>
                <w:szCs w:val="28"/>
              </w:rPr>
            </w:pPr>
            <w:r w:rsidRPr="00A7267E">
              <w:rPr>
                <w:sz w:val="28"/>
                <w:szCs w:val="28"/>
              </w:rPr>
              <w:t>Группа кратковременного пребывания 3 часа (</w:t>
            </w:r>
            <w:r>
              <w:rPr>
                <w:sz w:val="28"/>
                <w:szCs w:val="28"/>
              </w:rPr>
              <w:t>3</w:t>
            </w:r>
            <w:r w:rsidRPr="00A7267E">
              <w:rPr>
                <w:sz w:val="28"/>
                <w:szCs w:val="28"/>
              </w:rPr>
              <w:t>-7 лет)</w:t>
            </w:r>
          </w:p>
        </w:tc>
        <w:tc>
          <w:tcPr>
            <w:tcW w:w="1805" w:type="dxa"/>
          </w:tcPr>
          <w:p w:rsidR="00D77F65" w:rsidRPr="00A7267E" w:rsidRDefault="00D77F65" w:rsidP="007243DF">
            <w:pPr>
              <w:jc w:val="center"/>
              <w:rPr>
                <w:sz w:val="28"/>
                <w:szCs w:val="28"/>
              </w:rPr>
            </w:pPr>
            <w:r>
              <w:rPr>
                <w:sz w:val="28"/>
                <w:szCs w:val="28"/>
              </w:rPr>
              <w:t>2</w:t>
            </w:r>
          </w:p>
        </w:tc>
      </w:tr>
    </w:tbl>
    <w:p w:rsidR="00D77F65" w:rsidRPr="00D77F65" w:rsidRDefault="004669B7" w:rsidP="00D77F65">
      <w:pPr>
        <w:ind w:firstLine="708"/>
        <w:jc w:val="both"/>
        <w:rPr>
          <w:sz w:val="28"/>
          <w:szCs w:val="28"/>
        </w:rPr>
      </w:pPr>
      <w:r>
        <w:rPr>
          <w:sz w:val="28"/>
          <w:szCs w:val="28"/>
        </w:rPr>
        <w:t>В ДОУ функционирует дежурная группа: разновозрастная, что удовлетворяет социальный заказ родителей по вопросам пребывания детей в детском саду.</w:t>
      </w:r>
    </w:p>
    <w:p w:rsidR="00D77F65" w:rsidRPr="00D77F65" w:rsidRDefault="00D77F65" w:rsidP="00D77F65">
      <w:pPr>
        <w:jc w:val="both"/>
        <w:rPr>
          <w:sz w:val="28"/>
          <w:szCs w:val="28"/>
        </w:rPr>
      </w:pPr>
      <w:r w:rsidRPr="00D77F65">
        <w:rPr>
          <w:sz w:val="28"/>
          <w:szCs w:val="28"/>
        </w:rPr>
        <w:t>Возрастные особенности развития дошкольников подробно</w:t>
      </w:r>
    </w:p>
    <w:p w:rsidR="00D77F65" w:rsidRPr="00D77F65" w:rsidRDefault="00D77F65" w:rsidP="00D77F65">
      <w:pPr>
        <w:jc w:val="both"/>
        <w:rPr>
          <w:sz w:val="28"/>
          <w:szCs w:val="28"/>
        </w:rPr>
      </w:pPr>
      <w:r w:rsidRPr="00D77F65">
        <w:rPr>
          <w:sz w:val="28"/>
          <w:szCs w:val="28"/>
        </w:rPr>
        <w:t>сформулированы в программе «От рождения до школы» под редакцией</w:t>
      </w:r>
    </w:p>
    <w:p w:rsidR="004669B7" w:rsidRPr="00D77F65" w:rsidRDefault="00D77F65" w:rsidP="00D77F65">
      <w:pPr>
        <w:jc w:val="both"/>
        <w:rPr>
          <w:sz w:val="28"/>
          <w:szCs w:val="28"/>
        </w:rPr>
      </w:pPr>
      <w:proofErr w:type="spellStart"/>
      <w:r w:rsidRPr="00D77F65">
        <w:rPr>
          <w:sz w:val="28"/>
          <w:szCs w:val="28"/>
        </w:rPr>
        <w:t>Н.Е.Вераксы</w:t>
      </w:r>
      <w:proofErr w:type="spellEnd"/>
      <w:r w:rsidRPr="00D77F65">
        <w:rPr>
          <w:sz w:val="28"/>
          <w:szCs w:val="28"/>
        </w:rPr>
        <w:t xml:space="preserve">, </w:t>
      </w:r>
      <w:proofErr w:type="spellStart"/>
      <w:r w:rsidRPr="00D77F65">
        <w:rPr>
          <w:sz w:val="28"/>
          <w:szCs w:val="28"/>
        </w:rPr>
        <w:t>Т.С.Комаровой</w:t>
      </w:r>
      <w:proofErr w:type="spellEnd"/>
      <w:r w:rsidRPr="00D77F65">
        <w:rPr>
          <w:sz w:val="28"/>
          <w:szCs w:val="28"/>
        </w:rPr>
        <w:t>, М.А. Васильевой (стр. 238).</w:t>
      </w:r>
    </w:p>
    <w:p w:rsidR="00D77F65" w:rsidRPr="00D77F65" w:rsidRDefault="00D77F65" w:rsidP="00D77F65">
      <w:pPr>
        <w:autoSpaceDE w:val="0"/>
        <w:autoSpaceDN w:val="0"/>
        <w:adjustRightInd w:val="0"/>
        <w:jc w:val="center"/>
        <w:rPr>
          <w:b/>
          <w:sz w:val="28"/>
          <w:szCs w:val="28"/>
        </w:rPr>
      </w:pPr>
      <w:r w:rsidRPr="00D77F65">
        <w:rPr>
          <w:b/>
          <w:sz w:val="28"/>
          <w:szCs w:val="28"/>
        </w:rPr>
        <w:t>Приоритетные направления деятельности ДОУ</w:t>
      </w:r>
    </w:p>
    <w:p w:rsidR="00E3586C" w:rsidRPr="00D77F65" w:rsidRDefault="000B3FF1" w:rsidP="00D77F65">
      <w:pPr>
        <w:autoSpaceDE w:val="0"/>
        <w:autoSpaceDN w:val="0"/>
        <w:adjustRightInd w:val="0"/>
        <w:jc w:val="both"/>
        <w:rPr>
          <w:sz w:val="28"/>
          <w:szCs w:val="28"/>
        </w:rPr>
      </w:pPr>
      <w:r>
        <w:rPr>
          <w:sz w:val="28"/>
          <w:szCs w:val="28"/>
        </w:rPr>
        <w:t xml:space="preserve">            </w:t>
      </w:r>
      <w:r w:rsidR="00D77F65" w:rsidRPr="00D77F65">
        <w:rPr>
          <w:sz w:val="28"/>
          <w:szCs w:val="28"/>
        </w:rPr>
        <w:t>Концепция МБДОУ д/с№</w:t>
      </w:r>
      <w:r w:rsidR="00DD5CCB">
        <w:rPr>
          <w:sz w:val="28"/>
          <w:szCs w:val="28"/>
        </w:rPr>
        <w:t>25</w:t>
      </w:r>
      <w:r w:rsidR="00D77F65" w:rsidRPr="00D77F65">
        <w:rPr>
          <w:sz w:val="28"/>
          <w:szCs w:val="28"/>
        </w:rPr>
        <w:t xml:space="preserve"> «</w:t>
      </w:r>
      <w:r w:rsidR="00DD5CCB">
        <w:rPr>
          <w:sz w:val="28"/>
          <w:szCs w:val="28"/>
        </w:rPr>
        <w:t>Золотая рыбка</w:t>
      </w:r>
      <w:r w:rsidR="00D77F65" w:rsidRPr="00D77F65">
        <w:rPr>
          <w:sz w:val="28"/>
          <w:szCs w:val="28"/>
        </w:rPr>
        <w:t>» предполагает</w:t>
      </w:r>
      <w:r>
        <w:rPr>
          <w:sz w:val="28"/>
          <w:szCs w:val="28"/>
        </w:rPr>
        <w:t xml:space="preserve"> </w:t>
      </w:r>
      <w:r w:rsidR="00D77F65" w:rsidRPr="00D77F65">
        <w:rPr>
          <w:sz w:val="28"/>
          <w:szCs w:val="28"/>
        </w:rPr>
        <w:t>создание полноценных условий для развития и позитивной социализации</w:t>
      </w:r>
      <w:r>
        <w:rPr>
          <w:sz w:val="28"/>
          <w:szCs w:val="28"/>
        </w:rPr>
        <w:t xml:space="preserve"> </w:t>
      </w:r>
      <w:r w:rsidR="00D77F65" w:rsidRPr="00D77F65">
        <w:rPr>
          <w:sz w:val="28"/>
          <w:szCs w:val="28"/>
        </w:rPr>
        <w:t>детей с учетом запросов семьи, а также потребностей и возможностей</w:t>
      </w:r>
      <w:r>
        <w:rPr>
          <w:sz w:val="28"/>
          <w:szCs w:val="28"/>
        </w:rPr>
        <w:t xml:space="preserve"> </w:t>
      </w:r>
      <w:r w:rsidR="00D77F65" w:rsidRPr="00D77F65">
        <w:rPr>
          <w:sz w:val="28"/>
          <w:szCs w:val="28"/>
        </w:rPr>
        <w:t>каждого воспитанника. Взаимодействие коллектива детского сада и</w:t>
      </w:r>
      <w:r>
        <w:rPr>
          <w:sz w:val="28"/>
          <w:szCs w:val="28"/>
        </w:rPr>
        <w:t xml:space="preserve"> </w:t>
      </w:r>
      <w:r w:rsidR="00D77F65" w:rsidRPr="00D77F65">
        <w:rPr>
          <w:sz w:val="28"/>
          <w:szCs w:val="28"/>
        </w:rPr>
        <w:t>воспитанников строится на основе сотрудничества, уважения к личности</w:t>
      </w:r>
      <w:r>
        <w:rPr>
          <w:sz w:val="28"/>
          <w:szCs w:val="28"/>
        </w:rPr>
        <w:t xml:space="preserve"> </w:t>
      </w:r>
      <w:r w:rsidR="00D77F65" w:rsidRPr="00D77F65">
        <w:rPr>
          <w:sz w:val="28"/>
          <w:szCs w:val="28"/>
        </w:rPr>
        <w:t>ребенка, представления ему свободы развития.</w:t>
      </w:r>
    </w:p>
    <w:p w:rsidR="007243DF" w:rsidRDefault="007243DF" w:rsidP="00E138B8">
      <w:pPr>
        <w:autoSpaceDE w:val="0"/>
        <w:autoSpaceDN w:val="0"/>
        <w:adjustRightInd w:val="0"/>
        <w:jc w:val="center"/>
        <w:rPr>
          <w:b/>
          <w:sz w:val="28"/>
          <w:szCs w:val="28"/>
        </w:rPr>
      </w:pPr>
    </w:p>
    <w:p w:rsidR="00DD5CCB" w:rsidRPr="00DD5CCB" w:rsidRDefault="00DD5CCB" w:rsidP="00DD5CCB">
      <w:pPr>
        <w:autoSpaceDE w:val="0"/>
        <w:autoSpaceDN w:val="0"/>
        <w:adjustRightInd w:val="0"/>
        <w:jc w:val="both"/>
        <w:rPr>
          <w:sz w:val="28"/>
          <w:szCs w:val="28"/>
        </w:rPr>
      </w:pPr>
      <w:r w:rsidRPr="00DD5CCB">
        <w:rPr>
          <w:sz w:val="28"/>
          <w:szCs w:val="28"/>
        </w:rPr>
        <w:t>Основным (приоритетным) направлением в работе МБДОУ</w:t>
      </w:r>
      <w:r w:rsidR="000B3FF1">
        <w:rPr>
          <w:sz w:val="28"/>
          <w:szCs w:val="28"/>
        </w:rPr>
        <w:t xml:space="preserve"> </w:t>
      </w:r>
      <w:r w:rsidRPr="00DD5CCB">
        <w:rPr>
          <w:sz w:val="28"/>
          <w:szCs w:val="28"/>
        </w:rPr>
        <w:t>является социально-личностное развитие ребенка. Этим объясняется</w:t>
      </w:r>
      <w:r w:rsidR="000B3FF1">
        <w:rPr>
          <w:sz w:val="28"/>
          <w:szCs w:val="28"/>
        </w:rPr>
        <w:t xml:space="preserve"> </w:t>
      </w:r>
      <w:r w:rsidRPr="00DD5CCB">
        <w:rPr>
          <w:sz w:val="28"/>
          <w:szCs w:val="28"/>
        </w:rPr>
        <w:t>выбор технологи</w:t>
      </w:r>
      <w:r>
        <w:rPr>
          <w:sz w:val="28"/>
          <w:szCs w:val="28"/>
        </w:rPr>
        <w:t>и</w:t>
      </w:r>
      <w:r w:rsidRPr="00DD5CCB">
        <w:rPr>
          <w:sz w:val="28"/>
          <w:szCs w:val="28"/>
        </w:rPr>
        <w:t>, направленн</w:t>
      </w:r>
      <w:r>
        <w:rPr>
          <w:sz w:val="28"/>
          <w:szCs w:val="28"/>
        </w:rPr>
        <w:t>ой</w:t>
      </w:r>
      <w:r w:rsidRPr="00DD5CCB">
        <w:rPr>
          <w:sz w:val="28"/>
          <w:szCs w:val="28"/>
        </w:rPr>
        <w:t xml:space="preserve"> на социализацию дошкольников, развитие</w:t>
      </w:r>
    </w:p>
    <w:p w:rsidR="00DD5CCB" w:rsidRDefault="00DD5CCB" w:rsidP="00DD5CCB">
      <w:pPr>
        <w:autoSpaceDE w:val="0"/>
        <w:autoSpaceDN w:val="0"/>
        <w:adjustRightInd w:val="0"/>
        <w:jc w:val="both"/>
        <w:rPr>
          <w:sz w:val="28"/>
          <w:szCs w:val="28"/>
        </w:rPr>
      </w:pPr>
      <w:r w:rsidRPr="00DD5CCB">
        <w:rPr>
          <w:sz w:val="28"/>
          <w:szCs w:val="28"/>
        </w:rPr>
        <w:t xml:space="preserve">их коммуникативных навыков и регулятивных </w:t>
      </w:r>
      <w:proofErr w:type="gramStart"/>
      <w:r w:rsidRPr="00DD5CCB">
        <w:rPr>
          <w:sz w:val="28"/>
          <w:szCs w:val="28"/>
        </w:rPr>
        <w:t xml:space="preserve">качеств: </w:t>
      </w:r>
      <w:r w:rsidR="000B3FF1">
        <w:rPr>
          <w:sz w:val="28"/>
          <w:szCs w:val="28"/>
        </w:rPr>
        <w:t xml:space="preserve"> </w:t>
      </w:r>
      <w:r w:rsidRPr="00DD5CCB">
        <w:rPr>
          <w:sz w:val="28"/>
          <w:szCs w:val="28"/>
        </w:rPr>
        <w:t>«</w:t>
      </w:r>
      <w:proofErr w:type="gramEnd"/>
      <w:r w:rsidRPr="00DD5CCB">
        <w:rPr>
          <w:sz w:val="28"/>
          <w:szCs w:val="28"/>
        </w:rPr>
        <w:t>Детский совет»</w:t>
      </w:r>
      <w:r w:rsidR="000B3FF1">
        <w:rPr>
          <w:sz w:val="28"/>
          <w:szCs w:val="28"/>
        </w:rPr>
        <w:t xml:space="preserve"> </w:t>
      </w:r>
      <w:r w:rsidRPr="00DD5CCB">
        <w:rPr>
          <w:sz w:val="28"/>
          <w:szCs w:val="28"/>
        </w:rPr>
        <w:t>Л.В. Свирской. Данн</w:t>
      </w:r>
      <w:r>
        <w:rPr>
          <w:sz w:val="28"/>
          <w:szCs w:val="28"/>
        </w:rPr>
        <w:t>ая</w:t>
      </w:r>
      <w:r w:rsidRPr="00DD5CCB">
        <w:rPr>
          <w:sz w:val="28"/>
          <w:szCs w:val="28"/>
        </w:rPr>
        <w:t xml:space="preserve"> технологи</w:t>
      </w:r>
      <w:r>
        <w:rPr>
          <w:sz w:val="28"/>
          <w:szCs w:val="28"/>
        </w:rPr>
        <w:t>я</w:t>
      </w:r>
      <w:r w:rsidRPr="00DD5CCB">
        <w:rPr>
          <w:sz w:val="28"/>
          <w:szCs w:val="28"/>
        </w:rPr>
        <w:t xml:space="preserve"> ориентирован</w:t>
      </w:r>
      <w:r>
        <w:rPr>
          <w:sz w:val="28"/>
          <w:szCs w:val="28"/>
        </w:rPr>
        <w:t>а</w:t>
      </w:r>
      <w:r w:rsidRPr="00DD5CCB">
        <w:rPr>
          <w:sz w:val="28"/>
          <w:szCs w:val="28"/>
        </w:rPr>
        <w:t xml:space="preserve"> на потребности и</w:t>
      </w:r>
      <w:r w:rsidR="000B3FF1">
        <w:rPr>
          <w:sz w:val="28"/>
          <w:szCs w:val="28"/>
        </w:rPr>
        <w:t xml:space="preserve"> </w:t>
      </w:r>
      <w:proofErr w:type="gramStart"/>
      <w:r w:rsidRPr="00DD5CCB">
        <w:rPr>
          <w:sz w:val="28"/>
          <w:szCs w:val="28"/>
        </w:rPr>
        <w:t>интересы</w:t>
      </w:r>
      <w:r w:rsidR="000B3FF1">
        <w:rPr>
          <w:sz w:val="28"/>
          <w:szCs w:val="28"/>
        </w:rPr>
        <w:t xml:space="preserve"> </w:t>
      </w:r>
      <w:r w:rsidRPr="00DD5CCB">
        <w:rPr>
          <w:sz w:val="28"/>
          <w:szCs w:val="28"/>
        </w:rPr>
        <w:t xml:space="preserve"> детей</w:t>
      </w:r>
      <w:proofErr w:type="gramEnd"/>
      <w:r w:rsidRPr="00DD5CCB">
        <w:rPr>
          <w:sz w:val="28"/>
          <w:szCs w:val="28"/>
        </w:rPr>
        <w:t>, дают возможность проявления инициативы, творчества и</w:t>
      </w:r>
      <w:r w:rsidR="000B3FF1">
        <w:rPr>
          <w:sz w:val="28"/>
          <w:szCs w:val="28"/>
        </w:rPr>
        <w:t xml:space="preserve"> </w:t>
      </w:r>
      <w:r w:rsidRPr="00DD5CCB">
        <w:rPr>
          <w:sz w:val="28"/>
          <w:szCs w:val="28"/>
        </w:rPr>
        <w:t xml:space="preserve">самостоятельности. </w:t>
      </w:r>
    </w:p>
    <w:p w:rsidR="00DD5CCB" w:rsidRPr="00DD5CCB" w:rsidRDefault="00DD5CCB" w:rsidP="00DD5CCB">
      <w:pPr>
        <w:autoSpaceDE w:val="0"/>
        <w:autoSpaceDN w:val="0"/>
        <w:adjustRightInd w:val="0"/>
        <w:jc w:val="center"/>
        <w:rPr>
          <w:b/>
          <w:sz w:val="28"/>
          <w:szCs w:val="28"/>
        </w:rPr>
      </w:pPr>
      <w:r w:rsidRPr="00DD5CCB">
        <w:rPr>
          <w:b/>
          <w:sz w:val="28"/>
          <w:szCs w:val="28"/>
        </w:rPr>
        <w:t>Сетевое взаимодействие.</w:t>
      </w:r>
    </w:p>
    <w:p w:rsidR="00DD5CCB" w:rsidRDefault="00DD5CCB" w:rsidP="00DD5CCB">
      <w:pPr>
        <w:autoSpaceDE w:val="0"/>
        <w:autoSpaceDN w:val="0"/>
        <w:adjustRightInd w:val="0"/>
        <w:jc w:val="center"/>
        <w:rPr>
          <w:b/>
          <w:sz w:val="28"/>
          <w:szCs w:val="28"/>
        </w:rPr>
      </w:pPr>
      <w:r w:rsidRPr="00DD5CCB">
        <w:rPr>
          <w:b/>
          <w:sz w:val="28"/>
          <w:szCs w:val="28"/>
        </w:rPr>
        <w:t>МБДОУ взаимодействует с организациями:</w:t>
      </w:r>
    </w:p>
    <w:tbl>
      <w:tblPr>
        <w:tblStyle w:val="a8"/>
        <w:tblW w:w="0" w:type="auto"/>
        <w:tblLook w:val="04A0" w:firstRow="1" w:lastRow="0" w:firstColumn="1" w:lastColumn="0" w:noHBand="0" w:noVBand="1"/>
      </w:tblPr>
      <w:tblGrid>
        <w:gridCol w:w="4785"/>
        <w:gridCol w:w="4786"/>
      </w:tblGrid>
      <w:tr w:rsidR="00DD5CCB" w:rsidTr="00DD5CCB">
        <w:tc>
          <w:tcPr>
            <w:tcW w:w="4785" w:type="dxa"/>
          </w:tcPr>
          <w:p w:rsidR="00DD5CCB" w:rsidRDefault="00DD5CCB" w:rsidP="00DD5CCB">
            <w:pPr>
              <w:autoSpaceDE w:val="0"/>
              <w:autoSpaceDN w:val="0"/>
              <w:adjustRightInd w:val="0"/>
              <w:jc w:val="center"/>
              <w:rPr>
                <w:b/>
                <w:sz w:val="28"/>
                <w:szCs w:val="28"/>
              </w:rPr>
            </w:pPr>
            <w:r w:rsidRPr="00DD5CCB">
              <w:rPr>
                <w:b/>
                <w:sz w:val="28"/>
                <w:szCs w:val="28"/>
              </w:rPr>
              <w:t>Субъекты социального партнерства</w:t>
            </w:r>
          </w:p>
        </w:tc>
        <w:tc>
          <w:tcPr>
            <w:tcW w:w="4786" w:type="dxa"/>
          </w:tcPr>
          <w:p w:rsidR="00DD5CCB" w:rsidRDefault="00DD5CCB" w:rsidP="00DD5CCB">
            <w:pPr>
              <w:autoSpaceDE w:val="0"/>
              <w:autoSpaceDN w:val="0"/>
              <w:adjustRightInd w:val="0"/>
              <w:jc w:val="center"/>
              <w:rPr>
                <w:b/>
                <w:sz w:val="28"/>
                <w:szCs w:val="28"/>
              </w:rPr>
            </w:pPr>
            <w:r w:rsidRPr="00DD5CCB">
              <w:rPr>
                <w:b/>
                <w:sz w:val="28"/>
                <w:szCs w:val="28"/>
              </w:rPr>
              <w:t>Формы взаимодействия</w:t>
            </w:r>
          </w:p>
        </w:tc>
      </w:tr>
      <w:tr w:rsidR="00DD5CCB" w:rsidTr="00DD5CCB">
        <w:tc>
          <w:tcPr>
            <w:tcW w:w="4785" w:type="dxa"/>
          </w:tcPr>
          <w:p w:rsidR="00DD5CCB" w:rsidRPr="00DD5CCB" w:rsidRDefault="00DD5CCB" w:rsidP="00DD5CCB">
            <w:pPr>
              <w:autoSpaceDE w:val="0"/>
              <w:autoSpaceDN w:val="0"/>
              <w:adjustRightInd w:val="0"/>
              <w:jc w:val="both"/>
              <w:rPr>
                <w:sz w:val="28"/>
                <w:szCs w:val="28"/>
              </w:rPr>
            </w:pPr>
            <w:r w:rsidRPr="00DD5CCB">
              <w:rPr>
                <w:sz w:val="28"/>
                <w:szCs w:val="28"/>
              </w:rPr>
              <w:t>Южный федеральный университет, филиал</w:t>
            </w:r>
          </w:p>
          <w:p w:rsidR="00DD5CCB" w:rsidRPr="00DD5CCB" w:rsidRDefault="00DD5CCB" w:rsidP="00DD5CCB">
            <w:pPr>
              <w:autoSpaceDE w:val="0"/>
              <w:autoSpaceDN w:val="0"/>
              <w:adjustRightInd w:val="0"/>
              <w:jc w:val="both"/>
              <w:rPr>
                <w:sz w:val="28"/>
                <w:szCs w:val="28"/>
              </w:rPr>
            </w:pPr>
            <w:proofErr w:type="spellStart"/>
            <w:r w:rsidRPr="00DD5CCB">
              <w:rPr>
                <w:sz w:val="28"/>
                <w:szCs w:val="28"/>
              </w:rPr>
              <w:t>г.Геленджик</w:t>
            </w:r>
            <w:proofErr w:type="spellEnd"/>
          </w:p>
        </w:tc>
        <w:tc>
          <w:tcPr>
            <w:tcW w:w="4786" w:type="dxa"/>
          </w:tcPr>
          <w:p w:rsidR="00DD5CCB" w:rsidRPr="00DD5CCB" w:rsidRDefault="00DD5CCB" w:rsidP="00DD5CCB">
            <w:pPr>
              <w:autoSpaceDE w:val="0"/>
              <w:autoSpaceDN w:val="0"/>
              <w:adjustRightInd w:val="0"/>
              <w:jc w:val="both"/>
              <w:rPr>
                <w:sz w:val="28"/>
                <w:szCs w:val="28"/>
              </w:rPr>
            </w:pPr>
            <w:r w:rsidRPr="00DD5CCB">
              <w:rPr>
                <w:sz w:val="28"/>
                <w:szCs w:val="28"/>
              </w:rPr>
              <w:t>Обучение практической деятельности</w:t>
            </w:r>
          </w:p>
          <w:p w:rsidR="00DD5CCB" w:rsidRPr="00DD5CCB" w:rsidRDefault="00DD5CCB" w:rsidP="00DD5CCB">
            <w:pPr>
              <w:autoSpaceDE w:val="0"/>
              <w:autoSpaceDN w:val="0"/>
              <w:adjustRightInd w:val="0"/>
              <w:jc w:val="both"/>
              <w:rPr>
                <w:sz w:val="28"/>
                <w:szCs w:val="28"/>
              </w:rPr>
            </w:pPr>
            <w:r w:rsidRPr="00DD5CCB">
              <w:rPr>
                <w:sz w:val="28"/>
                <w:szCs w:val="28"/>
              </w:rPr>
              <w:t>студентов, консультации для</w:t>
            </w:r>
          </w:p>
          <w:p w:rsidR="00DD5CCB" w:rsidRPr="00DD5CCB" w:rsidRDefault="00DD5CCB" w:rsidP="00DD5CCB">
            <w:pPr>
              <w:autoSpaceDE w:val="0"/>
              <w:autoSpaceDN w:val="0"/>
              <w:adjustRightInd w:val="0"/>
              <w:jc w:val="both"/>
              <w:rPr>
                <w:sz w:val="28"/>
                <w:szCs w:val="28"/>
              </w:rPr>
            </w:pPr>
            <w:r w:rsidRPr="00DD5CCB">
              <w:rPr>
                <w:sz w:val="28"/>
                <w:szCs w:val="28"/>
              </w:rPr>
              <w:t>студентов, совместные мероприятия</w:t>
            </w:r>
          </w:p>
        </w:tc>
      </w:tr>
      <w:tr w:rsidR="00DD5CCB" w:rsidTr="00DD5CCB">
        <w:tc>
          <w:tcPr>
            <w:tcW w:w="4785" w:type="dxa"/>
          </w:tcPr>
          <w:p w:rsidR="00DD5CCB" w:rsidRPr="00C26AD3" w:rsidRDefault="00C26AD3" w:rsidP="00DD5CCB">
            <w:pPr>
              <w:autoSpaceDE w:val="0"/>
              <w:autoSpaceDN w:val="0"/>
              <w:adjustRightInd w:val="0"/>
              <w:jc w:val="both"/>
              <w:rPr>
                <w:sz w:val="28"/>
                <w:szCs w:val="28"/>
              </w:rPr>
            </w:pPr>
            <w:proofErr w:type="spellStart"/>
            <w:r w:rsidRPr="00C26AD3">
              <w:rPr>
                <w:bCs/>
                <w:sz w:val="28"/>
                <w:szCs w:val="28"/>
                <w:shd w:val="clear" w:color="auto" w:fill="FFFFFF"/>
              </w:rPr>
              <w:t>Геленджикский</w:t>
            </w:r>
            <w:proofErr w:type="spellEnd"/>
            <w:r w:rsidRPr="00C26AD3">
              <w:rPr>
                <w:sz w:val="28"/>
                <w:szCs w:val="28"/>
                <w:shd w:val="clear" w:color="auto" w:fill="FFFFFF"/>
              </w:rPr>
              <w:t> историко-краеведческий </w:t>
            </w:r>
            <w:r w:rsidRPr="00C26AD3">
              <w:rPr>
                <w:bCs/>
                <w:sz w:val="28"/>
                <w:szCs w:val="28"/>
                <w:shd w:val="clear" w:color="auto" w:fill="FFFFFF"/>
              </w:rPr>
              <w:t>музей</w:t>
            </w:r>
          </w:p>
        </w:tc>
        <w:tc>
          <w:tcPr>
            <w:tcW w:w="4786" w:type="dxa"/>
          </w:tcPr>
          <w:p w:rsidR="00DD5CCB" w:rsidRPr="00DD5CCB" w:rsidRDefault="00DD5CCB" w:rsidP="00DD5CCB">
            <w:pPr>
              <w:autoSpaceDE w:val="0"/>
              <w:autoSpaceDN w:val="0"/>
              <w:adjustRightInd w:val="0"/>
              <w:jc w:val="both"/>
              <w:rPr>
                <w:sz w:val="28"/>
                <w:szCs w:val="28"/>
              </w:rPr>
            </w:pPr>
            <w:r w:rsidRPr="00DD5CCB">
              <w:rPr>
                <w:sz w:val="28"/>
                <w:szCs w:val="28"/>
              </w:rPr>
              <w:t>Проведение тематических занятий.</w:t>
            </w:r>
          </w:p>
          <w:p w:rsidR="00DD5CCB" w:rsidRPr="00DD5CCB" w:rsidRDefault="00DD5CCB" w:rsidP="00DD5CCB">
            <w:pPr>
              <w:autoSpaceDE w:val="0"/>
              <w:autoSpaceDN w:val="0"/>
              <w:adjustRightInd w:val="0"/>
              <w:jc w:val="both"/>
              <w:rPr>
                <w:sz w:val="28"/>
                <w:szCs w:val="28"/>
              </w:rPr>
            </w:pPr>
            <w:r w:rsidRPr="00DD5CCB">
              <w:rPr>
                <w:sz w:val="28"/>
                <w:szCs w:val="28"/>
              </w:rPr>
              <w:t>Совместные мероприятия</w:t>
            </w:r>
          </w:p>
        </w:tc>
      </w:tr>
      <w:tr w:rsidR="00DD5CCB" w:rsidTr="00DD5CCB">
        <w:tc>
          <w:tcPr>
            <w:tcW w:w="4785" w:type="dxa"/>
          </w:tcPr>
          <w:p w:rsidR="00DD5CCB" w:rsidRPr="00DD5CCB" w:rsidRDefault="00DD5CCB" w:rsidP="00DD5CCB">
            <w:pPr>
              <w:autoSpaceDE w:val="0"/>
              <w:autoSpaceDN w:val="0"/>
              <w:adjustRightInd w:val="0"/>
              <w:jc w:val="both"/>
              <w:rPr>
                <w:sz w:val="28"/>
                <w:szCs w:val="28"/>
              </w:rPr>
            </w:pPr>
            <w:r w:rsidRPr="00DD5CCB">
              <w:rPr>
                <w:sz w:val="28"/>
                <w:szCs w:val="28"/>
              </w:rPr>
              <w:t>МБОУ СОШ № 6</w:t>
            </w:r>
          </w:p>
        </w:tc>
        <w:tc>
          <w:tcPr>
            <w:tcW w:w="4786" w:type="dxa"/>
          </w:tcPr>
          <w:p w:rsidR="00DD5CCB" w:rsidRPr="00DD5CCB" w:rsidRDefault="00DD5CCB" w:rsidP="00DD5CCB">
            <w:pPr>
              <w:autoSpaceDE w:val="0"/>
              <w:autoSpaceDN w:val="0"/>
              <w:adjustRightInd w:val="0"/>
              <w:jc w:val="both"/>
              <w:rPr>
                <w:sz w:val="28"/>
                <w:szCs w:val="28"/>
              </w:rPr>
            </w:pPr>
            <w:r w:rsidRPr="00DD5CCB">
              <w:rPr>
                <w:sz w:val="28"/>
                <w:szCs w:val="28"/>
              </w:rPr>
              <w:t>Совместные мероприятия.</w:t>
            </w:r>
          </w:p>
        </w:tc>
      </w:tr>
    </w:tbl>
    <w:p w:rsidR="00DD5CCB" w:rsidRPr="00DD5CCB" w:rsidRDefault="00DD5CCB" w:rsidP="00DD5CCB">
      <w:pPr>
        <w:autoSpaceDE w:val="0"/>
        <w:autoSpaceDN w:val="0"/>
        <w:adjustRightInd w:val="0"/>
        <w:jc w:val="center"/>
        <w:rPr>
          <w:b/>
          <w:sz w:val="28"/>
          <w:szCs w:val="28"/>
        </w:rPr>
      </w:pPr>
    </w:p>
    <w:p w:rsidR="00DD5CCB" w:rsidRPr="00C26AD3" w:rsidRDefault="00DD5CCB" w:rsidP="00C26AD3">
      <w:pPr>
        <w:autoSpaceDE w:val="0"/>
        <w:autoSpaceDN w:val="0"/>
        <w:adjustRightInd w:val="0"/>
        <w:jc w:val="both"/>
        <w:rPr>
          <w:b/>
          <w:sz w:val="28"/>
          <w:szCs w:val="28"/>
        </w:rPr>
      </w:pPr>
      <w:r w:rsidRPr="00C26AD3">
        <w:rPr>
          <w:b/>
          <w:sz w:val="28"/>
          <w:szCs w:val="28"/>
        </w:rPr>
        <w:t>Платные дополнительные образовательные услуги</w:t>
      </w:r>
    </w:p>
    <w:p w:rsidR="00DD5CCB" w:rsidRPr="00C26AD3" w:rsidRDefault="00DD5CCB" w:rsidP="00C26AD3">
      <w:pPr>
        <w:autoSpaceDE w:val="0"/>
        <w:autoSpaceDN w:val="0"/>
        <w:adjustRightInd w:val="0"/>
        <w:jc w:val="both"/>
        <w:rPr>
          <w:sz w:val="28"/>
          <w:szCs w:val="28"/>
        </w:rPr>
      </w:pPr>
    </w:p>
    <w:p w:rsidR="00DD5CCB" w:rsidRPr="00C26AD3" w:rsidRDefault="002C649F" w:rsidP="00C26AD3">
      <w:pPr>
        <w:autoSpaceDE w:val="0"/>
        <w:autoSpaceDN w:val="0"/>
        <w:adjustRightInd w:val="0"/>
        <w:jc w:val="both"/>
        <w:rPr>
          <w:sz w:val="28"/>
          <w:szCs w:val="28"/>
        </w:rPr>
      </w:pPr>
      <w:r>
        <w:rPr>
          <w:sz w:val="28"/>
          <w:szCs w:val="28"/>
        </w:rPr>
        <w:t xml:space="preserve">           В МБДОУ «ЦРР — д/с №25</w:t>
      </w:r>
      <w:r w:rsidR="00DD5CCB" w:rsidRPr="00C26AD3">
        <w:rPr>
          <w:sz w:val="28"/>
          <w:szCs w:val="28"/>
        </w:rPr>
        <w:t xml:space="preserve"> «</w:t>
      </w:r>
      <w:r>
        <w:rPr>
          <w:sz w:val="28"/>
          <w:szCs w:val="28"/>
        </w:rPr>
        <w:t>Золотая рыбка</w:t>
      </w:r>
      <w:r w:rsidR="00DD5CCB" w:rsidRPr="00C26AD3">
        <w:rPr>
          <w:sz w:val="28"/>
          <w:szCs w:val="28"/>
        </w:rPr>
        <w:t xml:space="preserve">» </w:t>
      </w:r>
      <w:r w:rsidR="00C26AD3" w:rsidRPr="00C26AD3">
        <w:rPr>
          <w:sz w:val="28"/>
          <w:szCs w:val="28"/>
        </w:rPr>
        <w:t xml:space="preserve">планируется </w:t>
      </w:r>
      <w:r w:rsidR="00DD5CCB" w:rsidRPr="00C26AD3">
        <w:rPr>
          <w:sz w:val="28"/>
          <w:szCs w:val="28"/>
        </w:rPr>
        <w:t xml:space="preserve">с </w:t>
      </w:r>
      <w:r w:rsidR="00C26AD3" w:rsidRPr="00C26AD3">
        <w:rPr>
          <w:sz w:val="28"/>
          <w:szCs w:val="28"/>
        </w:rPr>
        <w:t>сентября</w:t>
      </w:r>
      <w:r w:rsidR="00DD5CCB" w:rsidRPr="00C26AD3">
        <w:rPr>
          <w:sz w:val="28"/>
          <w:szCs w:val="28"/>
        </w:rPr>
        <w:t xml:space="preserve"> 20</w:t>
      </w:r>
      <w:r w:rsidR="00C26AD3" w:rsidRPr="00C26AD3">
        <w:rPr>
          <w:sz w:val="28"/>
          <w:szCs w:val="28"/>
        </w:rPr>
        <w:t xml:space="preserve">20 </w:t>
      </w:r>
      <w:r w:rsidR="00DD5CCB" w:rsidRPr="00C26AD3">
        <w:rPr>
          <w:sz w:val="28"/>
          <w:szCs w:val="28"/>
        </w:rPr>
        <w:t>года</w:t>
      </w:r>
      <w:r w:rsidR="000B3FF1">
        <w:rPr>
          <w:sz w:val="28"/>
          <w:szCs w:val="28"/>
        </w:rPr>
        <w:t xml:space="preserve"> </w:t>
      </w:r>
      <w:proofErr w:type="gramStart"/>
      <w:r w:rsidR="00DD5CCB" w:rsidRPr="00C26AD3">
        <w:rPr>
          <w:sz w:val="28"/>
          <w:szCs w:val="28"/>
        </w:rPr>
        <w:t>провод</w:t>
      </w:r>
      <w:r w:rsidR="00C26AD3" w:rsidRPr="00C26AD3">
        <w:rPr>
          <w:sz w:val="28"/>
          <w:szCs w:val="28"/>
        </w:rPr>
        <w:t xml:space="preserve">ить </w:t>
      </w:r>
      <w:r w:rsidR="00DD5CCB" w:rsidRPr="00C26AD3">
        <w:rPr>
          <w:sz w:val="28"/>
          <w:szCs w:val="28"/>
        </w:rPr>
        <w:t xml:space="preserve"> платные</w:t>
      </w:r>
      <w:proofErr w:type="gramEnd"/>
      <w:r w:rsidR="00DD5CCB" w:rsidRPr="00C26AD3">
        <w:rPr>
          <w:sz w:val="28"/>
          <w:szCs w:val="28"/>
        </w:rPr>
        <w:t xml:space="preserve"> дополнительные образовательные услуги на основании</w:t>
      </w:r>
      <w:r w:rsidR="000B3FF1">
        <w:rPr>
          <w:sz w:val="28"/>
          <w:szCs w:val="28"/>
        </w:rPr>
        <w:t xml:space="preserve"> </w:t>
      </w:r>
      <w:r w:rsidR="00DD5CCB" w:rsidRPr="00C26AD3">
        <w:rPr>
          <w:sz w:val="28"/>
          <w:szCs w:val="28"/>
        </w:rPr>
        <w:t>постановления главы муниципального образования город-курорт Геленджик</w:t>
      </w:r>
      <w:r w:rsidR="000B3FF1">
        <w:rPr>
          <w:sz w:val="28"/>
          <w:szCs w:val="28"/>
        </w:rPr>
        <w:t xml:space="preserve"> </w:t>
      </w:r>
      <w:r w:rsidR="00DD5CCB" w:rsidRPr="00C26AD3">
        <w:rPr>
          <w:sz w:val="28"/>
          <w:szCs w:val="28"/>
        </w:rPr>
        <w:t>об утверждении стоимости платных дополнительных образовательных услуг,</w:t>
      </w:r>
      <w:r>
        <w:rPr>
          <w:sz w:val="28"/>
          <w:szCs w:val="28"/>
        </w:rPr>
        <w:t xml:space="preserve"> </w:t>
      </w:r>
      <w:r w:rsidR="00DD5CCB" w:rsidRPr="00C26AD3">
        <w:rPr>
          <w:sz w:val="28"/>
          <w:szCs w:val="28"/>
        </w:rPr>
        <w:t>оказываемых муниципальными образовательными учреждениями</w:t>
      </w:r>
      <w:r w:rsidR="000B3FF1">
        <w:rPr>
          <w:sz w:val="28"/>
          <w:szCs w:val="28"/>
        </w:rPr>
        <w:t xml:space="preserve"> </w:t>
      </w:r>
      <w:r w:rsidR="00DD5CCB" w:rsidRPr="00C26AD3">
        <w:rPr>
          <w:sz w:val="28"/>
          <w:szCs w:val="28"/>
        </w:rPr>
        <w:t>муниципального образования город-курорт Геленджик №</w:t>
      </w:r>
      <w:r w:rsidR="00C26AD3" w:rsidRPr="00C26AD3">
        <w:rPr>
          <w:sz w:val="28"/>
          <w:szCs w:val="28"/>
        </w:rPr>
        <w:t>______</w:t>
      </w:r>
      <w:r w:rsidR="00DD5CCB" w:rsidRPr="00C26AD3">
        <w:rPr>
          <w:sz w:val="28"/>
          <w:szCs w:val="28"/>
        </w:rPr>
        <w:t xml:space="preserve"> от </w:t>
      </w:r>
      <w:r w:rsidR="00C26AD3" w:rsidRPr="00C26AD3">
        <w:rPr>
          <w:sz w:val="28"/>
          <w:szCs w:val="28"/>
        </w:rPr>
        <w:t xml:space="preserve">___________ </w:t>
      </w:r>
      <w:r w:rsidR="00DD5CCB" w:rsidRPr="00C26AD3">
        <w:rPr>
          <w:sz w:val="28"/>
          <w:szCs w:val="28"/>
        </w:rPr>
        <w:t>года</w:t>
      </w:r>
      <w:r>
        <w:rPr>
          <w:sz w:val="28"/>
          <w:szCs w:val="28"/>
        </w:rPr>
        <w:t>.</w:t>
      </w:r>
      <w:r w:rsidR="00DD5CCB" w:rsidRPr="00C26AD3">
        <w:rPr>
          <w:sz w:val="28"/>
          <w:szCs w:val="28"/>
        </w:rPr>
        <w:t xml:space="preserve"> </w:t>
      </w:r>
    </w:p>
    <w:p w:rsidR="00DD5CCB" w:rsidRPr="00C26AD3" w:rsidRDefault="002C649F" w:rsidP="00C26AD3">
      <w:pPr>
        <w:autoSpaceDE w:val="0"/>
        <w:autoSpaceDN w:val="0"/>
        <w:adjustRightInd w:val="0"/>
        <w:jc w:val="both"/>
        <w:rPr>
          <w:sz w:val="28"/>
          <w:szCs w:val="28"/>
        </w:rPr>
      </w:pPr>
      <w:r>
        <w:rPr>
          <w:sz w:val="28"/>
          <w:szCs w:val="28"/>
        </w:rPr>
        <w:t xml:space="preserve">           </w:t>
      </w:r>
      <w:r w:rsidR="00DD5CCB" w:rsidRPr="00C26AD3">
        <w:rPr>
          <w:sz w:val="28"/>
          <w:szCs w:val="28"/>
        </w:rPr>
        <w:t>Документы, регламентирующие предпринимательскую</w:t>
      </w:r>
      <w:r>
        <w:rPr>
          <w:sz w:val="28"/>
          <w:szCs w:val="28"/>
        </w:rPr>
        <w:t xml:space="preserve"> </w:t>
      </w:r>
      <w:r w:rsidR="00DD5CCB" w:rsidRPr="00C26AD3">
        <w:rPr>
          <w:sz w:val="28"/>
          <w:szCs w:val="28"/>
        </w:rPr>
        <w:t>деятельность ДОУ:</w:t>
      </w:r>
    </w:p>
    <w:p w:rsidR="00DD5CCB" w:rsidRPr="00C26AD3" w:rsidRDefault="002C649F" w:rsidP="00C26AD3">
      <w:pPr>
        <w:autoSpaceDE w:val="0"/>
        <w:autoSpaceDN w:val="0"/>
        <w:adjustRightInd w:val="0"/>
        <w:jc w:val="both"/>
        <w:rPr>
          <w:sz w:val="28"/>
          <w:szCs w:val="28"/>
        </w:rPr>
      </w:pPr>
      <w:r>
        <w:rPr>
          <w:sz w:val="28"/>
          <w:szCs w:val="28"/>
        </w:rPr>
        <w:t xml:space="preserve">      </w:t>
      </w:r>
      <w:r w:rsidR="00DD5CCB" w:rsidRPr="00C26AD3">
        <w:rPr>
          <w:sz w:val="28"/>
          <w:szCs w:val="28"/>
        </w:rPr>
        <w:t>Правила оказания платных дополнительных образовательных услуг.</w:t>
      </w:r>
    </w:p>
    <w:p w:rsidR="00DD5CCB" w:rsidRPr="00C26AD3" w:rsidRDefault="00DD5CCB" w:rsidP="00C26AD3">
      <w:pPr>
        <w:autoSpaceDE w:val="0"/>
        <w:autoSpaceDN w:val="0"/>
        <w:adjustRightInd w:val="0"/>
        <w:jc w:val="both"/>
        <w:rPr>
          <w:sz w:val="28"/>
          <w:szCs w:val="28"/>
        </w:rPr>
      </w:pPr>
      <w:r w:rsidRPr="00C26AD3">
        <w:rPr>
          <w:sz w:val="28"/>
          <w:szCs w:val="28"/>
        </w:rPr>
        <w:t>Положение об оказании платных дополнительных образовательных</w:t>
      </w:r>
      <w:r w:rsidR="002C649F">
        <w:rPr>
          <w:sz w:val="28"/>
          <w:szCs w:val="28"/>
        </w:rPr>
        <w:t xml:space="preserve"> </w:t>
      </w:r>
      <w:r w:rsidRPr="00C26AD3">
        <w:rPr>
          <w:sz w:val="28"/>
          <w:szCs w:val="28"/>
        </w:rPr>
        <w:t>услуг в муниципальном бюджетном дошкольном образовательном</w:t>
      </w:r>
      <w:r w:rsidR="002C649F">
        <w:rPr>
          <w:sz w:val="28"/>
          <w:szCs w:val="28"/>
        </w:rPr>
        <w:t xml:space="preserve"> </w:t>
      </w:r>
      <w:r w:rsidRPr="00C26AD3">
        <w:rPr>
          <w:sz w:val="28"/>
          <w:szCs w:val="28"/>
        </w:rPr>
        <w:t>учреждении детск</w:t>
      </w:r>
      <w:r w:rsidR="004A62C9">
        <w:rPr>
          <w:sz w:val="28"/>
          <w:szCs w:val="28"/>
        </w:rPr>
        <w:t>ом</w:t>
      </w:r>
      <w:r w:rsidRPr="00C26AD3">
        <w:rPr>
          <w:sz w:val="28"/>
          <w:szCs w:val="28"/>
        </w:rPr>
        <w:t xml:space="preserve"> сад</w:t>
      </w:r>
      <w:r w:rsidR="004A62C9">
        <w:rPr>
          <w:sz w:val="28"/>
          <w:szCs w:val="28"/>
        </w:rPr>
        <w:t>у</w:t>
      </w:r>
      <w:r w:rsidRPr="00C26AD3">
        <w:rPr>
          <w:sz w:val="28"/>
          <w:szCs w:val="28"/>
        </w:rPr>
        <w:t xml:space="preserve"> №</w:t>
      </w:r>
      <w:r w:rsidR="004A62C9">
        <w:rPr>
          <w:sz w:val="28"/>
          <w:szCs w:val="28"/>
        </w:rPr>
        <w:t>25</w:t>
      </w:r>
      <w:r w:rsidRPr="00C26AD3">
        <w:rPr>
          <w:sz w:val="28"/>
          <w:szCs w:val="28"/>
        </w:rPr>
        <w:t xml:space="preserve"> «</w:t>
      </w:r>
      <w:r w:rsidR="004A62C9">
        <w:rPr>
          <w:sz w:val="28"/>
          <w:szCs w:val="28"/>
        </w:rPr>
        <w:t>Золотая рыбка</w:t>
      </w:r>
      <w:r w:rsidRPr="00C26AD3">
        <w:rPr>
          <w:sz w:val="28"/>
          <w:szCs w:val="28"/>
        </w:rPr>
        <w:t>»</w:t>
      </w:r>
      <w:r w:rsidR="0039760C">
        <w:rPr>
          <w:sz w:val="28"/>
          <w:szCs w:val="28"/>
        </w:rPr>
        <w:t xml:space="preserve"> </w:t>
      </w:r>
      <w:r w:rsidRPr="00C26AD3">
        <w:rPr>
          <w:sz w:val="28"/>
          <w:szCs w:val="28"/>
        </w:rPr>
        <w:t>муниципального образования город-курорт Геленджик.</w:t>
      </w:r>
      <w:r w:rsidR="002C649F">
        <w:rPr>
          <w:sz w:val="28"/>
          <w:szCs w:val="28"/>
        </w:rPr>
        <w:t xml:space="preserve"> </w:t>
      </w:r>
      <w:r w:rsidRPr="00C26AD3">
        <w:rPr>
          <w:sz w:val="28"/>
          <w:szCs w:val="28"/>
        </w:rPr>
        <w:t>Положение об оплате труда работников, привлеченных к</w:t>
      </w:r>
      <w:r w:rsidR="000B3FF1">
        <w:rPr>
          <w:sz w:val="28"/>
          <w:szCs w:val="28"/>
        </w:rPr>
        <w:t xml:space="preserve"> </w:t>
      </w:r>
      <w:r w:rsidRPr="00C26AD3">
        <w:rPr>
          <w:sz w:val="28"/>
          <w:szCs w:val="28"/>
        </w:rPr>
        <w:t>предпринимательской деятельности.</w:t>
      </w:r>
      <w:r w:rsidR="0039760C">
        <w:rPr>
          <w:sz w:val="28"/>
          <w:szCs w:val="28"/>
        </w:rPr>
        <w:t xml:space="preserve"> </w:t>
      </w:r>
      <w:r w:rsidRPr="00C26AD3">
        <w:rPr>
          <w:sz w:val="28"/>
          <w:szCs w:val="28"/>
        </w:rPr>
        <w:t>Положение о порядке распределения прибыли муниципального</w:t>
      </w:r>
      <w:r w:rsidR="000B3FF1">
        <w:rPr>
          <w:sz w:val="28"/>
          <w:szCs w:val="28"/>
        </w:rPr>
        <w:t xml:space="preserve"> </w:t>
      </w:r>
      <w:r w:rsidRPr="00C26AD3">
        <w:rPr>
          <w:sz w:val="28"/>
          <w:szCs w:val="28"/>
        </w:rPr>
        <w:t xml:space="preserve">бюджетного дошкольного образовательного </w:t>
      </w:r>
      <w:proofErr w:type="gramStart"/>
      <w:r w:rsidRPr="00C26AD3">
        <w:rPr>
          <w:sz w:val="28"/>
          <w:szCs w:val="28"/>
        </w:rPr>
        <w:t xml:space="preserve">учреждения </w:t>
      </w:r>
      <w:r w:rsidR="002C649F">
        <w:rPr>
          <w:sz w:val="28"/>
          <w:szCs w:val="28"/>
        </w:rPr>
        <w:t xml:space="preserve"> </w:t>
      </w:r>
      <w:r w:rsidRPr="00C26AD3">
        <w:rPr>
          <w:sz w:val="28"/>
          <w:szCs w:val="28"/>
        </w:rPr>
        <w:t>детский</w:t>
      </w:r>
      <w:proofErr w:type="gramEnd"/>
      <w:r w:rsidRPr="00C26AD3">
        <w:rPr>
          <w:sz w:val="28"/>
          <w:szCs w:val="28"/>
        </w:rPr>
        <w:t xml:space="preserve"> сад №</w:t>
      </w:r>
      <w:r w:rsidR="004A62C9">
        <w:rPr>
          <w:sz w:val="28"/>
          <w:szCs w:val="28"/>
        </w:rPr>
        <w:t xml:space="preserve">25 </w:t>
      </w:r>
      <w:r w:rsidRPr="00C26AD3">
        <w:rPr>
          <w:sz w:val="28"/>
          <w:szCs w:val="28"/>
        </w:rPr>
        <w:t>«</w:t>
      </w:r>
      <w:r w:rsidR="004A62C9">
        <w:rPr>
          <w:sz w:val="28"/>
          <w:szCs w:val="28"/>
        </w:rPr>
        <w:t>Золотая рыбка</w:t>
      </w:r>
      <w:r w:rsidRPr="00C26AD3">
        <w:rPr>
          <w:sz w:val="28"/>
          <w:szCs w:val="28"/>
        </w:rPr>
        <w:t>» муниципального образования</w:t>
      </w:r>
    </w:p>
    <w:p w:rsidR="00DD5CCB" w:rsidRPr="004A62C9" w:rsidRDefault="00DD5CCB" w:rsidP="004A62C9">
      <w:pPr>
        <w:autoSpaceDE w:val="0"/>
        <w:autoSpaceDN w:val="0"/>
        <w:adjustRightInd w:val="0"/>
        <w:jc w:val="both"/>
        <w:rPr>
          <w:sz w:val="28"/>
          <w:szCs w:val="28"/>
        </w:rPr>
      </w:pPr>
      <w:r w:rsidRPr="00C26AD3">
        <w:rPr>
          <w:sz w:val="28"/>
          <w:szCs w:val="28"/>
        </w:rPr>
        <w:t>город-курорт Геленджик.</w:t>
      </w:r>
      <w:r w:rsidR="000B3FF1">
        <w:rPr>
          <w:sz w:val="28"/>
          <w:szCs w:val="28"/>
        </w:rPr>
        <w:t xml:space="preserve"> </w:t>
      </w:r>
      <w:r w:rsidRPr="004A62C9">
        <w:rPr>
          <w:sz w:val="28"/>
          <w:szCs w:val="28"/>
        </w:rPr>
        <w:t>На основан</w:t>
      </w:r>
      <w:r w:rsidR="004A62C9">
        <w:rPr>
          <w:sz w:val="28"/>
          <w:szCs w:val="28"/>
        </w:rPr>
        <w:t xml:space="preserve">ии приказа заведующего в МБДОУ </w:t>
      </w:r>
      <w:r w:rsidRPr="004A62C9">
        <w:rPr>
          <w:sz w:val="28"/>
          <w:szCs w:val="28"/>
        </w:rPr>
        <w:t>д/с №</w:t>
      </w:r>
      <w:r w:rsidR="004A62C9">
        <w:rPr>
          <w:sz w:val="28"/>
          <w:szCs w:val="28"/>
        </w:rPr>
        <w:t xml:space="preserve">25 </w:t>
      </w:r>
      <w:r w:rsidRPr="004A62C9">
        <w:rPr>
          <w:sz w:val="28"/>
          <w:szCs w:val="28"/>
        </w:rPr>
        <w:t>«</w:t>
      </w:r>
      <w:r w:rsidR="004A62C9">
        <w:rPr>
          <w:sz w:val="28"/>
          <w:szCs w:val="28"/>
        </w:rPr>
        <w:t>Золотая рыбка</w:t>
      </w:r>
      <w:r w:rsidRPr="004A62C9">
        <w:rPr>
          <w:sz w:val="28"/>
          <w:szCs w:val="28"/>
        </w:rPr>
        <w:t>» «Об организации платных дополнительных услуг» открыты</w:t>
      </w:r>
      <w:r w:rsidR="000B3FF1">
        <w:rPr>
          <w:sz w:val="28"/>
          <w:szCs w:val="28"/>
        </w:rPr>
        <w:t xml:space="preserve"> </w:t>
      </w:r>
      <w:r w:rsidRPr="004A62C9">
        <w:rPr>
          <w:sz w:val="28"/>
          <w:szCs w:val="28"/>
        </w:rPr>
        <w:t>платные дополнительные услуги по следующим специальностям: обучение</w:t>
      </w:r>
      <w:r w:rsidR="004A62C9">
        <w:rPr>
          <w:sz w:val="28"/>
          <w:szCs w:val="28"/>
        </w:rPr>
        <w:t xml:space="preserve"> хореографии</w:t>
      </w:r>
      <w:r w:rsidRPr="004A62C9">
        <w:rPr>
          <w:sz w:val="28"/>
          <w:szCs w:val="28"/>
        </w:rPr>
        <w:t xml:space="preserve">; театральному искусству; </w:t>
      </w:r>
      <w:r w:rsidR="004A62C9">
        <w:rPr>
          <w:sz w:val="28"/>
          <w:szCs w:val="28"/>
        </w:rPr>
        <w:t>обучение шахматам</w:t>
      </w:r>
      <w:r w:rsidRPr="004A62C9">
        <w:rPr>
          <w:sz w:val="28"/>
          <w:szCs w:val="28"/>
        </w:rPr>
        <w:t xml:space="preserve">; </w:t>
      </w:r>
      <w:r w:rsidR="004A62C9">
        <w:rPr>
          <w:sz w:val="28"/>
          <w:szCs w:val="28"/>
        </w:rPr>
        <w:t>обучение вокалу</w:t>
      </w:r>
      <w:r w:rsidRPr="004A62C9">
        <w:rPr>
          <w:sz w:val="28"/>
          <w:szCs w:val="28"/>
        </w:rPr>
        <w:t>.</w:t>
      </w:r>
    </w:p>
    <w:p w:rsidR="00DD5CCB" w:rsidRPr="00DD5CCB" w:rsidRDefault="00DD5CCB" w:rsidP="00DD5CCB">
      <w:pPr>
        <w:autoSpaceDE w:val="0"/>
        <w:autoSpaceDN w:val="0"/>
        <w:adjustRightInd w:val="0"/>
        <w:jc w:val="both"/>
        <w:rPr>
          <w:b/>
          <w:color w:val="FF0000"/>
          <w:sz w:val="28"/>
          <w:szCs w:val="28"/>
        </w:rPr>
      </w:pPr>
    </w:p>
    <w:p w:rsidR="000B3FF1" w:rsidRDefault="000B3FF1" w:rsidP="00DD5CCB">
      <w:pPr>
        <w:autoSpaceDE w:val="0"/>
        <w:autoSpaceDN w:val="0"/>
        <w:adjustRightInd w:val="0"/>
        <w:jc w:val="center"/>
        <w:rPr>
          <w:b/>
          <w:sz w:val="28"/>
          <w:szCs w:val="28"/>
        </w:rPr>
      </w:pPr>
    </w:p>
    <w:p w:rsidR="00DD5CCB" w:rsidRPr="00DD5CCB" w:rsidRDefault="00DD5CCB" w:rsidP="00DD5CCB">
      <w:pPr>
        <w:autoSpaceDE w:val="0"/>
        <w:autoSpaceDN w:val="0"/>
        <w:adjustRightInd w:val="0"/>
        <w:jc w:val="center"/>
        <w:rPr>
          <w:b/>
          <w:sz w:val="28"/>
          <w:szCs w:val="28"/>
        </w:rPr>
      </w:pPr>
      <w:r w:rsidRPr="00DD5CCB">
        <w:rPr>
          <w:b/>
          <w:sz w:val="28"/>
          <w:szCs w:val="28"/>
        </w:rPr>
        <w:lastRenderedPageBreak/>
        <w:t>1.2. Планируемые результаты освоения Программы и части,</w:t>
      </w:r>
    </w:p>
    <w:p w:rsidR="0052470F" w:rsidRDefault="00DD5CCB" w:rsidP="00DD5CCB">
      <w:pPr>
        <w:autoSpaceDE w:val="0"/>
        <w:autoSpaceDN w:val="0"/>
        <w:adjustRightInd w:val="0"/>
        <w:jc w:val="center"/>
        <w:rPr>
          <w:b/>
          <w:sz w:val="28"/>
          <w:szCs w:val="28"/>
        </w:rPr>
      </w:pPr>
      <w:r w:rsidRPr="00DD5CCB">
        <w:rPr>
          <w:b/>
          <w:sz w:val="28"/>
          <w:szCs w:val="28"/>
        </w:rPr>
        <w:t>формируемой участниками образовательных отношений</w:t>
      </w:r>
    </w:p>
    <w:p w:rsidR="00DD5CCB" w:rsidRPr="00DD5CCB" w:rsidRDefault="00DD5CCB" w:rsidP="004A62C9">
      <w:pPr>
        <w:autoSpaceDE w:val="0"/>
        <w:autoSpaceDN w:val="0"/>
        <w:adjustRightInd w:val="0"/>
        <w:rPr>
          <w:b/>
          <w:bCs/>
          <w:sz w:val="28"/>
          <w:szCs w:val="28"/>
          <w:u w:val="single"/>
        </w:rPr>
      </w:pPr>
    </w:p>
    <w:p w:rsidR="00DD5CCB" w:rsidRPr="00DD5CCB" w:rsidRDefault="002C649F" w:rsidP="00DD5CCB">
      <w:pPr>
        <w:autoSpaceDE w:val="0"/>
        <w:autoSpaceDN w:val="0"/>
        <w:adjustRightInd w:val="0"/>
        <w:jc w:val="both"/>
        <w:rPr>
          <w:sz w:val="28"/>
          <w:szCs w:val="28"/>
        </w:rPr>
      </w:pPr>
      <w:r>
        <w:rPr>
          <w:sz w:val="28"/>
          <w:szCs w:val="28"/>
        </w:rPr>
        <w:t xml:space="preserve">            </w:t>
      </w:r>
      <w:r w:rsidR="00DD5CCB" w:rsidRPr="00DD5CCB">
        <w:rPr>
          <w:sz w:val="28"/>
          <w:szCs w:val="28"/>
        </w:rPr>
        <w:t>Целевые ориентиры не подлежат непосредственной оценке в виде</w:t>
      </w:r>
    </w:p>
    <w:p w:rsidR="00DD5CCB" w:rsidRPr="00DD5CCB" w:rsidRDefault="00DD5CCB" w:rsidP="00DD5CCB">
      <w:pPr>
        <w:autoSpaceDE w:val="0"/>
        <w:autoSpaceDN w:val="0"/>
        <w:adjustRightInd w:val="0"/>
        <w:jc w:val="both"/>
        <w:rPr>
          <w:sz w:val="28"/>
          <w:szCs w:val="28"/>
        </w:rPr>
      </w:pPr>
      <w:r w:rsidRPr="00DD5CCB">
        <w:rPr>
          <w:sz w:val="28"/>
          <w:szCs w:val="28"/>
        </w:rPr>
        <w:t>педагогической и/или психологической диагностики и не могут сравниваться</w:t>
      </w:r>
    </w:p>
    <w:p w:rsidR="00203B16" w:rsidRPr="00DD5CCB" w:rsidRDefault="00DD5CCB" w:rsidP="00DD5CCB">
      <w:pPr>
        <w:autoSpaceDE w:val="0"/>
        <w:autoSpaceDN w:val="0"/>
        <w:adjustRightInd w:val="0"/>
        <w:jc w:val="both"/>
        <w:rPr>
          <w:sz w:val="28"/>
          <w:szCs w:val="28"/>
        </w:rPr>
      </w:pPr>
      <w:r w:rsidRPr="00DD5CCB">
        <w:rPr>
          <w:sz w:val="28"/>
          <w:szCs w:val="28"/>
        </w:rPr>
        <w:t>с реальными достижениями детей.</w:t>
      </w:r>
    </w:p>
    <w:p w:rsidR="00F61943" w:rsidRPr="00F61943" w:rsidRDefault="000B3FF1" w:rsidP="00D40728">
      <w:pPr>
        <w:autoSpaceDE w:val="0"/>
        <w:autoSpaceDN w:val="0"/>
        <w:adjustRightInd w:val="0"/>
        <w:jc w:val="both"/>
        <w:rPr>
          <w:sz w:val="28"/>
          <w:szCs w:val="28"/>
        </w:rPr>
      </w:pPr>
      <w:r>
        <w:rPr>
          <w:sz w:val="28"/>
          <w:szCs w:val="28"/>
        </w:rPr>
        <w:t xml:space="preserve">              </w:t>
      </w:r>
      <w:r w:rsidR="00F61943" w:rsidRPr="00F61943">
        <w:rPr>
          <w:sz w:val="28"/>
          <w:szCs w:val="28"/>
        </w:rPr>
        <w:t>Целевые ориентиры дошкольного образования представляют собой социально-нормативные возрастные х</w:t>
      </w:r>
      <w:r w:rsidR="00F61943">
        <w:rPr>
          <w:sz w:val="28"/>
          <w:szCs w:val="28"/>
        </w:rPr>
        <w:t xml:space="preserve">арактеристики возможных </w:t>
      </w:r>
      <w:r w:rsidR="00F61943" w:rsidRPr="00F61943">
        <w:rPr>
          <w:sz w:val="28"/>
          <w:szCs w:val="28"/>
        </w:rPr>
        <w:t>достижений ребенка на этапе завершения</w:t>
      </w:r>
      <w:r>
        <w:rPr>
          <w:sz w:val="28"/>
          <w:szCs w:val="28"/>
        </w:rPr>
        <w:t xml:space="preserve"> </w:t>
      </w:r>
      <w:r w:rsidR="00F61943" w:rsidRPr="00F61943">
        <w:rPr>
          <w:sz w:val="28"/>
          <w:szCs w:val="28"/>
        </w:rPr>
        <w:t>уровня дошкольного образования.</w:t>
      </w:r>
    </w:p>
    <w:p w:rsidR="00F61943" w:rsidRPr="00F61943" w:rsidRDefault="00F61943" w:rsidP="00D40728">
      <w:pPr>
        <w:autoSpaceDE w:val="0"/>
        <w:autoSpaceDN w:val="0"/>
        <w:adjustRightInd w:val="0"/>
        <w:jc w:val="both"/>
        <w:rPr>
          <w:sz w:val="28"/>
          <w:szCs w:val="28"/>
        </w:rPr>
      </w:pPr>
      <w:r w:rsidRPr="00F61943">
        <w:rPr>
          <w:sz w:val="28"/>
          <w:szCs w:val="28"/>
        </w:rPr>
        <w:t>Специфика дошкольного детства (гибкость, пластич</w:t>
      </w:r>
      <w:r>
        <w:rPr>
          <w:sz w:val="28"/>
          <w:szCs w:val="28"/>
        </w:rPr>
        <w:t xml:space="preserve">ность развития ребенка, высокий </w:t>
      </w:r>
      <w:r w:rsidRPr="00F61943">
        <w:rPr>
          <w:sz w:val="28"/>
          <w:szCs w:val="28"/>
        </w:rPr>
        <w:t>разброс вариантов его развития, его непосредственность и непроизвольность), а так</w:t>
      </w:r>
      <w:r>
        <w:rPr>
          <w:sz w:val="28"/>
          <w:szCs w:val="28"/>
        </w:rPr>
        <w:t xml:space="preserve">же </w:t>
      </w:r>
      <w:r w:rsidRPr="00F61943">
        <w:rPr>
          <w:sz w:val="28"/>
          <w:szCs w:val="28"/>
        </w:rPr>
        <w:t>системные особенности дошкольного образования (необ</w:t>
      </w:r>
      <w:r>
        <w:rPr>
          <w:sz w:val="28"/>
          <w:szCs w:val="28"/>
        </w:rPr>
        <w:t xml:space="preserve">язательность уровня дошкольного </w:t>
      </w:r>
      <w:r w:rsidRPr="00F61943">
        <w:rPr>
          <w:sz w:val="28"/>
          <w:szCs w:val="28"/>
        </w:rPr>
        <w:t>образования в Российской Федерации, отсутствие возможно</w:t>
      </w:r>
      <w:r>
        <w:rPr>
          <w:sz w:val="28"/>
          <w:szCs w:val="28"/>
        </w:rPr>
        <w:t xml:space="preserve">сти вменения ребенку какой-либо </w:t>
      </w:r>
      <w:r w:rsidRPr="00F61943">
        <w:rPr>
          <w:sz w:val="28"/>
          <w:szCs w:val="28"/>
        </w:rPr>
        <w:t>ответственности за результат) делают неправомерными требования от ребенка дошкольно</w:t>
      </w:r>
      <w:r>
        <w:rPr>
          <w:sz w:val="28"/>
          <w:szCs w:val="28"/>
        </w:rPr>
        <w:t xml:space="preserve">го </w:t>
      </w:r>
      <w:r w:rsidRPr="00F61943">
        <w:rPr>
          <w:sz w:val="28"/>
          <w:szCs w:val="28"/>
        </w:rPr>
        <w:t>возраста конкретных образовательных достижени</w:t>
      </w:r>
      <w:r>
        <w:rPr>
          <w:sz w:val="28"/>
          <w:szCs w:val="28"/>
        </w:rPr>
        <w:t xml:space="preserve">й и обусловливают необходимость </w:t>
      </w:r>
      <w:r w:rsidRPr="00F61943">
        <w:rPr>
          <w:sz w:val="28"/>
          <w:szCs w:val="28"/>
        </w:rPr>
        <w:t>определения результатов освоения образовательной программы в виде целевых ориентиров.</w:t>
      </w:r>
    </w:p>
    <w:p w:rsidR="00F61943" w:rsidRPr="00F61943" w:rsidRDefault="00F61943" w:rsidP="00D40728">
      <w:pPr>
        <w:autoSpaceDE w:val="0"/>
        <w:autoSpaceDN w:val="0"/>
        <w:adjustRightInd w:val="0"/>
        <w:jc w:val="both"/>
        <w:rPr>
          <w:sz w:val="28"/>
          <w:szCs w:val="28"/>
        </w:rPr>
      </w:pPr>
      <w:r w:rsidRPr="00F61943">
        <w:rPr>
          <w:sz w:val="28"/>
          <w:szCs w:val="28"/>
        </w:rPr>
        <w:t>Настоящие требования являются ориентирами для:</w:t>
      </w:r>
    </w:p>
    <w:p w:rsidR="00F61943" w:rsidRPr="00F61943" w:rsidRDefault="00F61943" w:rsidP="00D40728">
      <w:pPr>
        <w:autoSpaceDE w:val="0"/>
        <w:autoSpaceDN w:val="0"/>
        <w:adjustRightInd w:val="0"/>
        <w:jc w:val="both"/>
        <w:rPr>
          <w:sz w:val="28"/>
          <w:szCs w:val="28"/>
        </w:rPr>
      </w:pPr>
      <w:r w:rsidRPr="00F61943">
        <w:rPr>
          <w:sz w:val="28"/>
          <w:szCs w:val="28"/>
        </w:rPr>
        <w:t>а) решения задач формирования Программы; анализа</w:t>
      </w:r>
      <w:r>
        <w:rPr>
          <w:sz w:val="28"/>
          <w:szCs w:val="28"/>
        </w:rPr>
        <w:t xml:space="preserve"> профессиональной деятельности; </w:t>
      </w:r>
      <w:r w:rsidRPr="00F61943">
        <w:rPr>
          <w:sz w:val="28"/>
          <w:szCs w:val="28"/>
        </w:rPr>
        <w:t>взаимодействия с семьями воспитанников;</w:t>
      </w:r>
    </w:p>
    <w:p w:rsidR="00F61943" w:rsidRPr="00F61943" w:rsidRDefault="00F61943" w:rsidP="00D40728">
      <w:pPr>
        <w:autoSpaceDE w:val="0"/>
        <w:autoSpaceDN w:val="0"/>
        <w:adjustRightInd w:val="0"/>
        <w:jc w:val="both"/>
        <w:rPr>
          <w:sz w:val="28"/>
          <w:szCs w:val="28"/>
        </w:rPr>
      </w:pPr>
      <w:r w:rsidRPr="00F61943">
        <w:rPr>
          <w:sz w:val="28"/>
          <w:szCs w:val="28"/>
        </w:rPr>
        <w:t>б) изучения характеристик образования детей в возрасте от 2 месяцев до 8 лет;</w:t>
      </w:r>
    </w:p>
    <w:p w:rsidR="00F61943" w:rsidRPr="00F61943" w:rsidRDefault="00F61943" w:rsidP="00D40728">
      <w:pPr>
        <w:autoSpaceDE w:val="0"/>
        <w:autoSpaceDN w:val="0"/>
        <w:adjustRightInd w:val="0"/>
        <w:jc w:val="both"/>
        <w:rPr>
          <w:sz w:val="28"/>
          <w:szCs w:val="28"/>
        </w:rPr>
      </w:pPr>
      <w:r w:rsidRPr="00F61943">
        <w:rPr>
          <w:sz w:val="28"/>
          <w:szCs w:val="28"/>
        </w:rPr>
        <w:t>в) информирования родителей (законных п</w:t>
      </w:r>
      <w:r>
        <w:rPr>
          <w:sz w:val="28"/>
          <w:szCs w:val="28"/>
        </w:rPr>
        <w:t xml:space="preserve">редставителей) и общественности </w:t>
      </w:r>
      <w:r w:rsidRPr="00F61943">
        <w:rPr>
          <w:sz w:val="28"/>
          <w:szCs w:val="28"/>
        </w:rPr>
        <w:t>относительно целей дошкольно</w:t>
      </w:r>
      <w:r>
        <w:rPr>
          <w:sz w:val="28"/>
          <w:szCs w:val="28"/>
        </w:rPr>
        <w:t xml:space="preserve">го образования, общих для всего </w:t>
      </w:r>
      <w:r w:rsidRPr="00F61943">
        <w:rPr>
          <w:sz w:val="28"/>
          <w:szCs w:val="28"/>
        </w:rPr>
        <w:t>образовательного пространства</w:t>
      </w:r>
      <w:r w:rsidR="000B3FF1">
        <w:rPr>
          <w:sz w:val="28"/>
          <w:szCs w:val="28"/>
        </w:rPr>
        <w:t xml:space="preserve"> </w:t>
      </w:r>
      <w:r w:rsidRPr="00F61943">
        <w:rPr>
          <w:sz w:val="28"/>
          <w:szCs w:val="28"/>
        </w:rPr>
        <w:t>Российской Федерации.</w:t>
      </w:r>
    </w:p>
    <w:p w:rsidR="00F61943" w:rsidRPr="00F61943" w:rsidRDefault="000B3FF1" w:rsidP="00D40728">
      <w:pPr>
        <w:autoSpaceDE w:val="0"/>
        <w:autoSpaceDN w:val="0"/>
        <w:adjustRightInd w:val="0"/>
        <w:jc w:val="both"/>
        <w:rPr>
          <w:sz w:val="28"/>
          <w:szCs w:val="28"/>
        </w:rPr>
      </w:pPr>
      <w:r>
        <w:rPr>
          <w:sz w:val="28"/>
          <w:szCs w:val="28"/>
        </w:rPr>
        <w:t xml:space="preserve">               </w:t>
      </w:r>
      <w:r w:rsidR="00F61943" w:rsidRPr="00F61943">
        <w:rPr>
          <w:sz w:val="28"/>
          <w:szCs w:val="28"/>
        </w:rPr>
        <w:t>Целевые ориентиры не могут служить непосред</w:t>
      </w:r>
      <w:r w:rsidR="00F61943">
        <w:rPr>
          <w:sz w:val="28"/>
          <w:szCs w:val="28"/>
        </w:rPr>
        <w:t xml:space="preserve">ственным основанием при решении </w:t>
      </w:r>
      <w:r w:rsidR="00F61943" w:rsidRPr="00F61943">
        <w:rPr>
          <w:sz w:val="28"/>
          <w:szCs w:val="28"/>
        </w:rPr>
        <w:t>управленческих задач, включая: аттестацию педагог</w:t>
      </w:r>
      <w:r w:rsidR="00F61943">
        <w:rPr>
          <w:sz w:val="28"/>
          <w:szCs w:val="28"/>
        </w:rPr>
        <w:t xml:space="preserve">ических кадров; оценку качества </w:t>
      </w:r>
      <w:r w:rsidR="00F61943" w:rsidRPr="00F61943">
        <w:rPr>
          <w:sz w:val="28"/>
          <w:szCs w:val="28"/>
        </w:rPr>
        <w:t>образован</w:t>
      </w:r>
      <w:r w:rsidR="00F61943">
        <w:rPr>
          <w:sz w:val="28"/>
          <w:szCs w:val="28"/>
        </w:rPr>
        <w:t xml:space="preserve">ия; оценку как итогового, так и </w:t>
      </w:r>
      <w:r w:rsidR="00F61943" w:rsidRPr="00F61943">
        <w:rPr>
          <w:sz w:val="28"/>
          <w:szCs w:val="28"/>
        </w:rPr>
        <w:t>промежуточного уровня развития д</w:t>
      </w:r>
      <w:r w:rsidR="00F61943">
        <w:rPr>
          <w:sz w:val="28"/>
          <w:szCs w:val="28"/>
        </w:rPr>
        <w:t xml:space="preserve">етей, в том числе в </w:t>
      </w:r>
      <w:r w:rsidR="00F61943" w:rsidRPr="00F61943">
        <w:rPr>
          <w:sz w:val="28"/>
          <w:szCs w:val="28"/>
        </w:rPr>
        <w:t>рамках мониторинга (в том числе в форме тестиров</w:t>
      </w:r>
      <w:r w:rsidR="00F61943">
        <w:rPr>
          <w:sz w:val="28"/>
          <w:szCs w:val="28"/>
        </w:rPr>
        <w:t xml:space="preserve">ания, с использованием методов, </w:t>
      </w:r>
      <w:r w:rsidR="00F61943" w:rsidRPr="00F61943">
        <w:rPr>
          <w:sz w:val="28"/>
          <w:szCs w:val="28"/>
        </w:rPr>
        <w:t xml:space="preserve">основанных на наблюдении, или иных методов измерения </w:t>
      </w:r>
      <w:r w:rsidR="00F61943">
        <w:rPr>
          <w:sz w:val="28"/>
          <w:szCs w:val="28"/>
        </w:rPr>
        <w:t xml:space="preserve">результативности детей); оценку </w:t>
      </w:r>
      <w:r w:rsidR="00F61943" w:rsidRPr="00F61943">
        <w:rPr>
          <w:sz w:val="28"/>
          <w:szCs w:val="28"/>
        </w:rPr>
        <w:t>выполнения муниципального (государственного) задания посредством их вкл</w:t>
      </w:r>
      <w:r w:rsidR="00F61943">
        <w:rPr>
          <w:sz w:val="28"/>
          <w:szCs w:val="28"/>
        </w:rPr>
        <w:t xml:space="preserve">ючения в </w:t>
      </w:r>
      <w:r w:rsidR="00F61943" w:rsidRPr="00F61943">
        <w:rPr>
          <w:sz w:val="28"/>
          <w:szCs w:val="28"/>
        </w:rPr>
        <w:t>показатели качества выполнения задания; распределение ст</w:t>
      </w:r>
      <w:r w:rsidR="00F61943">
        <w:rPr>
          <w:sz w:val="28"/>
          <w:szCs w:val="28"/>
        </w:rPr>
        <w:t xml:space="preserve">имулирующего фонда оплаты труда </w:t>
      </w:r>
      <w:r w:rsidR="00F61943" w:rsidRPr="00F61943">
        <w:rPr>
          <w:sz w:val="28"/>
          <w:szCs w:val="28"/>
        </w:rPr>
        <w:t>работников ДО</w:t>
      </w:r>
      <w:r>
        <w:rPr>
          <w:sz w:val="28"/>
          <w:szCs w:val="28"/>
        </w:rPr>
        <w:t>О</w:t>
      </w:r>
      <w:r w:rsidR="00F61943" w:rsidRPr="00F61943">
        <w:rPr>
          <w:sz w:val="28"/>
          <w:szCs w:val="28"/>
        </w:rPr>
        <w:t>.</w:t>
      </w:r>
    </w:p>
    <w:p w:rsidR="00F61943" w:rsidRPr="00F61943" w:rsidRDefault="00F61943" w:rsidP="00D40728">
      <w:pPr>
        <w:autoSpaceDE w:val="0"/>
        <w:autoSpaceDN w:val="0"/>
        <w:adjustRightInd w:val="0"/>
        <w:jc w:val="both"/>
        <w:rPr>
          <w:sz w:val="28"/>
          <w:szCs w:val="28"/>
        </w:rPr>
      </w:pPr>
      <w:r w:rsidRPr="00F61943">
        <w:rPr>
          <w:sz w:val="28"/>
          <w:szCs w:val="28"/>
        </w:rPr>
        <w:t>Целевые ориентиры программы выступают основаниями преемственности</w:t>
      </w:r>
    </w:p>
    <w:p w:rsidR="00F61943" w:rsidRPr="00F61943" w:rsidRDefault="00F61943" w:rsidP="00D40728">
      <w:pPr>
        <w:autoSpaceDE w:val="0"/>
        <w:autoSpaceDN w:val="0"/>
        <w:adjustRightInd w:val="0"/>
        <w:jc w:val="both"/>
        <w:rPr>
          <w:sz w:val="28"/>
          <w:szCs w:val="28"/>
        </w:rPr>
      </w:pPr>
      <w:r w:rsidRPr="00F61943">
        <w:rPr>
          <w:sz w:val="28"/>
          <w:szCs w:val="28"/>
        </w:rPr>
        <w:t>дошкольного и начального общего образования. При соблюдении требований к усло</w:t>
      </w:r>
      <w:r>
        <w:rPr>
          <w:sz w:val="28"/>
          <w:szCs w:val="28"/>
        </w:rPr>
        <w:t xml:space="preserve">виям </w:t>
      </w:r>
      <w:r w:rsidRPr="00F61943">
        <w:rPr>
          <w:sz w:val="28"/>
          <w:szCs w:val="28"/>
        </w:rPr>
        <w:t>реализа</w:t>
      </w:r>
      <w:r>
        <w:rPr>
          <w:sz w:val="28"/>
          <w:szCs w:val="28"/>
        </w:rPr>
        <w:t xml:space="preserve">ции Программы настоящие целевые </w:t>
      </w:r>
      <w:r w:rsidRPr="00F61943">
        <w:rPr>
          <w:sz w:val="28"/>
          <w:szCs w:val="28"/>
        </w:rPr>
        <w:t>ориентиры предполагают формирование у детей</w:t>
      </w:r>
      <w:r w:rsidR="000B3FF1">
        <w:rPr>
          <w:sz w:val="28"/>
          <w:szCs w:val="28"/>
        </w:rPr>
        <w:t xml:space="preserve"> </w:t>
      </w:r>
      <w:r w:rsidRPr="00F61943">
        <w:rPr>
          <w:sz w:val="28"/>
          <w:szCs w:val="28"/>
        </w:rPr>
        <w:t xml:space="preserve">дошкольного возраста предпосылок </w:t>
      </w:r>
      <w:r>
        <w:rPr>
          <w:sz w:val="28"/>
          <w:szCs w:val="28"/>
        </w:rPr>
        <w:t xml:space="preserve">к учебной деятельности на этапе </w:t>
      </w:r>
      <w:r w:rsidRPr="00F61943">
        <w:rPr>
          <w:sz w:val="28"/>
          <w:szCs w:val="28"/>
        </w:rPr>
        <w:t>завершения ими</w:t>
      </w:r>
      <w:r w:rsidR="000B3FF1">
        <w:rPr>
          <w:sz w:val="28"/>
          <w:szCs w:val="28"/>
        </w:rPr>
        <w:t xml:space="preserve"> </w:t>
      </w:r>
      <w:r w:rsidRPr="00F61943">
        <w:rPr>
          <w:sz w:val="28"/>
          <w:szCs w:val="28"/>
        </w:rPr>
        <w:t>дошкольного образования.</w:t>
      </w:r>
    </w:p>
    <w:p w:rsidR="00F61943" w:rsidRPr="00DD5CCB" w:rsidRDefault="00F61943" w:rsidP="00D40728">
      <w:pPr>
        <w:autoSpaceDE w:val="0"/>
        <w:autoSpaceDN w:val="0"/>
        <w:adjustRightInd w:val="0"/>
        <w:jc w:val="both"/>
        <w:rPr>
          <w:b/>
          <w:sz w:val="28"/>
          <w:szCs w:val="28"/>
        </w:rPr>
      </w:pPr>
      <w:r w:rsidRPr="00DD5CCB">
        <w:rPr>
          <w:b/>
          <w:sz w:val="28"/>
          <w:szCs w:val="28"/>
        </w:rPr>
        <w:t>Целевые ориентиры образования в раннем возрасте:</w:t>
      </w:r>
    </w:p>
    <w:p w:rsidR="00F61943" w:rsidRPr="00F61943" w:rsidRDefault="00F61943" w:rsidP="00D40728">
      <w:pPr>
        <w:autoSpaceDE w:val="0"/>
        <w:autoSpaceDN w:val="0"/>
        <w:adjustRightInd w:val="0"/>
        <w:jc w:val="both"/>
        <w:rPr>
          <w:sz w:val="28"/>
          <w:szCs w:val="28"/>
        </w:rPr>
      </w:pPr>
      <w:r w:rsidRPr="00F61943">
        <w:rPr>
          <w:sz w:val="28"/>
          <w:szCs w:val="28"/>
        </w:rPr>
        <w:t>• ребенок интересуется окружающими предмет</w:t>
      </w:r>
      <w:r>
        <w:rPr>
          <w:sz w:val="28"/>
          <w:szCs w:val="28"/>
        </w:rPr>
        <w:t xml:space="preserve">ами и активно действует с ними; </w:t>
      </w:r>
      <w:r w:rsidRPr="00F61943">
        <w:rPr>
          <w:sz w:val="28"/>
          <w:szCs w:val="28"/>
        </w:rPr>
        <w:t xml:space="preserve">эмоционально вовлечен в действия с игрушками и другими </w:t>
      </w:r>
      <w:r>
        <w:rPr>
          <w:sz w:val="28"/>
          <w:szCs w:val="28"/>
        </w:rPr>
        <w:t xml:space="preserve">предметами, стремится проявлять </w:t>
      </w:r>
      <w:r w:rsidRPr="00F61943">
        <w:rPr>
          <w:sz w:val="28"/>
          <w:szCs w:val="28"/>
        </w:rPr>
        <w:t>настойчивость в достижении результата своих действий;</w:t>
      </w:r>
    </w:p>
    <w:p w:rsidR="00F61943" w:rsidRPr="00F61943" w:rsidRDefault="00F61943" w:rsidP="00D40728">
      <w:pPr>
        <w:autoSpaceDE w:val="0"/>
        <w:autoSpaceDN w:val="0"/>
        <w:adjustRightInd w:val="0"/>
        <w:jc w:val="both"/>
        <w:rPr>
          <w:sz w:val="28"/>
          <w:szCs w:val="28"/>
        </w:rPr>
      </w:pPr>
      <w:r w:rsidRPr="00F61943">
        <w:rPr>
          <w:sz w:val="28"/>
          <w:szCs w:val="28"/>
        </w:rPr>
        <w:lastRenderedPageBreak/>
        <w:t>• использует специфические, культурно фик</w:t>
      </w:r>
      <w:r>
        <w:rPr>
          <w:sz w:val="28"/>
          <w:szCs w:val="28"/>
        </w:rPr>
        <w:t xml:space="preserve">сированные предметные действия, </w:t>
      </w:r>
      <w:r w:rsidRPr="00F61943">
        <w:rPr>
          <w:sz w:val="28"/>
          <w:szCs w:val="28"/>
        </w:rPr>
        <w:t>знает назначение бытовых предметов (ложки, расчески, каранд</w:t>
      </w:r>
      <w:r>
        <w:rPr>
          <w:sz w:val="28"/>
          <w:szCs w:val="28"/>
        </w:rPr>
        <w:t xml:space="preserve">аша и пр.) и умеет пользоваться </w:t>
      </w:r>
      <w:r w:rsidRPr="00F61943">
        <w:rPr>
          <w:sz w:val="28"/>
          <w:szCs w:val="28"/>
        </w:rPr>
        <w:t>ими. Владеет простейшими навыками самооб</w:t>
      </w:r>
      <w:r>
        <w:rPr>
          <w:sz w:val="28"/>
          <w:szCs w:val="28"/>
        </w:rPr>
        <w:t xml:space="preserve">служивания; стремится проявлять </w:t>
      </w:r>
      <w:r w:rsidRPr="00F61943">
        <w:rPr>
          <w:sz w:val="28"/>
          <w:szCs w:val="28"/>
        </w:rPr>
        <w:t>самостоятельность в бытовом и игровом поведении;</w:t>
      </w:r>
    </w:p>
    <w:p w:rsidR="00F61943" w:rsidRPr="00F61943" w:rsidRDefault="00F61943" w:rsidP="00D40728">
      <w:pPr>
        <w:autoSpaceDE w:val="0"/>
        <w:autoSpaceDN w:val="0"/>
        <w:adjustRightInd w:val="0"/>
        <w:jc w:val="both"/>
        <w:rPr>
          <w:sz w:val="28"/>
          <w:szCs w:val="28"/>
        </w:rPr>
      </w:pPr>
      <w:r w:rsidRPr="00F61943">
        <w:rPr>
          <w:sz w:val="28"/>
          <w:szCs w:val="28"/>
        </w:rPr>
        <w:t>• владеет активной речью, включенной в общение; может обращаться с вопросами</w:t>
      </w:r>
      <w:r w:rsidR="000B3FF1">
        <w:rPr>
          <w:sz w:val="28"/>
          <w:szCs w:val="28"/>
        </w:rPr>
        <w:t xml:space="preserve"> </w:t>
      </w:r>
      <w:r w:rsidRPr="00F61943">
        <w:rPr>
          <w:sz w:val="28"/>
          <w:szCs w:val="28"/>
        </w:rPr>
        <w:t>и просьбами, понимает речь взрослых; знает названия окружающих предметов и игрушек;</w:t>
      </w:r>
    </w:p>
    <w:p w:rsidR="00F61943" w:rsidRPr="00F61943" w:rsidRDefault="00F61943" w:rsidP="00D40728">
      <w:pPr>
        <w:autoSpaceDE w:val="0"/>
        <w:autoSpaceDN w:val="0"/>
        <w:adjustRightInd w:val="0"/>
        <w:jc w:val="both"/>
        <w:rPr>
          <w:sz w:val="28"/>
          <w:szCs w:val="28"/>
        </w:rPr>
      </w:pPr>
      <w:r w:rsidRPr="00F61943">
        <w:rPr>
          <w:sz w:val="28"/>
          <w:szCs w:val="28"/>
        </w:rPr>
        <w:t>• стремится к общению со взрослыми и акт</w:t>
      </w:r>
      <w:r>
        <w:rPr>
          <w:sz w:val="28"/>
          <w:szCs w:val="28"/>
        </w:rPr>
        <w:t xml:space="preserve">ивно подражает им в движениях и </w:t>
      </w:r>
      <w:r w:rsidRPr="00F61943">
        <w:rPr>
          <w:sz w:val="28"/>
          <w:szCs w:val="28"/>
        </w:rPr>
        <w:t>действиях; появляются игры, в которых ребенок воспроизводит действия взрослого;</w:t>
      </w:r>
    </w:p>
    <w:p w:rsidR="00F61943" w:rsidRPr="00F61943" w:rsidRDefault="00F61943" w:rsidP="00D40728">
      <w:pPr>
        <w:autoSpaceDE w:val="0"/>
        <w:autoSpaceDN w:val="0"/>
        <w:adjustRightInd w:val="0"/>
        <w:jc w:val="both"/>
        <w:rPr>
          <w:sz w:val="28"/>
          <w:szCs w:val="28"/>
        </w:rPr>
      </w:pPr>
      <w:r w:rsidRPr="00F61943">
        <w:rPr>
          <w:sz w:val="28"/>
          <w:szCs w:val="28"/>
        </w:rPr>
        <w:t>• проявляет интерес к сверстникам; наблюдает за их действиями и подражает им;</w:t>
      </w:r>
    </w:p>
    <w:p w:rsidR="00F61943" w:rsidRPr="00F61943" w:rsidRDefault="00F61943" w:rsidP="00D40728">
      <w:pPr>
        <w:autoSpaceDE w:val="0"/>
        <w:autoSpaceDN w:val="0"/>
        <w:adjustRightInd w:val="0"/>
        <w:jc w:val="both"/>
        <w:rPr>
          <w:sz w:val="28"/>
          <w:szCs w:val="28"/>
        </w:rPr>
      </w:pPr>
      <w:r w:rsidRPr="00F61943">
        <w:rPr>
          <w:sz w:val="28"/>
          <w:szCs w:val="28"/>
        </w:rPr>
        <w:t>• проявляет интерес к стихам, песням и сказкам, рассматриванию картинки,</w:t>
      </w:r>
    </w:p>
    <w:p w:rsidR="00F61943" w:rsidRPr="00F61943" w:rsidRDefault="00F61943" w:rsidP="00D40728">
      <w:pPr>
        <w:autoSpaceDE w:val="0"/>
        <w:autoSpaceDN w:val="0"/>
        <w:adjustRightInd w:val="0"/>
        <w:jc w:val="both"/>
        <w:rPr>
          <w:sz w:val="28"/>
          <w:szCs w:val="28"/>
        </w:rPr>
      </w:pPr>
      <w:r w:rsidRPr="00F61943">
        <w:rPr>
          <w:sz w:val="28"/>
          <w:szCs w:val="28"/>
        </w:rPr>
        <w:t xml:space="preserve">стремится двигаться под музыку; эмоционально откликается на </w:t>
      </w:r>
      <w:r>
        <w:rPr>
          <w:sz w:val="28"/>
          <w:szCs w:val="28"/>
        </w:rPr>
        <w:t xml:space="preserve">различные произведения </w:t>
      </w:r>
      <w:r w:rsidRPr="00F61943">
        <w:rPr>
          <w:sz w:val="28"/>
          <w:szCs w:val="28"/>
        </w:rPr>
        <w:t>культуры и искусства;</w:t>
      </w:r>
    </w:p>
    <w:p w:rsidR="00F61943" w:rsidRPr="00F61943" w:rsidRDefault="00F61943" w:rsidP="00D40728">
      <w:pPr>
        <w:autoSpaceDE w:val="0"/>
        <w:autoSpaceDN w:val="0"/>
        <w:adjustRightInd w:val="0"/>
        <w:jc w:val="both"/>
        <w:rPr>
          <w:sz w:val="28"/>
          <w:szCs w:val="28"/>
        </w:rPr>
      </w:pPr>
      <w:r w:rsidRPr="00F61943">
        <w:rPr>
          <w:sz w:val="28"/>
          <w:szCs w:val="28"/>
        </w:rPr>
        <w:t>• у ребенка развита крупная моторика, он стремится осваивать различные виды</w:t>
      </w:r>
      <w:r w:rsidR="000B3FF1">
        <w:rPr>
          <w:sz w:val="28"/>
          <w:szCs w:val="28"/>
        </w:rPr>
        <w:t xml:space="preserve"> </w:t>
      </w:r>
      <w:r w:rsidRPr="00F61943">
        <w:rPr>
          <w:sz w:val="28"/>
          <w:szCs w:val="28"/>
        </w:rPr>
        <w:t>движения (бег, лазанье, перешагивание и пр.).</w:t>
      </w:r>
    </w:p>
    <w:p w:rsidR="00F61943" w:rsidRPr="00DD5CCB" w:rsidRDefault="00F61943" w:rsidP="00D40728">
      <w:pPr>
        <w:autoSpaceDE w:val="0"/>
        <w:autoSpaceDN w:val="0"/>
        <w:adjustRightInd w:val="0"/>
        <w:jc w:val="both"/>
        <w:rPr>
          <w:b/>
          <w:sz w:val="28"/>
          <w:szCs w:val="28"/>
        </w:rPr>
      </w:pPr>
      <w:r w:rsidRPr="00DD5CCB">
        <w:rPr>
          <w:b/>
          <w:sz w:val="28"/>
          <w:szCs w:val="28"/>
        </w:rPr>
        <w:t>Целевые ориентиры на этапе завершения дошкольного образования:</w:t>
      </w:r>
    </w:p>
    <w:p w:rsidR="00DD5CCB" w:rsidRPr="00DD5CCB" w:rsidRDefault="00DD5CCB" w:rsidP="00DD5CCB">
      <w:pPr>
        <w:autoSpaceDE w:val="0"/>
        <w:autoSpaceDN w:val="0"/>
        <w:adjustRightInd w:val="0"/>
        <w:jc w:val="both"/>
        <w:rPr>
          <w:sz w:val="28"/>
          <w:szCs w:val="28"/>
        </w:rPr>
      </w:pPr>
      <w:r w:rsidRPr="00DD5CCB">
        <w:rPr>
          <w:sz w:val="28"/>
          <w:szCs w:val="28"/>
        </w:rPr>
        <w:t>Ребенок овладевает основными культурными средствами, способами</w:t>
      </w:r>
      <w:r w:rsidR="000B3FF1">
        <w:rPr>
          <w:sz w:val="28"/>
          <w:szCs w:val="28"/>
        </w:rPr>
        <w:t xml:space="preserve"> </w:t>
      </w:r>
      <w:r w:rsidRPr="00DD5CCB">
        <w:rPr>
          <w:sz w:val="28"/>
          <w:szCs w:val="28"/>
        </w:rPr>
        <w:t>деятельности, проявляет инициативу и самостоятельность в разных видах</w:t>
      </w:r>
    </w:p>
    <w:p w:rsidR="00DD5CCB" w:rsidRPr="00DD5CCB" w:rsidRDefault="00DD5CCB" w:rsidP="00DD5CCB">
      <w:pPr>
        <w:autoSpaceDE w:val="0"/>
        <w:autoSpaceDN w:val="0"/>
        <w:adjustRightInd w:val="0"/>
        <w:jc w:val="both"/>
        <w:rPr>
          <w:sz w:val="28"/>
          <w:szCs w:val="28"/>
        </w:rPr>
      </w:pPr>
      <w:r w:rsidRPr="00DD5CCB">
        <w:rPr>
          <w:sz w:val="28"/>
          <w:szCs w:val="28"/>
        </w:rPr>
        <w:t>деятельности — игре, общении, познавательно-исследовательской</w:t>
      </w:r>
      <w:r w:rsidR="000B3FF1">
        <w:rPr>
          <w:sz w:val="28"/>
          <w:szCs w:val="28"/>
        </w:rPr>
        <w:t xml:space="preserve"> </w:t>
      </w:r>
      <w:r w:rsidRPr="00DD5CCB">
        <w:rPr>
          <w:sz w:val="28"/>
          <w:szCs w:val="28"/>
        </w:rPr>
        <w:t>деятельности, конструировании и др.; способен выбирать себе род занятий,</w:t>
      </w:r>
    </w:p>
    <w:p w:rsidR="00DD5CCB" w:rsidRPr="00DD5CCB" w:rsidRDefault="00DD5CCB" w:rsidP="00DD5CCB">
      <w:pPr>
        <w:autoSpaceDE w:val="0"/>
        <w:autoSpaceDN w:val="0"/>
        <w:adjustRightInd w:val="0"/>
        <w:jc w:val="both"/>
        <w:rPr>
          <w:sz w:val="28"/>
          <w:szCs w:val="28"/>
        </w:rPr>
      </w:pPr>
      <w:r w:rsidRPr="00DD5CCB">
        <w:rPr>
          <w:sz w:val="28"/>
          <w:szCs w:val="28"/>
        </w:rPr>
        <w:t>участников по совместной деятельности.</w:t>
      </w:r>
    </w:p>
    <w:p w:rsidR="00DD5CCB" w:rsidRPr="00DD5CCB" w:rsidRDefault="00DD5CCB" w:rsidP="00DD5CCB">
      <w:pPr>
        <w:autoSpaceDE w:val="0"/>
        <w:autoSpaceDN w:val="0"/>
        <w:adjustRightInd w:val="0"/>
        <w:jc w:val="both"/>
        <w:rPr>
          <w:sz w:val="28"/>
          <w:szCs w:val="28"/>
        </w:rPr>
      </w:pPr>
      <w:r w:rsidRPr="00DD5CCB">
        <w:rPr>
          <w:sz w:val="28"/>
          <w:szCs w:val="28"/>
        </w:rPr>
        <w:t>• Ребенок обладает установкой положительного отношения к миру, к</w:t>
      </w:r>
      <w:r w:rsidR="000B3FF1">
        <w:rPr>
          <w:sz w:val="28"/>
          <w:szCs w:val="28"/>
        </w:rPr>
        <w:t xml:space="preserve"> </w:t>
      </w:r>
      <w:r w:rsidRPr="00DD5CCB">
        <w:rPr>
          <w:sz w:val="28"/>
          <w:szCs w:val="28"/>
        </w:rPr>
        <w:t>разным видам труда, другим людям и самому себе, обладает чувством</w:t>
      </w:r>
    </w:p>
    <w:p w:rsidR="00DD5CCB" w:rsidRPr="00DD5CCB" w:rsidRDefault="00DD5CCB" w:rsidP="00DD5CCB">
      <w:pPr>
        <w:autoSpaceDE w:val="0"/>
        <w:autoSpaceDN w:val="0"/>
        <w:adjustRightInd w:val="0"/>
        <w:jc w:val="both"/>
        <w:rPr>
          <w:sz w:val="28"/>
          <w:szCs w:val="28"/>
        </w:rPr>
      </w:pPr>
      <w:r w:rsidRPr="00DD5CCB">
        <w:rPr>
          <w:sz w:val="28"/>
          <w:szCs w:val="28"/>
        </w:rPr>
        <w:t>собственного достоинства; активно взаимодействует со сверстниками и</w:t>
      </w:r>
    </w:p>
    <w:p w:rsidR="00DD5CCB" w:rsidRPr="00DD5CCB" w:rsidRDefault="00DD5CCB" w:rsidP="00DD5CCB">
      <w:pPr>
        <w:autoSpaceDE w:val="0"/>
        <w:autoSpaceDN w:val="0"/>
        <w:adjustRightInd w:val="0"/>
        <w:jc w:val="both"/>
        <w:rPr>
          <w:sz w:val="28"/>
          <w:szCs w:val="28"/>
        </w:rPr>
      </w:pPr>
      <w:r w:rsidRPr="00DD5CCB">
        <w:rPr>
          <w:sz w:val="28"/>
          <w:szCs w:val="28"/>
        </w:rPr>
        <w:t>взрослыми, участвует в совместных играх.</w:t>
      </w:r>
    </w:p>
    <w:p w:rsidR="00DD5CCB" w:rsidRPr="00DD5CCB" w:rsidRDefault="00DD5CCB" w:rsidP="00DD5CCB">
      <w:pPr>
        <w:autoSpaceDE w:val="0"/>
        <w:autoSpaceDN w:val="0"/>
        <w:adjustRightInd w:val="0"/>
        <w:jc w:val="both"/>
        <w:rPr>
          <w:sz w:val="28"/>
          <w:szCs w:val="28"/>
        </w:rPr>
      </w:pPr>
      <w:r w:rsidRPr="00DD5CCB">
        <w:rPr>
          <w:sz w:val="28"/>
          <w:szCs w:val="28"/>
        </w:rPr>
        <w:t>• Способен договариваться, учитывать интересы и чувства других,</w:t>
      </w:r>
    </w:p>
    <w:p w:rsidR="00DD5CCB" w:rsidRPr="00DD5CCB" w:rsidRDefault="00DD5CCB" w:rsidP="00DD5CCB">
      <w:pPr>
        <w:autoSpaceDE w:val="0"/>
        <w:autoSpaceDN w:val="0"/>
        <w:adjustRightInd w:val="0"/>
        <w:jc w:val="both"/>
        <w:rPr>
          <w:sz w:val="28"/>
          <w:szCs w:val="28"/>
        </w:rPr>
      </w:pPr>
      <w:r w:rsidRPr="00DD5CCB">
        <w:rPr>
          <w:sz w:val="28"/>
          <w:szCs w:val="28"/>
        </w:rPr>
        <w:t>сопереживать неудачам и радоваться успехам других, адекватно проявляет</w:t>
      </w:r>
    </w:p>
    <w:p w:rsidR="00DD5CCB" w:rsidRPr="00DD5CCB" w:rsidRDefault="00DD5CCB" w:rsidP="00DD5CCB">
      <w:pPr>
        <w:autoSpaceDE w:val="0"/>
        <w:autoSpaceDN w:val="0"/>
        <w:adjustRightInd w:val="0"/>
        <w:jc w:val="both"/>
        <w:rPr>
          <w:sz w:val="28"/>
          <w:szCs w:val="28"/>
        </w:rPr>
      </w:pPr>
      <w:r w:rsidRPr="00DD5CCB">
        <w:rPr>
          <w:sz w:val="28"/>
          <w:szCs w:val="28"/>
        </w:rPr>
        <w:t>свои чувства, в том числе чувство веры в себя, старается разрешать</w:t>
      </w:r>
      <w:r w:rsidR="000B3FF1">
        <w:rPr>
          <w:sz w:val="28"/>
          <w:szCs w:val="28"/>
        </w:rPr>
        <w:t xml:space="preserve"> </w:t>
      </w:r>
      <w:r w:rsidRPr="00DD5CCB">
        <w:rPr>
          <w:sz w:val="28"/>
          <w:szCs w:val="28"/>
        </w:rPr>
        <w:t>конфликты. Умеет выражать и отстаивать свою позицию по разным</w:t>
      </w:r>
    </w:p>
    <w:p w:rsidR="00DD5CCB" w:rsidRPr="00DD5CCB" w:rsidRDefault="00DD5CCB" w:rsidP="00DD5CCB">
      <w:pPr>
        <w:autoSpaceDE w:val="0"/>
        <w:autoSpaceDN w:val="0"/>
        <w:adjustRightInd w:val="0"/>
        <w:jc w:val="both"/>
        <w:rPr>
          <w:sz w:val="28"/>
          <w:szCs w:val="28"/>
        </w:rPr>
      </w:pPr>
      <w:r w:rsidRPr="00DD5CCB">
        <w:rPr>
          <w:sz w:val="28"/>
          <w:szCs w:val="28"/>
        </w:rPr>
        <w:t>вопросам.</w:t>
      </w:r>
    </w:p>
    <w:p w:rsidR="00DD5CCB" w:rsidRPr="00DD5CCB" w:rsidRDefault="00DD5CCB" w:rsidP="00DD5CCB">
      <w:pPr>
        <w:autoSpaceDE w:val="0"/>
        <w:autoSpaceDN w:val="0"/>
        <w:adjustRightInd w:val="0"/>
        <w:jc w:val="both"/>
        <w:rPr>
          <w:sz w:val="28"/>
          <w:szCs w:val="28"/>
        </w:rPr>
      </w:pPr>
      <w:r w:rsidRPr="00DD5CCB">
        <w:rPr>
          <w:sz w:val="28"/>
          <w:szCs w:val="28"/>
        </w:rPr>
        <w:t>• Способен сотрудничать и выполнять как лидерские, так и</w:t>
      </w:r>
      <w:r w:rsidR="000B3FF1">
        <w:rPr>
          <w:sz w:val="28"/>
          <w:szCs w:val="28"/>
        </w:rPr>
        <w:t xml:space="preserve"> </w:t>
      </w:r>
      <w:r w:rsidRPr="00DD5CCB">
        <w:rPr>
          <w:sz w:val="28"/>
          <w:szCs w:val="28"/>
        </w:rPr>
        <w:t>исполнительские функции в совместной деятельности.</w:t>
      </w:r>
    </w:p>
    <w:p w:rsidR="00DD5CCB" w:rsidRPr="00DD5CCB" w:rsidRDefault="00DD5CCB" w:rsidP="00DD5CCB">
      <w:pPr>
        <w:autoSpaceDE w:val="0"/>
        <w:autoSpaceDN w:val="0"/>
        <w:adjustRightInd w:val="0"/>
        <w:jc w:val="both"/>
        <w:rPr>
          <w:sz w:val="28"/>
          <w:szCs w:val="28"/>
        </w:rPr>
      </w:pPr>
      <w:r w:rsidRPr="00DD5CCB">
        <w:rPr>
          <w:sz w:val="28"/>
          <w:szCs w:val="28"/>
        </w:rPr>
        <w:t xml:space="preserve">• Понимает, что все люди равны вне зависимости </w:t>
      </w:r>
      <w:proofErr w:type="spellStart"/>
      <w:r w:rsidRPr="00DD5CCB">
        <w:rPr>
          <w:sz w:val="28"/>
          <w:szCs w:val="28"/>
        </w:rPr>
        <w:t>отих</w:t>
      </w:r>
      <w:proofErr w:type="spellEnd"/>
      <w:r w:rsidRPr="00DD5CCB">
        <w:rPr>
          <w:sz w:val="28"/>
          <w:szCs w:val="28"/>
        </w:rPr>
        <w:t xml:space="preserve"> социального</w:t>
      </w:r>
    </w:p>
    <w:p w:rsidR="00DD5CCB" w:rsidRPr="00DD5CCB" w:rsidRDefault="00DD5CCB" w:rsidP="00DD5CCB">
      <w:pPr>
        <w:autoSpaceDE w:val="0"/>
        <w:autoSpaceDN w:val="0"/>
        <w:adjustRightInd w:val="0"/>
        <w:jc w:val="both"/>
        <w:rPr>
          <w:sz w:val="28"/>
          <w:szCs w:val="28"/>
        </w:rPr>
      </w:pPr>
      <w:r w:rsidRPr="00DD5CCB">
        <w:rPr>
          <w:sz w:val="28"/>
          <w:szCs w:val="28"/>
        </w:rPr>
        <w:t>происхождения, этнической принадлежности, религиозных и других</w:t>
      </w:r>
      <w:r w:rsidR="000B3FF1">
        <w:rPr>
          <w:sz w:val="28"/>
          <w:szCs w:val="28"/>
        </w:rPr>
        <w:t xml:space="preserve"> </w:t>
      </w:r>
      <w:r w:rsidRPr="00DD5CCB">
        <w:rPr>
          <w:sz w:val="28"/>
          <w:szCs w:val="28"/>
        </w:rPr>
        <w:t>верований, их физических и психических особенностей.</w:t>
      </w:r>
    </w:p>
    <w:p w:rsidR="00DD5CCB" w:rsidRPr="00DD5CCB" w:rsidRDefault="00DD5CCB" w:rsidP="00DD5CCB">
      <w:pPr>
        <w:autoSpaceDE w:val="0"/>
        <w:autoSpaceDN w:val="0"/>
        <w:adjustRightInd w:val="0"/>
        <w:jc w:val="both"/>
        <w:rPr>
          <w:sz w:val="28"/>
          <w:szCs w:val="28"/>
        </w:rPr>
      </w:pPr>
      <w:r w:rsidRPr="00DD5CCB">
        <w:rPr>
          <w:sz w:val="28"/>
          <w:szCs w:val="28"/>
        </w:rPr>
        <w:t xml:space="preserve">• Проявляет </w:t>
      </w:r>
      <w:proofErr w:type="spellStart"/>
      <w:r w:rsidRPr="00DD5CCB">
        <w:rPr>
          <w:sz w:val="28"/>
          <w:szCs w:val="28"/>
        </w:rPr>
        <w:t>эмпатию</w:t>
      </w:r>
      <w:proofErr w:type="spellEnd"/>
      <w:r w:rsidRPr="00DD5CCB">
        <w:rPr>
          <w:sz w:val="28"/>
          <w:szCs w:val="28"/>
        </w:rPr>
        <w:t xml:space="preserve"> по отношению к другим людям, готовность</w:t>
      </w:r>
      <w:r w:rsidR="000B3FF1">
        <w:rPr>
          <w:sz w:val="28"/>
          <w:szCs w:val="28"/>
        </w:rPr>
        <w:t xml:space="preserve"> </w:t>
      </w:r>
      <w:r w:rsidRPr="00DD5CCB">
        <w:rPr>
          <w:sz w:val="28"/>
          <w:szCs w:val="28"/>
        </w:rPr>
        <w:t>прийти на помощь тем, кто в этом нуждается.</w:t>
      </w:r>
    </w:p>
    <w:p w:rsidR="00DD5CCB" w:rsidRPr="00DD5CCB" w:rsidRDefault="00DD5CCB" w:rsidP="00DD5CCB">
      <w:pPr>
        <w:autoSpaceDE w:val="0"/>
        <w:autoSpaceDN w:val="0"/>
        <w:adjustRightInd w:val="0"/>
        <w:jc w:val="both"/>
        <w:rPr>
          <w:sz w:val="28"/>
          <w:szCs w:val="28"/>
        </w:rPr>
      </w:pPr>
      <w:r w:rsidRPr="00DD5CCB">
        <w:rPr>
          <w:sz w:val="28"/>
          <w:szCs w:val="28"/>
        </w:rPr>
        <w:t>• Проявляет умение слышать других и стремление быть понятым</w:t>
      </w:r>
    </w:p>
    <w:p w:rsidR="004A62C9" w:rsidRDefault="00DD5CCB" w:rsidP="00DD5CCB">
      <w:pPr>
        <w:autoSpaceDE w:val="0"/>
        <w:autoSpaceDN w:val="0"/>
        <w:adjustRightInd w:val="0"/>
        <w:jc w:val="both"/>
        <w:rPr>
          <w:sz w:val="28"/>
          <w:szCs w:val="28"/>
        </w:rPr>
      </w:pPr>
      <w:r w:rsidRPr="00DD5CCB">
        <w:rPr>
          <w:sz w:val="28"/>
          <w:szCs w:val="28"/>
        </w:rPr>
        <w:t>другими.</w:t>
      </w:r>
    </w:p>
    <w:p w:rsidR="00DD5CCB" w:rsidRPr="00DD5CCB" w:rsidRDefault="00DD5CCB" w:rsidP="00DD5CCB">
      <w:pPr>
        <w:autoSpaceDE w:val="0"/>
        <w:autoSpaceDN w:val="0"/>
        <w:adjustRightInd w:val="0"/>
        <w:jc w:val="both"/>
        <w:rPr>
          <w:sz w:val="28"/>
          <w:szCs w:val="28"/>
        </w:rPr>
      </w:pPr>
      <w:r w:rsidRPr="00DD5CCB">
        <w:rPr>
          <w:sz w:val="28"/>
          <w:szCs w:val="28"/>
        </w:rPr>
        <w:t>• Ребенок обладает развитым воображением, которое реализуется в</w:t>
      </w:r>
      <w:r w:rsidR="000B3FF1">
        <w:rPr>
          <w:sz w:val="28"/>
          <w:szCs w:val="28"/>
        </w:rPr>
        <w:t xml:space="preserve"> </w:t>
      </w:r>
      <w:r w:rsidRPr="00DD5CCB">
        <w:rPr>
          <w:sz w:val="28"/>
          <w:szCs w:val="28"/>
        </w:rPr>
        <w:t>разных видах деятельности, и прежде всего в игре; владеет разными формами</w:t>
      </w:r>
    </w:p>
    <w:p w:rsidR="00DD5CCB" w:rsidRPr="00DD5CCB" w:rsidRDefault="00DD5CCB" w:rsidP="00DD5CCB">
      <w:pPr>
        <w:autoSpaceDE w:val="0"/>
        <w:autoSpaceDN w:val="0"/>
        <w:adjustRightInd w:val="0"/>
        <w:jc w:val="both"/>
        <w:rPr>
          <w:sz w:val="28"/>
          <w:szCs w:val="28"/>
        </w:rPr>
      </w:pPr>
      <w:r w:rsidRPr="00DD5CCB">
        <w:rPr>
          <w:sz w:val="28"/>
          <w:szCs w:val="28"/>
        </w:rPr>
        <w:lastRenderedPageBreak/>
        <w:t>и видами игры, различает условную и реальную ситуации; умеет</w:t>
      </w:r>
      <w:r w:rsidR="000B3FF1">
        <w:rPr>
          <w:sz w:val="28"/>
          <w:szCs w:val="28"/>
        </w:rPr>
        <w:t xml:space="preserve"> </w:t>
      </w:r>
      <w:r w:rsidRPr="00DD5CCB">
        <w:rPr>
          <w:sz w:val="28"/>
          <w:szCs w:val="28"/>
        </w:rPr>
        <w:t>подчиняться разным правилам и социальным нормам. Умеет распознавать</w:t>
      </w:r>
    </w:p>
    <w:p w:rsidR="00DD5CCB" w:rsidRPr="00DD5CCB" w:rsidRDefault="00DD5CCB" w:rsidP="00DD5CCB">
      <w:pPr>
        <w:autoSpaceDE w:val="0"/>
        <w:autoSpaceDN w:val="0"/>
        <w:adjustRightInd w:val="0"/>
        <w:jc w:val="both"/>
        <w:rPr>
          <w:sz w:val="28"/>
          <w:szCs w:val="28"/>
        </w:rPr>
      </w:pPr>
      <w:r w:rsidRPr="00DD5CCB">
        <w:rPr>
          <w:sz w:val="28"/>
          <w:szCs w:val="28"/>
        </w:rPr>
        <w:t>различные ситуации и адекватно их оценивать.</w:t>
      </w:r>
    </w:p>
    <w:p w:rsidR="00DD5CCB" w:rsidRPr="00DD5CCB" w:rsidRDefault="00DD5CCB" w:rsidP="00DD5CCB">
      <w:pPr>
        <w:autoSpaceDE w:val="0"/>
        <w:autoSpaceDN w:val="0"/>
        <w:adjustRightInd w:val="0"/>
        <w:jc w:val="both"/>
        <w:rPr>
          <w:sz w:val="28"/>
          <w:szCs w:val="28"/>
        </w:rPr>
      </w:pPr>
      <w:r w:rsidRPr="00DD5CCB">
        <w:rPr>
          <w:sz w:val="28"/>
          <w:szCs w:val="28"/>
        </w:rPr>
        <w:t>• Ребенок достаточно хорошо владеет устной речью, может выражать</w:t>
      </w:r>
      <w:r w:rsidR="000B3FF1">
        <w:rPr>
          <w:sz w:val="28"/>
          <w:szCs w:val="28"/>
        </w:rPr>
        <w:t xml:space="preserve"> </w:t>
      </w:r>
      <w:r w:rsidRPr="00DD5CCB">
        <w:rPr>
          <w:sz w:val="28"/>
          <w:szCs w:val="28"/>
        </w:rPr>
        <w:t>свои мысли и желания, использовать речь для выражения своих мыслей,</w:t>
      </w:r>
      <w:r w:rsidR="000B3FF1">
        <w:rPr>
          <w:sz w:val="28"/>
          <w:szCs w:val="28"/>
        </w:rPr>
        <w:t xml:space="preserve"> </w:t>
      </w:r>
      <w:r w:rsidRPr="00DD5CCB">
        <w:rPr>
          <w:sz w:val="28"/>
          <w:szCs w:val="28"/>
        </w:rPr>
        <w:t>чувств и желаний, построения речевого высказывания в ситуации общения,</w:t>
      </w:r>
      <w:r w:rsidR="000B3FF1">
        <w:rPr>
          <w:sz w:val="28"/>
          <w:szCs w:val="28"/>
        </w:rPr>
        <w:t xml:space="preserve"> </w:t>
      </w:r>
      <w:r w:rsidRPr="00DD5CCB">
        <w:rPr>
          <w:sz w:val="28"/>
          <w:szCs w:val="28"/>
        </w:rPr>
        <w:t>выделять звуки в словах, у ребенка складываются предпосылки грамотности.</w:t>
      </w:r>
    </w:p>
    <w:p w:rsidR="00DD5CCB" w:rsidRPr="00DD5CCB" w:rsidRDefault="00DD5CCB" w:rsidP="00DD5CCB">
      <w:pPr>
        <w:autoSpaceDE w:val="0"/>
        <w:autoSpaceDN w:val="0"/>
        <w:adjustRightInd w:val="0"/>
        <w:jc w:val="both"/>
        <w:rPr>
          <w:sz w:val="28"/>
          <w:szCs w:val="28"/>
        </w:rPr>
      </w:pPr>
      <w:r w:rsidRPr="00DD5CCB">
        <w:rPr>
          <w:sz w:val="28"/>
          <w:szCs w:val="28"/>
        </w:rPr>
        <w:t>• У ребенка развита крупная и мелкая моторика; он подвижен,</w:t>
      </w:r>
      <w:r w:rsidR="000B3FF1">
        <w:rPr>
          <w:sz w:val="28"/>
          <w:szCs w:val="28"/>
        </w:rPr>
        <w:t xml:space="preserve"> </w:t>
      </w:r>
      <w:r w:rsidRPr="00DD5CCB">
        <w:rPr>
          <w:sz w:val="28"/>
          <w:szCs w:val="28"/>
        </w:rPr>
        <w:t>вынослив, владеет основными движениями, может контролировать свои</w:t>
      </w:r>
      <w:r w:rsidR="000B3FF1">
        <w:rPr>
          <w:sz w:val="28"/>
          <w:szCs w:val="28"/>
        </w:rPr>
        <w:t xml:space="preserve"> </w:t>
      </w:r>
      <w:r w:rsidRPr="00DD5CCB">
        <w:rPr>
          <w:sz w:val="28"/>
          <w:szCs w:val="28"/>
        </w:rPr>
        <w:t>движения и управлять ими.</w:t>
      </w:r>
    </w:p>
    <w:p w:rsidR="00DD5CCB" w:rsidRPr="00DD5CCB" w:rsidRDefault="00DD5CCB" w:rsidP="00DD5CCB">
      <w:pPr>
        <w:autoSpaceDE w:val="0"/>
        <w:autoSpaceDN w:val="0"/>
        <w:adjustRightInd w:val="0"/>
        <w:jc w:val="both"/>
        <w:rPr>
          <w:sz w:val="28"/>
          <w:szCs w:val="28"/>
        </w:rPr>
      </w:pPr>
      <w:r w:rsidRPr="00DD5CCB">
        <w:rPr>
          <w:sz w:val="28"/>
          <w:szCs w:val="28"/>
        </w:rPr>
        <w:t>• Ребенок способен к волевым усилиям, может следовать социальным</w:t>
      </w:r>
      <w:r w:rsidR="000B3FF1">
        <w:rPr>
          <w:sz w:val="28"/>
          <w:szCs w:val="28"/>
        </w:rPr>
        <w:t xml:space="preserve"> </w:t>
      </w:r>
      <w:r w:rsidRPr="00DD5CCB">
        <w:rPr>
          <w:sz w:val="28"/>
          <w:szCs w:val="28"/>
        </w:rPr>
        <w:t>нормам поведения и правилам в разных видах деятельности, во</w:t>
      </w:r>
      <w:r w:rsidR="000B3FF1">
        <w:rPr>
          <w:sz w:val="28"/>
          <w:szCs w:val="28"/>
        </w:rPr>
        <w:t xml:space="preserve"> </w:t>
      </w:r>
      <w:r w:rsidRPr="00DD5CCB">
        <w:rPr>
          <w:sz w:val="28"/>
          <w:szCs w:val="28"/>
        </w:rPr>
        <w:t>взаимоотношениях со взрослыми и сверстниками, может соблюдать правила</w:t>
      </w:r>
      <w:r w:rsidR="000B3FF1">
        <w:rPr>
          <w:sz w:val="28"/>
          <w:szCs w:val="28"/>
        </w:rPr>
        <w:t xml:space="preserve"> </w:t>
      </w:r>
      <w:r w:rsidRPr="00DD5CCB">
        <w:rPr>
          <w:sz w:val="28"/>
          <w:szCs w:val="28"/>
        </w:rPr>
        <w:t>безопасного поведения и навыки личной гигиены.</w:t>
      </w:r>
    </w:p>
    <w:p w:rsidR="00DD5CCB" w:rsidRPr="00DD5CCB" w:rsidRDefault="00DD5CCB" w:rsidP="00DD5CCB">
      <w:pPr>
        <w:autoSpaceDE w:val="0"/>
        <w:autoSpaceDN w:val="0"/>
        <w:adjustRightInd w:val="0"/>
        <w:jc w:val="both"/>
        <w:rPr>
          <w:sz w:val="28"/>
          <w:szCs w:val="28"/>
        </w:rPr>
      </w:pPr>
      <w:r w:rsidRPr="00DD5CCB">
        <w:rPr>
          <w:sz w:val="28"/>
          <w:szCs w:val="28"/>
        </w:rPr>
        <w:t>• Проявляет ответственность за начатое дело.</w:t>
      </w:r>
    </w:p>
    <w:p w:rsidR="00DD5CCB" w:rsidRPr="00DD5CCB" w:rsidRDefault="00DD5CCB" w:rsidP="00DD5CCB">
      <w:pPr>
        <w:autoSpaceDE w:val="0"/>
        <w:autoSpaceDN w:val="0"/>
        <w:adjustRightInd w:val="0"/>
        <w:jc w:val="both"/>
        <w:rPr>
          <w:sz w:val="28"/>
          <w:szCs w:val="28"/>
        </w:rPr>
      </w:pPr>
      <w:r w:rsidRPr="00DD5CCB">
        <w:rPr>
          <w:sz w:val="28"/>
          <w:szCs w:val="28"/>
        </w:rPr>
        <w:t>• Ребенок проявляет любознательность, задает вопросы взрослым и</w:t>
      </w:r>
      <w:r w:rsidR="000B3FF1">
        <w:rPr>
          <w:sz w:val="28"/>
          <w:szCs w:val="28"/>
        </w:rPr>
        <w:t xml:space="preserve"> </w:t>
      </w:r>
      <w:r w:rsidRPr="00DD5CCB">
        <w:rPr>
          <w:sz w:val="28"/>
          <w:szCs w:val="28"/>
        </w:rPr>
        <w:t>сверстникам, интересуется причинно-следственными связями, пытается</w:t>
      </w:r>
      <w:r w:rsidR="000B3FF1">
        <w:rPr>
          <w:sz w:val="28"/>
          <w:szCs w:val="28"/>
        </w:rPr>
        <w:t xml:space="preserve"> </w:t>
      </w:r>
      <w:r w:rsidRPr="00DD5CCB">
        <w:rPr>
          <w:sz w:val="28"/>
          <w:szCs w:val="28"/>
        </w:rPr>
        <w:t>самостоятельно придумывать объяснения явлениям природы и поступкам</w:t>
      </w:r>
      <w:r w:rsidR="000B3FF1">
        <w:rPr>
          <w:sz w:val="28"/>
          <w:szCs w:val="28"/>
        </w:rPr>
        <w:t xml:space="preserve"> </w:t>
      </w:r>
      <w:r w:rsidRPr="00DD5CCB">
        <w:rPr>
          <w:sz w:val="28"/>
          <w:szCs w:val="28"/>
        </w:rPr>
        <w:t>людей; склонен наблюдать, экспериментировать. Обладает начальными</w:t>
      </w:r>
    </w:p>
    <w:p w:rsidR="00DD5CCB" w:rsidRPr="00DD5CCB" w:rsidRDefault="00DD5CCB" w:rsidP="00DD5CCB">
      <w:pPr>
        <w:autoSpaceDE w:val="0"/>
        <w:autoSpaceDN w:val="0"/>
        <w:adjustRightInd w:val="0"/>
        <w:jc w:val="both"/>
        <w:rPr>
          <w:sz w:val="28"/>
          <w:szCs w:val="28"/>
        </w:rPr>
      </w:pPr>
      <w:r w:rsidRPr="00DD5CCB">
        <w:rPr>
          <w:sz w:val="28"/>
          <w:szCs w:val="28"/>
        </w:rPr>
        <w:t>знаниями о себе, о природном и социальном мире, в котором он живет;</w:t>
      </w:r>
      <w:r w:rsidR="000B3FF1">
        <w:rPr>
          <w:sz w:val="28"/>
          <w:szCs w:val="28"/>
        </w:rPr>
        <w:t xml:space="preserve"> </w:t>
      </w:r>
      <w:r w:rsidRPr="00DD5CCB">
        <w:rPr>
          <w:sz w:val="28"/>
          <w:szCs w:val="28"/>
        </w:rPr>
        <w:t>знаком с произведениями детской литературы, обладает элементарными</w:t>
      </w:r>
    </w:p>
    <w:p w:rsidR="00DD5CCB" w:rsidRPr="00DD5CCB" w:rsidRDefault="00DD5CCB" w:rsidP="00DD5CCB">
      <w:pPr>
        <w:autoSpaceDE w:val="0"/>
        <w:autoSpaceDN w:val="0"/>
        <w:adjustRightInd w:val="0"/>
        <w:jc w:val="both"/>
        <w:rPr>
          <w:sz w:val="28"/>
          <w:szCs w:val="28"/>
        </w:rPr>
      </w:pPr>
      <w:r w:rsidRPr="00DD5CCB">
        <w:rPr>
          <w:sz w:val="28"/>
          <w:szCs w:val="28"/>
        </w:rPr>
        <w:t>представлениями из области живой природы, естествознания, математики,</w:t>
      </w:r>
    </w:p>
    <w:p w:rsidR="00DD5CCB" w:rsidRPr="00DD5CCB" w:rsidRDefault="00DD5CCB" w:rsidP="00DD5CCB">
      <w:pPr>
        <w:autoSpaceDE w:val="0"/>
        <w:autoSpaceDN w:val="0"/>
        <w:adjustRightInd w:val="0"/>
        <w:jc w:val="both"/>
        <w:rPr>
          <w:sz w:val="28"/>
          <w:szCs w:val="28"/>
        </w:rPr>
      </w:pPr>
      <w:r w:rsidRPr="00DD5CCB">
        <w:rPr>
          <w:sz w:val="28"/>
          <w:szCs w:val="28"/>
        </w:rPr>
        <w:t>истории и т.п.; способен к принятию собственных решений, опираясь на свои</w:t>
      </w:r>
    </w:p>
    <w:p w:rsidR="00DD5CCB" w:rsidRPr="00DD5CCB" w:rsidRDefault="00DD5CCB" w:rsidP="00DD5CCB">
      <w:pPr>
        <w:autoSpaceDE w:val="0"/>
        <w:autoSpaceDN w:val="0"/>
        <w:adjustRightInd w:val="0"/>
        <w:jc w:val="both"/>
        <w:rPr>
          <w:sz w:val="28"/>
          <w:szCs w:val="28"/>
        </w:rPr>
      </w:pPr>
      <w:r w:rsidRPr="00DD5CCB">
        <w:rPr>
          <w:sz w:val="28"/>
          <w:szCs w:val="28"/>
        </w:rPr>
        <w:t>знания и умения в различных видах деятельности.</w:t>
      </w:r>
    </w:p>
    <w:p w:rsidR="00DD5CCB" w:rsidRPr="00DD5CCB" w:rsidRDefault="00DD5CCB" w:rsidP="00DD5CCB">
      <w:pPr>
        <w:autoSpaceDE w:val="0"/>
        <w:autoSpaceDN w:val="0"/>
        <w:adjustRightInd w:val="0"/>
        <w:jc w:val="both"/>
        <w:rPr>
          <w:sz w:val="28"/>
          <w:szCs w:val="28"/>
        </w:rPr>
      </w:pPr>
      <w:r w:rsidRPr="00DD5CCB">
        <w:rPr>
          <w:sz w:val="28"/>
          <w:szCs w:val="28"/>
        </w:rPr>
        <w:t>• Открыт новому, то есть проявляет желание узнавать новое,</w:t>
      </w:r>
      <w:r w:rsidR="000B3FF1">
        <w:rPr>
          <w:sz w:val="28"/>
          <w:szCs w:val="28"/>
        </w:rPr>
        <w:t xml:space="preserve"> </w:t>
      </w:r>
      <w:r w:rsidRPr="00DD5CCB">
        <w:rPr>
          <w:sz w:val="28"/>
          <w:szCs w:val="28"/>
        </w:rPr>
        <w:t>самостоятельно добывать новые знания; положительно относится к</w:t>
      </w:r>
    </w:p>
    <w:p w:rsidR="00DD5CCB" w:rsidRPr="00DD5CCB" w:rsidRDefault="00DD5CCB" w:rsidP="00DD5CCB">
      <w:pPr>
        <w:autoSpaceDE w:val="0"/>
        <w:autoSpaceDN w:val="0"/>
        <w:adjustRightInd w:val="0"/>
        <w:jc w:val="both"/>
        <w:rPr>
          <w:sz w:val="28"/>
          <w:szCs w:val="28"/>
        </w:rPr>
      </w:pPr>
      <w:r w:rsidRPr="00DD5CCB">
        <w:rPr>
          <w:sz w:val="28"/>
          <w:szCs w:val="28"/>
        </w:rPr>
        <w:t>обучению в школе.</w:t>
      </w:r>
    </w:p>
    <w:p w:rsidR="00DD5CCB" w:rsidRPr="00DD5CCB" w:rsidRDefault="00DD5CCB" w:rsidP="00DD5CCB">
      <w:pPr>
        <w:autoSpaceDE w:val="0"/>
        <w:autoSpaceDN w:val="0"/>
        <w:adjustRightInd w:val="0"/>
        <w:jc w:val="both"/>
        <w:rPr>
          <w:sz w:val="28"/>
          <w:szCs w:val="28"/>
        </w:rPr>
      </w:pPr>
      <w:r w:rsidRPr="00DD5CCB">
        <w:rPr>
          <w:sz w:val="28"/>
          <w:szCs w:val="28"/>
        </w:rPr>
        <w:t>• Проявляет уважение к жизни (в различных ее формах) и заботу об</w:t>
      </w:r>
    </w:p>
    <w:p w:rsidR="00DD5CCB" w:rsidRPr="00DD5CCB" w:rsidRDefault="00DD5CCB" w:rsidP="00DD5CCB">
      <w:pPr>
        <w:autoSpaceDE w:val="0"/>
        <w:autoSpaceDN w:val="0"/>
        <w:adjustRightInd w:val="0"/>
        <w:jc w:val="both"/>
        <w:rPr>
          <w:sz w:val="28"/>
          <w:szCs w:val="28"/>
        </w:rPr>
      </w:pPr>
      <w:r w:rsidRPr="00DD5CCB">
        <w:rPr>
          <w:sz w:val="28"/>
          <w:szCs w:val="28"/>
        </w:rPr>
        <w:t>окружающей среде.</w:t>
      </w:r>
    </w:p>
    <w:p w:rsidR="00DD5CCB" w:rsidRPr="00DD5CCB" w:rsidRDefault="00DD5CCB" w:rsidP="00DD5CCB">
      <w:pPr>
        <w:autoSpaceDE w:val="0"/>
        <w:autoSpaceDN w:val="0"/>
        <w:adjustRightInd w:val="0"/>
        <w:jc w:val="both"/>
        <w:rPr>
          <w:sz w:val="28"/>
          <w:szCs w:val="28"/>
        </w:rPr>
      </w:pPr>
      <w:r w:rsidRPr="00DD5CCB">
        <w:rPr>
          <w:sz w:val="28"/>
          <w:szCs w:val="28"/>
        </w:rPr>
        <w:t>• Эмоционально отзывается на красоту окружающего мира,</w:t>
      </w:r>
      <w:r w:rsidR="000B3FF1">
        <w:rPr>
          <w:sz w:val="28"/>
          <w:szCs w:val="28"/>
        </w:rPr>
        <w:t xml:space="preserve"> </w:t>
      </w:r>
      <w:r w:rsidRPr="00DD5CCB">
        <w:rPr>
          <w:sz w:val="28"/>
          <w:szCs w:val="28"/>
        </w:rPr>
        <w:t>произведения народного и профессионального искусства (музыку, танцы,</w:t>
      </w:r>
      <w:r w:rsidR="000B3FF1">
        <w:rPr>
          <w:sz w:val="28"/>
          <w:szCs w:val="28"/>
        </w:rPr>
        <w:t xml:space="preserve"> </w:t>
      </w:r>
      <w:r w:rsidRPr="00DD5CCB">
        <w:rPr>
          <w:sz w:val="28"/>
          <w:szCs w:val="28"/>
        </w:rPr>
        <w:t>театральную деятельность, изобразительную деятельность и т. д.).</w:t>
      </w:r>
    </w:p>
    <w:p w:rsidR="00DD5CCB" w:rsidRPr="00DD5CCB" w:rsidRDefault="00DD5CCB" w:rsidP="00DD5CCB">
      <w:pPr>
        <w:autoSpaceDE w:val="0"/>
        <w:autoSpaceDN w:val="0"/>
        <w:adjustRightInd w:val="0"/>
        <w:jc w:val="both"/>
        <w:rPr>
          <w:sz w:val="28"/>
          <w:szCs w:val="28"/>
        </w:rPr>
      </w:pPr>
      <w:r w:rsidRPr="00DD5CCB">
        <w:rPr>
          <w:sz w:val="28"/>
          <w:szCs w:val="28"/>
        </w:rPr>
        <w:t>• Проявляет патриотические чувства, ощущает гордость за свою</w:t>
      </w:r>
      <w:r w:rsidR="000B3FF1">
        <w:rPr>
          <w:sz w:val="28"/>
          <w:szCs w:val="28"/>
        </w:rPr>
        <w:t xml:space="preserve"> </w:t>
      </w:r>
      <w:r w:rsidRPr="00DD5CCB">
        <w:rPr>
          <w:sz w:val="28"/>
          <w:szCs w:val="28"/>
        </w:rPr>
        <w:t>страну, ее достижения, имеет представление о ее географическом</w:t>
      </w:r>
      <w:r w:rsidR="000B3FF1">
        <w:rPr>
          <w:sz w:val="28"/>
          <w:szCs w:val="28"/>
        </w:rPr>
        <w:t xml:space="preserve"> </w:t>
      </w:r>
      <w:r w:rsidRPr="00DD5CCB">
        <w:rPr>
          <w:sz w:val="28"/>
          <w:szCs w:val="28"/>
        </w:rPr>
        <w:t>разнообразии, многонациональности, важнейших исторических событиях.</w:t>
      </w:r>
    </w:p>
    <w:p w:rsidR="00DD5CCB" w:rsidRPr="00DD5CCB" w:rsidRDefault="00DD5CCB" w:rsidP="00DD5CCB">
      <w:pPr>
        <w:autoSpaceDE w:val="0"/>
        <w:autoSpaceDN w:val="0"/>
        <w:adjustRightInd w:val="0"/>
        <w:jc w:val="both"/>
        <w:rPr>
          <w:sz w:val="28"/>
          <w:szCs w:val="28"/>
        </w:rPr>
      </w:pPr>
      <w:r w:rsidRPr="00DD5CCB">
        <w:rPr>
          <w:sz w:val="28"/>
          <w:szCs w:val="28"/>
        </w:rPr>
        <w:t>• Имеет первичные представления о себе, семье, традиционных</w:t>
      </w:r>
      <w:r w:rsidR="000B3FF1">
        <w:rPr>
          <w:sz w:val="28"/>
          <w:szCs w:val="28"/>
        </w:rPr>
        <w:t xml:space="preserve"> </w:t>
      </w:r>
      <w:r w:rsidRPr="00DD5CCB">
        <w:rPr>
          <w:sz w:val="28"/>
          <w:szCs w:val="28"/>
        </w:rPr>
        <w:t>семейных ценностях, включая традиционные гендерные ориентации,</w:t>
      </w:r>
      <w:r w:rsidR="000B3FF1">
        <w:rPr>
          <w:sz w:val="28"/>
          <w:szCs w:val="28"/>
        </w:rPr>
        <w:t xml:space="preserve"> </w:t>
      </w:r>
      <w:r w:rsidRPr="00DD5CCB">
        <w:rPr>
          <w:sz w:val="28"/>
          <w:szCs w:val="28"/>
        </w:rPr>
        <w:t>проявляет уважение к своему и противоположному полу.</w:t>
      </w:r>
    </w:p>
    <w:p w:rsidR="00DD5CCB" w:rsidRPr="00DD5CCB" w:rsidRDefault="00DD5CCB" w:rsidP="00DD5CCB">
      <w:pPr>
        <w:autoSpaceDE w:val="0"/>
        <w:autoSpaceDN w:val="0"/>
        <w:adjustRightInd w:val="0"/>
        <w:jc w:val="both"/>
        <w:rPr>
          <w:sz w:val="28"/>
          <w:szCs w:val="28"/>
        </w:rPr>
      </w:pPr>
      <w:r w:rsidRPr="00DD5CCB">
        <w:rPr>
          <w:sz w:val="28"/>
          <w:szCs w:val="28"/>
        </w:rPr>
        <w:t>• Соблюдает элементарные общепринятые нормы, имеет первичные</w:t>
      </w:r>
      <w:r w:rsidR="000B3FF1">
        <w:rPr>
          <w:sz w:val="28"/>
          <w:szCs w:val="28"/>
        </w:rPr>
        <w:t xml:space="preserve"> </w:t>
      </w:r>
      <w:r w:rsidRPr="00DD5CCB">
        <w:rPr>
          <w:sz w:val="28"/>
          <w:szCs w:val="28"/>
        </w:rPr>
        <w:t>ценностные представления о том, «что такое хорошо и что такое плохо»,</w:t>
      </w:r>
    </w:p>
    <w:p w:rsidR="00DD5CCB" w:rsidRPr="00DD5CCB" w:rsidRDefault="00DD5CCB" w:rsidP="00DD5CCB">
      <w:pPr>
        <w:autoSpaceDE w:val="0"/>
        <w:autoSpaceDN w:val="0"/>
        <w:adjustRightInd w:val="0"/>
        <w:jc w:val="both"/>
        <w:rPr>
          <w:sz w:val="28"/>
          <w:szCs w:val="28"/>
        </w:rPr>
      </w:pPr>
      <w:r w:rsidRPr="00DD5CCB">
        <w:rPr>
          <w:sz w:val="28"/>
          <w:szCs w:val="28"/>
        </w:rPr>
        <w:t>стремится поступать хорошо; проявляет уважение к старшим и заботу о</w:t>
      </w:r>
    </w:p>
    <w:p w:rsidR="00DD5CCB" w:rsidRPr="00DD5CCB" w:rsidRDefault="00DD5CCB" w:rsidP="00DD5CCB">
      <w:pPr>
        <w:autoSpaceDE w:val="0"/>
        <w:autoSpaceDN w:val="0"/>
        <w:adjustRightInd w:val="0"/>
        <w:jc w:val="both"/>
        <w:rPr>
          <w:sz w:val="28"/>
          <w:szCs w:val="28"/>
        </w:rPr>
      </w:pPr>
      <w:r w:rsidRPr="00DD5CCB">
        <w:rPr>
          <w:sz w:val="28"/>
          <w:szCs w:val="28"/>
        </w:rPr>
        <w:t>младших.</w:t>
      </w:r>
    </w:p>
    <w:p w:rsidR="00DD5CCB" w:rsidRDefault="00DD5CCB" w:rsidP="00DD5CCB">
      <w:pPr>
        <w:autoSpaceDE w:val="0"/>
        <w:autoSpaceDN w:val="0"/>
        <w:adjustRightInd w:val="0"/>
        <w:jc w:val="both"/>
        <w:rPr>
          <w:sz w:val="28"/>
          <w:szCs w:val="28"/>
        </w:rPr>
      </w:pPr>
      <w:r w:rsidRPr="00DD5CCB">
        <w:rPr>
          <w:sz w:val="28"/>
          <w:szCs w:val="28"/>
        </w:rPr>
        <w:t>• Имеет начальные представления о здоровом образе жизни.</w:t>
      </w:r>
      <w:r w:rsidR="000B3FF1">
        <w:rPr>
          <w:sz w:val="28"/>
          <w:szCs w:val="28"/>
        </w:rPr>
        <w:t xml:space="preserve"> </w:t>
      </w:r>
      <w:r w:rsidRPr="00DD5CCB">
        <w:rPr>
          <w:sz w:val="28"/>
          <w:szCs w:val="28"/>
        </w:rPr>
        <w:t>Воспринимает здоровый образ жизни как ценность.</w:t>
      </w:r>
    </w:p>
    <w:p w:rsidR="00DD5CCB" w:rsidRDefault="00DD5CCB" w:rsidP="00DD5CCB">
      <w:pPr>
        <w:autoSpaceDE w:val="0"/>
        <w:autoSpaceDN w:val="0"/>
        <w:adjustRightInd w:val="0"/>
        <w:jc w:val="both"/>
        <w:rPr>
          <w:sz w:val="28"/>
          <w:szCs w:val="28"/>
        </w:rPr>
      </w:pPr>
    </w:p>
    <w:p w:rsidR="00DD5CCB" w:rsidRPr="00DD5CCB" w:rsidRDefault="00DD5CCB" w:rsidP="00DD5CCB">
      <w:pPr>
        <w:autoSpaceDE w:val="0"/>
        <w:autoSpaceDN w:val="0"/>
        <w:adjustRightInd w:val="0"/>
        <w:jc w:val="both"/>
        <w:rPr>
          <w:b/>
          <w:i/>
          <w:sz w:val="28"/>
          <w:szCs w:val="28"/>
        </w:rPr>
      </w:pPr>
      <w:r w:rsidRPr="00DD5CCB">
        <w:rPr>
          <w:b/>
          <w:i/>
          <w:sz w:val="28"/>
          <w:szCs w:val="28"/>
        </w:rPr>
        <w:lastRenderedPageBreak/>
        <w:t>Планируемые результаты при решении задач части, формируемой</w:t>
      </w:r>
    </w:p>
    <w:p w:rsidR="00DD5CCB" w:rsidRPr="00DD5CCB" w:rsidRDefault="00DD5CCB" w:rsidP="00DD5CCB">
      <w:pPr>
        <w:autoSpaceDE w:val="0"/>
        <w:autoSpaceDN w:val="0"/>
        <w:adjustRightInd w:val="0"/>
        <w:jc w:val="both"/>
        <w:rPr>
          <w:b/>
          <w:i/>
          <w:sz w:val="28"/>
          <w:szCs w:val="28"/>
        </w:rPr>
      </w:pPr>
      <w:r w:rsidRPr="00DD5CCB">
        <w:rPr>
          <w:b/>
          <w:i/>
          <w:sz w:val="28"/>
          <w:szCs w:val="28"/>
        </w:rPr>
        <w:t>участниками образовательных отношений.</w:t>
      </w:r>
    </w:p>
    <w:p w:rsidR="00DD5CCB" w:rsidRPr="00DD5CCB" w:rsidRDefault="00DD5CCB" w:rsidP="00DD5CCB">
      <w:pPr>
        <w:autoSpaceDE w:val="0"/>
        <w:autoSpaceDN w:val="0"/>
        <w:adjustRightInd w:val="0"/>
        <w:jc w:val="both"/>
        <w:rPr>
          <w:i/>
          <w:sz w:val="28"/>
          <w:szCs w:val="28"/>
        </w:rPr>
      </w:pPr>
      <w:r w:rsidRPr="00DD5CCB">
        <w:rPr>
          <w:i/>
          <w:sz w:val="28"/>
          <w:szCs w:val="28"/>
        </w:rPr>
        <w:t>- у ребенка развиты интеллектуальные качества: внимание, память,</w:t>
      </w:r>
    </w:p>
    <w:p w:rsidR="00DD5CCB" w:rsidRPr="00DD5CCB" w:rsidRDefault="00DD5CCB" w:rsidP="00DD5CCB">
      <w:pPr>
        <w:autoSpaceDE w:val="0"/>
        <w:autoSpaceDN w:val="0"/>
        <w:adjustRightInd w:val="0"/>
        <w:jc w:val="both"/>
        <w:rPr>
          <w:i/>
          <w:sz w:val="28"/>
          <w:szCs w:val="28"/>
        </w:rPr>
      </w:pPr>
      <w:r w:rsidRPr="00DD5CCB">
        <w:rPr>
          <w:i/>
          <w:sz w:val="28"/>
          <w:szCs w:val="28"/>
        </w:rPr>
        <w:t>особенно зрительная; умение находить зависимости и закономерности,</w:t>
      </w:r>
    </w:p>
    <w:p w:rsidR="00DD5CCB" w:rsidRPr="00DD5CCB" w:rsidRDefault="00DD5CCB" w:rsidP="00DD5CCB">
      <w:pPr>
        <w:autoSpaceDE w:val="0"/>
        <w:autoSpaceDN w:val="0"/>
        <w:adjustRightInd w:val="0"/>
        <w:jc w:val="both"/>
        <w:rPr>
          <w:i/>
          <w:sz w:val="28"/>
          <w:szCs w:val="28"/>
        </w:rPr>
      </w:pPr>
      <w:r w:rsidRPr="00DD5CCB">
        <w:rPr>
          <w:i/>
          <w:sz w:val="28"/>
          <w:szCs w:val="28"/>
        </w:rPr>
        <w:t>классифицировать и систематизировать материал;</w:t>
      </w:r>
    </w:p>
    <w:p w:rsidR="00DD5CCB" w:rsidRPr="00DD5CCB" w:rsidRDefault="00DD5CCB" w:rsidP="00DD5CCB">
      <w:pPr>
        <w:autoSpaceDE w:val="0"/>
        <w:autoSpaceDN w:val="0"/>
        <w:adjustRightInd w:val="0"/>
        <w:jc w:val="both"/>
        <w:rPr>
          <w:i/>
          <w:sz w:val="28"/>
          <w:szCs w:val="28"/>
        </w:rPr>
      </w:pPr>
      <w:r w:rsidRPr="00DD5CCB">
        <w:rPr>
          <w:i/>
          <w:sz w:val="28"/>
          <w:szCs w:val="28"/>
        </w:rPr>
        <w:t>- ребенок проявляет интерес к малой родине: знает название края -</w:t>
      </w:r>
    </w:p>
    <w:p w:rsidR="00DD5CCB" w:rsidRPr="00DD5CCB" w:rsidRDefault="00DD5CCB" w:rsidP="00DD5CCB">
      <w:pPr>
        <w:autoSpaceDE w:val="0"/>
        <w:autoSpaceDN w:val="0"/>
        <w:adjustRightInd w:val="0"/>
        <w:jc w:val="both"/>
        <w:rPr>
          <w:i/>
          <w:sz w:val="28"/>
          <w:szCs w:val="28"/>
        </w:rPr>
      </w:pPr>
      <w:r w:rsidRPr="00DD5CCB">
        <w:rPr>
          <w:i/>
          <w:sz w:val="28"/>
          <w:szCs w:val="28"/>
        </w:rPr>
        <w:t>Краснодарский край, Кубань, города, улиц, на которой находится детский</w:t>
      </w:r>
    </w:p>
    <w:p w:rsidR="00DD5CCB" w:rsidRPr="00DD5CCB" w:rsidRDefault="00DD5CCB" w:rsidP="00DD5CCB">
      <w:pPr>
        <w:autoSpaceDE w:val="0"/>
        <w:autoSpaceDN w:val="0"/>
        <w:adjustRightInd w:val="0"/>
        <w:jc w:val="both"/>
        <w:rPr>
          <w:i/>
          <w:sz w:val="28"/>
          <w:szCs w:val="28"/>
        </w:rPr>
      </w:pPr>
      <w:r w:rsidRPr="00DD5CCB">
        <w:rPr>
          <w:i/>
          <w:sz w:val="28"/>
          <w:szCs w:val="28"/>
        </w:rPr>
        <w:t>сад; знает и стремится выполнять правила поведения в городе.</w:t>
      </w:r>
    </w:p>
    <w:p w:rsidR="00DD5CCB" w:rsidRPr="00DD5CCB" w:rsidRDefault="00DD5CCB" w:rsidP="00DD5CCB">
      <w:pPr>
        <w:autoSpaceDE w:val="0"/>
        <w:autoSpaceDN w:val="0"/>
        <w:adjustRightInd w:val="0"/>
        <w:jc w:val="both"/>
        <w:rPr>
          <w:i/>
          <w:sz w:val="28"/>
          <w:szCs w:val="28"/>
        </w:rPr>
      </w:pPr>
      <w:r w:rsidRPr="00DD5CCB">
        <w:rPr>
          <w:i/>
          <w:sz w:val="28"/>
          <w:szCs w:val="28"/>
        </w:rPr>
        <w:t>- ребенок проявляет любознательность по отношению к родному</w:t>
      </w:r>
    </w:p>
    <w:p w:rsidR="00DD5CCB" w:rsidRPr="00DD5CCB" w:rsidRDefault="00DD5CCB" w:rsidP="00DD5CCB">
      <w:pPr>
        <w:autoSpaceDE w:val="0"/>
        <w:autoSpaceDN w:val="0"/>
        <w:adjustRightInd w:val="0"/>
        <w:jc w:val="both"/>
        <w:rPr>
          <w:i/>
          <w:sz w:val="28"/>
          <w:szCs w:val="28"/>
        </w:rPr>
      </w:pPr>
      <w:r w:rsidRPr="00DD5CCB">
        <w:rPr>
          <w:i/>
          <w:sz w:val="28"/>
          <w:szCs w:val="28"/>
        </w:rPr>
        <w:t>городу, его истории, необычным памятникам, зданиям; с удовольствием</w:t>
      </w:r>
    </w:p>
    <w:p w:rsidR="00DD5CCB" w:rsidRPr="00DD5CCB" w:rsidRDefault="00DD5CCB" w:rsidP="00DD5CCB">
      <w:pPr>
        <w:autoSpaceDE w:val="0"/>
        <w:autoSpaceDN w:val="0"/>
        <w:adjustRightInd w:val="0"/>
        <w:jc w:val="both"/>
        <w:rPr>
          <w:i/>
          <w:sz w:val="28"/>
          <w:szCs w:val="28"/>
        </w:rPr>
      </w:pPr>
      <w:r w:rsidRPr="00DD5CCB">
        <w:rPr>
          <w:i/>
          <w:sz w:val="28"/>
          <w:szCs w:val="28"/>
        </w:rPr>
        <w:t>включается в проектную деятельность, детское коллекционирование,</w:t>
      </w:r>
    </w:p>
    <w:p w:rsidR="00DD5CCB" w:rsidRPr="00DD5CCB" w:rsidRDefault="00DD5CCB" w:rsidP="00DD5CCB">
      <w:pPr>
        <w:autoSpaceDE w:val="0"/>
        <w:autoSpaceDN w:val="0"/>
        <w:adjustRightInd w:val="0"/>
        <w:jc w:val="both"/>
        <w:rPr>
          <w:i/>
          <w:sz w:val="28"/>
          <w:szCs w:val="28"/>
        </w:rPr>
      </w:pPr>
      <w:r w:rsidRPr="00DD5CCB">
        <w:rPr>
          <w:i/>
          <w:sz w:val="28"/>
          <w:szCs w:val="28"/>
        </w:rPr>
        <w:t>созданием мини-музеев, связанных с познанием малой родины;</w:t>
      </w:r>
    </w:p>
    <w:p w:rsidR="00DD5CCB" w:rsidRPr="00DD5CCB" w:rsidRDefault="00DD5CCB" w:rsidP="00DD5CCB">
      <w:pPr>
        <w:autoSpaceDE w:val="0"/>
        <w:autoSpaceDN w:val="0"/>
        <w:adjustRightInd w:val="0"/>
        <w:jc w:val="both"/>
        <w:rPr>
          <w:i/>
          <w:sz w:val="28"/>
          <w:szCs w:val="28"/>
        </w:rPr>
      </w:pPr>
      <w:r w:rsidRPr="00DD5CCB">
        <w:rPr>
          <w:i/>
          <w:sz w:val="28"/>
          <w:szCs w:val="28"/>
        </w:rPr>
        <w:t>- ребёнок проявляет инициативу в социально значимых делах: участвует</w:t>
      </w:r>
    </w:p>
    <w:p w:rsidR="00DD5CCB" w:rsidRPr="00DD5CCB" w:rsidRDefault="00DD5CCB" w:rsidP="00DD5CCB">
      <w:pPr>
        <w:autoSpaceDE w:val="0"/>
        <w:autoSpaceDN w:val="0"/>
        <w:adjustRightInd w:val="0"/>
        <w:jc w:val="both"/>
        <w:rPr>
          <w:i/>
          <w:sz w:val="28"/>
          <w:szCs w:val="28"/>
        </w:rPr>
      </w:pPr>
      <w:r w:rsidRPr="00DD5CCB">
        <w:rPr>
          <w:i/>
          <w:sz w:val="28"/>
          <w:szCs w:val="28"/>
        </w:rPr>
        <w:t>в социально значимых событиях: проектах, акциях, трудовых практикумах и</w:t>
      </w:r>
    </w:p>
    <w:p w:rsidR="00DD5CCB" w:rsidRPr="00DD5CCB" w:rsidRDefault="00DD5CCB" w:rsidP="00DD5CCB">
      <w:pPr>
        <w:autoSpaceDE w:val="0"/>
        <w:autoSpaceDN w:val="0"/>
        <w:adjustRightInd w:val="0"/>
        <w:jc w:val="both"/>
        <w:rPr>
          <w:i/>
          <w:sz w:val="28"/>
          <w:szCs w:val="28"/>
        </w:rPr>
      </w:pPr>
      <w:r w:rsidRPr="00DD5CCB">
        <w:rPr>
          <w:i/>
          <w:sz w:val="28"/>
          <w:szCs w:val="28"/>
        </w:rPr>
        <w:t>десантах, переживает эмоции, связанные с событиями военных лет и</w:t>
      </w:r>
    </w:p>
    <w:p w:rsidR="00DD5CCB" w:rsidRPr="00DD5CCB" w:rsidRDefault="00DD5CCB" w:rsidP="00DD5CCB">
      <w:pPr>
        <w:autoSpaceDE w:val="0"/>
        <w:autoSpaceDN w:val="0"/>
        <w:adjustRightInd w:val="0"/>
        <w:jc w:val="both"/>
        <w:rPr>
          <w:i/>
          <w:sz w:val="28"/>
          <w:szCs w:val="28"/>
        </w:rPr>
      </w:pPr>
      <w:r w:rsidRPr="00DD5CCB">
        <w:rPr>
          <w:i/>
          <w:sz w:val="28"/>
          <w:szCs w:val="28"/>
        </w:rPr>
        <w:t>подвигами горожан, стремится выразить позитивное отношение к</w:t>
      </w:r>
    </w:p>
    <w:p w:rsidR="00DD5CCB" w:rsidRPr="00DD5CCB" w:rsidRDefault="00DD5CCB" w:rsidP="00DD5CCB">
      <w:pPr>
        <w:autoSpaceDE w:val="0"/>
        <w:autoSpaceDN w:val="0"/>
        <w:adjustRightInd w:val="0"/>
        <w:jc w:val="both"/>
        <w:rPr>
          <w:i/>
          <w:sz w:val="28"/>
          <w:szCs w:val="28"/>
        </w:rPr>
      </w:pPr>
      <w:r w:rsidRPr="00DD5CCB">
        <w:rPr>
          <w:i/>
          <w:sz w:val="28"/>
          <w:szCs w:val="28"/>
        </w:rPr>
        <w:t>пожилым жителям города.</w:t>
      </w:r>
    </w:p>
    <w:p w:rsidR="00DD5CCB" w:rsidRPr="00DD5CCB" w:rsidRDefault="00DD5CCB" w:rsidP="00DD5CCB">
      <w:pPr>
        <w:autoSpaceDE w:val="0"/>
        <w:autoSpaceDN w:val="0"/>
        <w:adjustRightInd w:val="0"/>
        <w:jc w:val="both"/>
        <w:rPr>
          <w:i/>
          <w:sz w:val="28"/>
          <w:szCs w:val="28"/>
        </w:rPr>
      </w:pPr>
      <w:r w:rsidRPr="00DD5CCB">
        <w:rPr>
          <w:i/>
          <w:sz w:val="28"/>
          <w:szCs w:val="28"/>
        </w:rPr>
        <w:t>- ребенок отражает свои впечатления о малой родине в</w:t>
      </w:r>
    </w:p>
    <w:p w:rsidR="00DD5CCB" w:rsidRPr="00DD5CCB" w:rsidRDefault="00DD5CCB" w:rsidP="00DD5CCB">
      <w:pPr>
        <w:autoSpaceDE w:val="0"/>
        <w:autoSpaceDN w:val="0"/>
        <w:adjustRightInd w:val="0"/>
        <w:jc w:val="both"/>
        <w:rPr>
          <w:i/>
          <w:sz w:val="28"/>
          <w:szCs w:val="28"/>
        </w:rPr>
      </w:pPr>
      <w:r w:rsidRPr="00DD5CCB">
        <w:rPr>
          <w:i/>
          <w:sz w:val="28"/>
          <w:szCs w:val="28"/>
        </w:rPr>
        <w:t>предпочитаемой деятельности: рассказывает, изображает, воплощает</w:t>
      </w:r>
    </w:p>
    <w:p w:rsidR="00DD5CCB" w:rsidRPr="00DD5CCB" w:rsidRDefault="00DD5CCB" w:rsidP="00DD5CCB">
      <w:pPr>
        <w:autoSpaceDE w:val="0"/>
        <w:autoSpaceDN w:val="0"/>
        <w:adjustRightInd w:val="0"/>
        <w:jc w:val="both"/>
        <w:rPr>
          <w:i/>
          <w:sz w:val="28"/>
          <w:szCs w:val="28"/>
        </w:rPr>
      </w:pPr>
      <w:r w:rsidRPr="00DD5CCB">
        <w:rPr>
          <w:i/>
          <w:sz w:val="28"/>
          <w:szCs w:val="28"/>
        </w:rPr>
        <w:t>образы в играх, разворачивает сюжет.</w:t>
      </w:r>
    </w:p>
    <w:p w:rsidR="00DD5CCB" w:rsidRPr="00DD5CCB" w:rsidRDefault="00DD5CCB" w:rsidP="00DD5CCB">
      <w:pPr>
        <w:autoSpaceDE w:val="0"/>
        <w:autoSpaceDN w:val="0"/>
        <w:adjustRightInd w:val="0"/>
        <w:jc w:val="both"/>
        <w:rPr>
          <w:i/>
          <w:sz w:val="28"/>
          <w:szCs w:val="28"/>
        </w:rPr>
      </w:pPr>
      <w:r w:rsidRPr="00DD5CCB">
        <w:rPr>
          <w:i/>
          <w:sz w:val="28"/>
          <w:szCs w:val="28"/>
        </w:rPr>
        <w:t>- ребенок проявляет интерес к культуре своего народа, русской</w:t>
      </w:r>
    </w:p>
    <w:p w:rsidR="00DD5CCB" w:rsidRPr="00DD5CCB" w:rsidRDefault="00DD5CCB" w:rsidP="00DD5CCB">
      <w:pPr>
        <w:autoSpaceDE w:val="0"/>
        <w:autoSpaceDN w:val="0"/>
        <w:adjustRightInd w:val="0"/>
        <w:jc w:val="both"/>
        <w:rPr>
          <w:i/>
          <w:sz w:val="28"/>
          <w:szCs w:val="28"/>
        </w:rPr>
      </w:pPr>
      <w:r w:rsidRPr="00DD5CCB">
        <w:rPr>
          <w:i/>
          <w:sz w:val="28"/>
          <w:szCs w:val="28"/>
        </w:rPr>
        <w:t>народной культуре, культуре кубанских казаков, знакомству с культурами</w:t>
      </w:r>
    </w:p>
    <w:p w:rsidR="00DD5CCB" w:rsidRPr="00DD5CCB" w:rsidRDefault="00DD5CCB" w:rsidP="00DD5CCB">
      <w:pPr>
        <w:autoSpaceDE w:val="0"/>
        <w:autoSpaceDN w:val="0"/>
        <w:adjustRightInd w:val="0"/>
        <w:jc w:val="both"/>
        <w:rPr>
          <w:i/>
          <w:sz w:val="28"/>
          <w:szCs w:val="28"/>
        </w:rPr>
      </w:pPr>
      <w:r w:rsidRPr="00DD5CCB">
        <w:rPr>
          <w:i/>
          <w:sz w:val="28"/>
          <w:szCs w:val="28"/>
        </w:rPr>
        <w:t>различных этносов, населяющих Кубань и нашу страну в целом;</w:t>
      </w:r>
    </w:p>
    <w:p w:rsidR="00DD5CCB" w:rsidRPr="00DD5CCB" w:rsidRDefault="00DD5CCB" w:rsidP="00DD5CCB">
      <w:pPr>
        <w:autoSpaceDE w:val="0"/>
        <w:autoSpaceDN w:val="0"/>
        <w:adjustRightInd w:val="0"/>
        <w:jc w:val="both"/>
        <w:rPr>
          <w:i/>
          <w:sz w:val="28"/>
          <w:szCs w:val="28"/>
        </w:rPr>
      </w:pPr>
      <w:r w:rsidRPr="00DD5CCB">
        <w:rPr>
          <w:i/>
          <w:sz w:val="28"/>
          <w:szCs w:val="28"/>
        </w:rPr>
        <w:t>- ребенок называет свою национальную принадлежность, толерантно</w:t>
      </w:r>
    </w:p>
    <w:p w:rsidR="00DD5CCB" w:rsidRPr="00DD5CCB" w:rsidRDefault="00DD5CCB" w:rsidP="00DD5CCB">
      <w:pPr>
        <w:autoSpaceDE w:val="0"/>
        <w:autoSpaceDN w:val="0"/>
        <w:adjustRightInd w:val="0"/>
        <w:jc w:val="both"/>
        <w:rPr>
          <w:i/>
          <w:sz w:val="28"/>
          <w:szCs w:val="28"/>
        </w:rPr>
      </w:pPr>
      <w:r w:rsidRPr="00DD5CCB">
        <w:rPr>
          <w:i/>
          <w:sz w:val="28"/>
          <w:szCs w:val="28"/>
        </w:rPr>
        <w:t>относится к детям других национальностей, в общении с ними первичными</w:t>
      </w:r>
    </w:p>
    <w:p w:rsidR="00DD5CCB" w:rsidRPr="00DD5CCB" w:rsidRDefault="00DD5CCB" w:rsidP="00DD5CCB">
      <w:pPr>
        <w:autoSpaceDE w:val="0"/>
        <w:autoSpaceDN w:val="0"/>
        <w:adjustRightInd w:val="0"/>
        <w:jc w:val="both"/>
        <w:rPr>
          <w:i/>
          <w:sz w:val="28"/>
          <w:szCs w:val="28"/>
        </w:rPr>
      </w:pPr>
      <w:r w:rsidRPr="00DD5CCB">
        <w:rPr>
          <w:i/>
          <w:sz w:val="28"/>
          <w:szCs w:val="28"/>
        </w:rPr>
        <w:t>для дошкольника являются личностные особенности, с удовольствием</w:t>
      </w:r>
    </w:p>
    <w:p w:rsidR="00DD5CCB" w:rsidRPr="00DD5CCB" w:rsidRDefault="00DD5CCB" w:rsidP="00DD5CCB">
      <w:pPr>
        <w:autoSpaceDE w:val="0"/>
        <w:autoSpaceDN w:val="0"/>
        <w:adjustRightInd w:val="0"/>
        <w:jc w:val="both"/>
        <w:rPr>
          <w:i/>
          <w:sz w:val="28"/>
          <w:szCs w:val="28"/>
        </w:rPr>
      </w:pPr>
      <w:r w:rsidRPr="00DD5CCB">
        <w:rPr>
          <w:i/>
          <w:sz w:val="28"/>
          <w:szCs w:val="28"/>
        </w:rPr>
        <w:t>рассказывает о своих друзьях других национальностей;</w:t>
      </w:r>
    </w:p>
    <w:p w:rsidR="00DD5CCB" w:rsidRPr="00DD5CCB" w:rsidRDefault="00DD5CCB" w:rsidP="00DD5CCB">
      <w:pPr>
        <w:autoSpaceDE w:val="0"/>
        <w:autoSpaceDN w:val="0"/>
        <w:adjustRightInd w:val="0"/>
        <w:jc w:val="both"/>
        <w:rPr>
          <w:i/>
          <w:sz w:val="28"/>
          <w:szCs w:val="28"/>
        </w:rPr>
      </w:pPr>
      <w:r w:rsidRPr="00DD5CCB">
        <w:rPr>
          <w:i/>
          <w:sz w:val="28"/>
          <w:szCs w:val="28"/>
        </w:rPr>
        <w:t>- ребенок освоил нормы и правила общения со сверстниками и со</w:t>
      </w:r>
    </w:p>
    <w:p w:rsidR="00DD5CCB" w:rsidRPr="00DD5CCB" w:rsidRDefault="00DD5CCB" w:rsidP="00DD5CCB">
      <w:pPr>
        <w:autoSpaceDE w:val="0"/>
        <w:autoSpaceDN w:val="0"/>
        <w:adjustRightInd w:val="0"/>
        <w:jc w:val="both"/>
        <w:rPr>
          <w:i/>
          <w:sz w:val="28"/>
          <w:szCs w:val="28"/>
        </w:rPr>
      </w:pPr>
      <w:r w:rsidRPr="00DD5CCB">
        <w:rPr>
          <w:i/>
          <w:sz w:val="28"/>
          <w:szCs w:val="28"/>
        </w:rPr>
        <w:t>взрослыми, уверен в себе, умеет регулировать свое поведение и</w:t>
      </w:r>
    </w:p>
    <w:p w:rsidR="00DD5CCB" w:rsidRPr="00DD5CCB" w:rsidRDefault="00DD5CCB" w:rsidP="00DD5CCB">
      <w:pPr>
        <w:autoSpaceDE w:val="0"/>
        <w:autoSpaceDN w:val="0"/>
        <w:adjustRightInd w:val="0"/>
        <w:jc w:val="both"/>
        <w:rPr>
          <w:i/>
          <w:sz w:val="28"/>
          <w:szCs w:val="28"/>
        </w:rPr>
      </w:pPr>
      <w:r w:rsidRPr="00DD5CCB">
        <w:rPr>
          <w:i/>
          <w:sz w:val="28"/>
          <w:szCs w:val="28"/>
        </w:rPr>
        <w:t>деятельности, обладает способностью к самоконтролю;</w:t>
      </w:r>
    </w:p>
    <w:p w:rsidR="00DD5CCB" w:rsidRPr="00DD5CCB" w:rsidRDefault="00DD5CCB" w:rsidP="00DD5CCB">
      <w:pPr>
        <w:autoSpaceDE w:val="0"/>
        <w:autoSpaceDN w:val="0"/>
        <w:adjustRightInd w:val="0"/>
        <w:jc w:val="both"/>
        <w:rPr>
          <w:i/>
          <w:sz w:val="28"/>
          <w:szCs w:val="28"/>
        </w:rPr>
      </w:pPr>
      <w:r w:rsidRPr="00DD5CCB">
        <w:rPr>
          <w:i/>
          <w:sz w:val="28"/>
          <w:szCs w:val="28"/>
        </w:rPr>
        <w:t>- ребенок с удовольствием включается в коллективные дела;</w:t>
      </w:r>
    </w:p>
    <w:p w:rsidR="00DD5CCB" w:rsidRPr="00DD5CCB" w:rsidRDefault="00DD5CCB" w:rsidP="00DD5CCB">
      <w:pPr>
        <w:autoSpaceDE w:val="0"/>
        <w:autoSpaceDN w:val="0"/>
        <w:adjustRightInd w:val="0"/>
        <w:jc w:val="both"/>
        <w:rPr>
          <w:i/>
          <w:sz w:val="28"/>
          <w:szCs w:val="28"/>
        </w:rPr>
      </w:pPr>
      <w:r w:rsidRPr="00DD5CCB">
        <w:rPr>
          <w:i/>
          <w:sz w:val="28"/>
          <w:szCs w:val="28"/>
        </w:rPr>
        <w:t>- у ребенка развита способность к принятию собственных решений;</w:t>
      </w:r>
    </w:p>
    <w:p w:rsidR="00DD5CCB" w:rsidRPr="00DD5CCB" w:rsidRDefault="00DD5CCB" w:rsidP="00DD5CCB">
      <w:pPr>
        <w:autoSpaceDE w:val="0"/>
        <w:autoSpaceDN w:val="0"/>
        <w:adjustRightInd w:val="0"/>
        <w:jc w:val="both"/>
        <w:rPr>
          <w:i/>
          <w:sz w:val="28"/>
          <w:szCs w:val="28"/>
        </w:rPr>
      </w:pPr>
      <w:r w:rsidRPr="00DD5CCB">
        <w:rPr>
          <w:i/>
          <w:sz w:val="28"/>
          <w:szCs w:val="28"/>
        </w:rPr>
        <w:t>- ребенок обладает умением принять на себя ответственность, быть</w:t>
      </w:r>
    </w:p>
    <w:p w:rsidR="00DD5CCB" w:rsidRPr="00DD5CCB" w:rsidRDefault="00DD5CCB" w:rsidP="00DD5CCB">
      <w:pPr>
        <w:autoSpaceDE w:val="0"/>
        <w:autoSpaceDN w:val="0"/>
        <w:adjustRightInd w:val="0"/>
        <w:jc w:val="both"/>
        <w:rPr>
          <w:i/>
          <w:sz w:val="28"/>
          <w:szCs w:val="28"/>
        </w:rPr>
      </w:pPr>
      <w:r w:rsidRPr="00DD5CCB">
        <w:rPr>
          <w:i/>
          <w:sz w:val="28"/>
          <w:szCs w:val="28"/>
        </w:rPr>
        <w:t>примером для других детей</w:t>
      </w:r>
    </w:p>
    <w:p w:rsidR="00DD5CCB" w:rsidRPr="00DD5CCB" w:rsidRDefault="00DD5CCB" w:rsidP="00DD5CCB">
      <w:pPr>
        <w:autoSpaceDE w:val="0"/>
        <w:autoSpaceDN w:val="0"/>
        <w:adjustRightInd w:val="0"/>
        <w:jc w:val="both"/>
        <w:rPr>
          <w:i/>
          <w:sz w:val="28"/>
          <w:szCs w:val="28"/>
        </w:rPr>
      </w:pPr>
      <w:r w:rsidRPr="00DD5CCB">
        <w:rPr>
          <w:i/>
          <w:sz w:val="28"/>
          <w:szCs w:val="28"/>
        </w:rPr>
        <w:t>- ребенок способен выражать, отстаивать собственную точку зрения;</w:t>
      </w:r>
    </w:p>
    <w:p w:rsidR="00DD5CCB" w:rsidRPr="00DD5CCB" w:rsidRDefault="00DD5CCB" w:rsidP="00DD5CCB">
      <w:pPr>
        <w:autoSpaceDE w:val="0"/>
        <w:autoSpaceDN w:val="0"/>
        <w:adjustRightInd w:val="0"/>
        <w:jc w:val="both"/>
        <w:rPr>
          <w:i/>
          <w:sz w:val="28"/>
          <w:szCs w:val="28"/>
        </w:rPr>
      </w:pPr>
      <w:r w:rsidRPr="00DD5CCB">
        <w:rPr>
          <w:i/>
          <w:sz w:val="28"/>
          <w:szCs w:val="28"/>
        </w:rPr>
        <w:t>способен уважать точку зрения других людей, принять ситуацию,</w:t>
      </w:r>
    </w:p>
    <w:p w:rsidR="00DD5CCB" w:rsidRPr="00DD5CCB" w:rsidRDefault="00DD5CCB" w:rsidP="00DD5CCB">
      <w:pPr>
        <w:autoSpaceDE w:val="0"/>
        <w:autoSpaceDN w:val="0"/>
        <w:adjustRightInd w:val="0"/>
        <w:jc w:val="both"/>
        <w:rPr>
          <w:i/>
          <w:sz w:val="28"/>
          <w:szCs w:val="28"/>
        </w:rPr>
      </w:pPr>
      <w:r w:rsidRPr="00DD5CCB">
        <w:rPr>
          <w:i/>
          <w:sz w:val="28"/>
          <w:szCs w:val="28"/>
        </w:rPr>
        <w:t>разделить мнение большинства; найти компромисс и совместно прийти к</w:t>
      </w:r>
    </w:p>
    <w:p w:rsidR="00DD5CCB" w:rsidRPr="00DD5CCB" w:rsidRDefault="00DD5CCB" w:rsidP="00DD5CCB">
      <w:pPr>
        <w:autoSpaceDE w:val="0"/>
        <w:autoSpaceDN w:val="0"/>
        <w:adjustRightInd w:val="0"/>
        <w:jc w:val="both"/>
        <w:rPr>
          <w:i/>
          <w:sz w:val="28"/>
          <w:szCs w:val="28"/>
        </w:rPr>
      </w:pPr>
      <w:r w:rsidRPr="00DD5CCB">
        <w:rPr>
          <w:i/>
          <w:sz w:val="28"/>
          <w:szCs w:val="28"/>
        </w:rPr>
        <w:t>решению, которое поможет достигнуть баланса интересов;</w:t>
      </w:r>
    </w:p>
    <w:p w:rsidR="00DD5CCB" w:rsidRPr="00DD5CCB" w:rsidRDefault="00DD5CCB" w:rsidP="00DD5CCB">
      <w:pPr>
        <w:autoSpaceDE w:val="0"/>
        <w:autoSpaceDN w:val="0"/>
        <w:adjustRightInd w:val="0"/>
        <w:jc w:val="both"/>
        <w:rPr>
          <w:i/>
          <w:sz w:val="28"/>
          <w:szCs w:val="28"/>
        </w:rPr>
      </w:pPr>
      <w:r w:rsidRPr="00DD5CCB">
        <w:rPr>
          <w:i/>
          <w:sz w:val="28"/>
          <w:szCs w:val="28"/>
        </w:rPr>
        <w:t>- ребенок способен к справедливому действию в межличностных</w:t>
      </w:r>
    </w:p>
    <w:p w:rsidR="00DD5CCB" w:rsidRPr="00DD5CCB" w:rsidRDefault="00DD5CCB" w:rsidP="00DD5CCB">
      <w:pPr>
        <w:autoSpaceDE w:val="0"/>
        <w:autoSpaceDN w:val="0"/>
        <w:adjustRightInd w:val="0"/>
        <w:jc w:val="both"/>
        <w:rPr>
          <w:i/>
          <w:sz w:val="28"/>
          <w:szCs w:val="28"/>
        </w:rPr>
      </w:pPr>
      <w:r w:rsidRPr="00DD5CCB">
        <w:rPr>
          <w:i/>
          <w:sz w:val="28"/>
          <w:szCs w:val="28"/>
        </w:rPr>
        <w:t>конфликтах и их разрешению, владеет навыками культуры разговора и</w:t>
      </w:r>
    </w:p>
    <w:p w:rsidR="00DD5CCB" w:rsidRPr="00DD5CCB" w:rsidRDefault="00DD5CCB" w:rsidP="00DD5CCB">
      <w:pPr>
        <w:autoSpaceDE w:val="0"/>
        <w:autoSpaceDN w:val="0"/>
        <w:adjustRightInd w:val="0"/>
        <w:jc w:val="both"/>
        <w:rPr>
          <w:i/>
          <w:sz w:val="28"/>
          <w:szCs w:val="28"/>
        </w:rPr>
      </w:pPr>
      <w:r w:rsidRPr="00DD5CCB">
        <w:rPr>
          <w:i/>
          <w:sz w:val="28"/>
          <w:szCs w:val="28"/>
        </w:rPr>
        <w:t>обсуждения; осознает возможность совместного поиска выхода из</w:t>
      </w:r>
    </w:p>
    <w:p w:rsidR="00DD5CCB" w:rsidRPr="00DD5CCB" w:rsidRDefault="00DD5CCB" w:rsidP="00DD5CCB">
      <w:pPr>
        <w:autoSpaceDE w:val="0"/>
        <w:autoSpaceDN w:val="0"/>
        <w:adjustRightInd w:val="0"/>
        <w:jc w:val="both"/>
        <w:rPr>
          <w:i/>
          <w:sz w:val="28"/>
          <w:szCs w:val="28"/>
        </w:rPr>
      </w:pPr>
      <w:r w:rsidRPr="00DD5CCB">
        <w:rPr>
          <w:i/>
          <w:sz w:val="28"/>
          <w:szCs w:val="28"/>
        </w:rPr>
        <w:t>сложившейся проблемной ситуации;</w:t>
      </w:r>
    </w:p>
    <w:p w:rsidR="00DD5CCB" w:rsidRPr="00DD5CCB" w:rsidRDefault="00DD5CCB" w:rsidP="00DD5CCB">
      <w:pPr>
        <w:autoSpaceDE w:val="0"/>
        <w:autoSpaceDN w:val="0"/>
        <w:adjustRightInd w:val="0"/>
        <w:jc w:val="both"/>
        <w:rPr>
          <w:i/>
          <w:sz w:val="28"/>
          <w:szCs w:val="28"/>
        </w:rPr>
      </w:pPr>
      <w:r w:rsidRPr="00DD5CCB">
        <w:rPr>
          <w:i/>
          <w:sz w:val="28"/>
          <w:szCs w:val="28"/>
        </w:rPr>
        <w:t>- ребенок осознает, что существует возможность влияния на свое</w:t>
      </w:r>
    </w:p>
    <w:p w:rsidR="00DD5CCB" w:rsidRPr="00DD5CCB" w:rsidRDefault="00DD5CCB" w:rsidP="00DD5CCB">
      <w:pPr>
        <w:autoSpaceDE w:val="0"/>
        <w:autoSpaceDN w:val="0"/>
        <w:adjustRightInd w:val="0"/>
        <w:jc w:val="both"/>
        <w:rPr>
          <w:i/>
          <w:sz w:val="28"/>
          <w:szCs w:val="28"/>
        </w:rPr>
      </w:pPr>
      <w:r w:rsidRPr="00DD5CCB">
        <w:rPr>
          <w:i/>
          <w:sz w:val="28"/>
          <w:szCs w:val="28"/>
        </w:rPr>
        <w:t>окружение, достижение чего-либо, приобретает навык принимать</w:t>
      </w:r>
    </w:p>
    <w:p w:rsidR="00DD5CCB" w:rsidRDefault="00DD5CCB" w:rsidP="00DD5CCB">
      <w:pPr>
        <w:autoSpaceDE w:val="0"/>
        <w:autoSpaceDN w:val="0"/>
        <w:adjustRightInd w:val="0"/>
        <w:jc w:val="both"/>
        <w:rPr>
          <w:i/>
          <w:sz w:val="28"/>
          <w:szCs w:val="28"/>
        </w:rPr>
      </w:pPr>
      <w:r w:rsidRPr="00DD5CCB">
        <w:rPr>
          <w:i/>
          <w:sz w:val="28"/>
          <w:szCs w:val="28"/>
        </w:rPr>
        <w:t>осознанные решения.</w:t>
      </w:r>
    </w:p>
    <w:p w:rsidR="004A62C9" w:rsidRPr="004A62C9" w:rsidRDefault="004A62C9" w:rsidP="004A62C9">
      <w:pPr>
        <w:pStyle w:val="Default"/>
        <w:jc w:val="both"/>
        <w:rPr>
          <w:b/>
          <w:bCs/>
          <w:i/>
          <w:iCs/>
          <w:color w:val="auto"/>
          <w:sz w:val="28"/>
          <w:szCs w:val="28"/>
        </w:rPr>
      </w:pPr>
      <w:r w:rsidRPr="004A62C9">
        <w:rPr>
          <w:b/>
          <w:bCs/>
          <w:i/>
          <w:iCs/>
          <w:color w:val="auto"/>
          <w:sz w:val="28"/>
          <w:szCs w:val="28"/>
        </w:rPr>
        <w:lastRenderedPageBreak/>
        <w:t>Планируемые результаты освоения задач регионального компонента</w:t>
      </w:r>
      <w:r>
        <w:rPr>
          <w:b/>
          <w:bCs/>
          <w:i/>
          <w:iCs/>
          <w:color w:val="auto"/>
          <w:sz w:val="28"/>
          <w:szCs w:val="28"/>
        </w:rPr>
        <w:t>:</w:t>
      </w:r>
    </w:p>
    <w:p w:rsidR="004A62C9" w:rsidRPr="004A62C9" w:rsidRDefault="004A62C9" w:rsidP="004A62C9">
      <w:pPr>
        <w:pStyle w:val="Default"/>
        <w:jc w:val="both"/>
        <w:rPr>
          <w:i/>
          <w:iCs/>
          <w:color w:val="auto"/>
          <w:sz w:val="28"/>
          <w:szCs w:val="28"/>
        </w:rPr>
      </w:pPr>
      <w:r w:rsidRPr="004A62C9">
        <w:rPr>
          <w:b/>
          <w:bCs/>
          <w:i/>
          <w:iCs/>
          <w:color w:val="auto"/>
          <w:sz w:val="28"/>
          <w:szCs w:val="28"/>
        </w:rPr>
        <w:t>-</w:t>
      </w:r>
      <w:r>
        <w:rPr>
          <w:i/>
          <w:iCs/>
          <w:color w:val="auto"/>
          <w:sz w:val="28"/>
          <w:szCs w:val="28"/>
        </w:rPr>
        <w:t>р</w:t>
      </w:r>
      <w:r w:rsidRPr="004A62C9">
        <w:rPr>
          <w:i/>
          <w:iCs/>
          <w:color w:val="auto"/>
          <w:sz w:val="28"/>
          <w:szCs w:val="28"/>
        </w:rPr>
        <w:t>ебенок проявляет интерес к малой родине: знает название края - Краснодарский край, Кубань, Краснодар - столица Краснодарского края;</w:t>
      </w:r>
    </w:p>
    <w:p w:rsidR="004A62C9" w:rsidRPr="004A62C9" w:rsidRDefault="004A62C9" w:rsidP="004A62C9">
      <w:pPr>
        <w:pStyle w:val="Default"/>
        <w:jc w:val="both"/>
        <w:rPr>
          <w:i/>
          <w:color w:val="auto"/>
          <w:sz w:val="28"/>
          <w:szCs w:val="28"/>
        </w:rPr>
      </w:pPr>
      <w:r w:rsidRPr="004A62C9">
        <w:rPr>
          <w:i/>
          <w:iCs/>
          <w:color w:val="auto"/>
          <w:sz w:val="28"/>
          <w:szCs w:val="28"/>
        </w:rPr>
        <w:t xml:space="preserve">-ребенок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 </w:t>
      </w:r>
    </w:p>
    <w:p w:rsidR="004A62C9" w:rsidRPr="004A62C9" w:rsidRDefault="004A62C9" w:rsidP="004A62C9">
      <w:pPr>
        <w:pStyle w:val="Default"/>
        <w:jc w:val="both"/>
        <w:rPr>
          <w:i/>
          <w:color w:val="auto"/>
          <w:sz w:val="28"/>
          <w:szCs w:val="28"/>
        </w:rPr>
      </w:pPr>
      <w:r w:rsidRPr="004A62C9">
        <w:rPr>
          <w:i/>
          <w:iCs/>
          <w:color w:val="auto"/>
          <w:sz w:val="28"/>
          <w:szCs w:val="28"/>
        </w:rPr>
        <w:t xml:space="preserve">-хорошо ориентируется не только в ближайшем к детскому саду и дому микрорайоне, но и в центральных улицах города Геленджика. Ребенок проявляет любознательность по отношению к родному городу, его истории, необычным памятникам, зданиям; </w:t>
      </w:r>
    </w:p>
    <w:p w:rsidR="004A62C9" w:rsidRPr="004A62C9" w:rsidRDefault="004A62C9" w:rsidP="004A62C9">
      <w:pPr>
        <w:pStyle w:val="Default"/>
        <w:jc w:val="both"/>
        <w:rPr>
          <w:i/>
          <w:color w:val="auto"/>
          <w:sz w:val="28"/>
          <w:szCs w:val="28"/>
        </w:rPr>
      </w:pPr>
      <w:r w:rsidRPr="004A62C9">
        <w:rPr>
          <w:i/>
          <w:iCs/>
          <w:color w:val="auto"/>
          <w:sz w:val="28"/>
          <w:szCs w:val="28"/>
        </w:rPr>
        <w:t xml:space="preserve">-ребенок называет свою национальную принадлежность, знает народы, национальности, </w:t>
      </w:r>
      <w:proofErr w:type="gramStart"/>
      <w:r w:rsidRPr="004A62C9">
        <w:rPr>
          <w:i/>
          <w:iCs/>
          <w:color w:val="auto"/>
          <w:sz w:val="28"/>
          <w:szCs w:val="28"/>
        </w:rPr>
        <w:t>которые  населяют</w:t>
      </w:r>
      <w:proofErr w:type="gramEnd"/>
      <w:r w:rsidRPr="004A62C9">
        <w:rPr>
          <w:i/>
          <w:iCs/>
          <w:color w:val="auto"/>
          <w:sz w:val="28"/>
          <w:szCs w:val="28"/>
        </w:rPr>
        <w:t xml:space="preserve"> Кубань, проявляет интерес к национальному разнообразию людей своей страны и мира, стремление к знакомству с их культурой; </w:t>
      </w:r>
    </w:p>
    <w:p w:rsidR="004A62C9" w:rsidRPr="004A62C9" w:rsidRDefault="004A62C9" w:rsidP="004A62C9">
      <w:pPr>
        <w:autoSpaceDE w:val="0"/>
        <w:autoSpaceDN w:val="0"/>
        <w:adjustRightInd w:val="0"/>
        <w:jc w:val="both"/>
        <w:rPr>
          <w:i/>
          <w:iCs/>
          <w:sz w:val="28"/>
          <w:szCs w:val="28"/>
        </w:rPr>
      </w:pPr>
      <w:r w:rsidRPr="004A62C9">
        <w:rPr>
          <w:i/>
          <w:iCs/>
          <w:sz w:val="28"/>
          <w:szCs w:val="28"/>
        </w:rPr>
        <w:t>-ребёнок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p w:rsidR="004A62C9" w:rsidRPr="00DD5CCB" w:rsidRDefault="004A62C9" w:rsidP="00DD5CCB">
      <w:pPr>
        <w:autoSpaceDE w:val="0"/>
        <w:autoSpaceDN w:val="0"/>
        <w:adjustRightInd w:val="0"/>
        <w:jc w:val="both"/>
        <w:rPr>
          <w:i/>
          <w:sz w:val="28"/>
          <w:szCs w:val="28"/>
        </w:rPr>
      </w:pPr>
    </w:p>
    <w:p w:rsidR="002C649F" w:rsidRDefault="002C649F" w:rsidP="0017075D">
      <w:pPr>
        <w:autoSpaceDE w:val="0"/>
        <w:autoSpaceDN w:val="0"/>
        <w:adjustRightInd w:val="0"/>
        <w:jc w:val="both"/>
        <w:rPr>
          <w:b/>
          <w:sz w:val="32"/>
          <w:szCs w:val="28"/>
        </w:rPr>
      </w:pPr>
    </w:p>
    <w:p w:rsidR="005A4AA2" w:rsidRPr="00554D08" w:rsidRDefault="00271891" w:rsidP="00E3586C">
      <w:pPr>
        <w:autoSpaceDE w:val="0"/>
        <w:autoSpaceDN w:val="0"/>
        <w:adjustRightInd w:val="0"/>
        <w:jc w:val="center"/>
        <w:rPr>
          <w:b/>
          <w:sz w:val="32"/>
          <w:szCs w:val="28"/>
        </w:rPr>
      </w:pPr>
      <w:r>
        <w:rPr>
          <w:b/>
          <w:sz w:val="32"/>
          <w:szCs w:val="28"/>
        </w:rPr>
        <w:t>2</w:t>
      </w:r>
      <w:r w:rsidR="003C10EA" w:rsidRPr="00554D08">
        <w:rPr>
          <w:b/>
          <w:sz w:val="32"/>
          <w:szCs w:val="28"/>
        </w:rPr>
        <w:t xml:space="preserve">. </w:t>
      </w:r>
      <w:r w:rsidR="005A4AA2" w:rsidRPr="00554D08">
        <w:rPr>
          <w:b/>
          <w:sz w:val="32"/>
          <w:szCs w:val="28"/>
        </w:rPr>
        <w:t>СОДЕРЖАТЕЛЬНЫЙ РАЗДЕЛ</w:t>
      </w:r>
    </w:p>
    <w:p w:rsidR="00E3586C" w:rsidRPr="00554D08" w:rsidRDefault="00E3586C" w:rsidP="00E3586C">
      <w:pPr>
        <w:keepNext/>
        <w:jc w:val="center"/>
        <w:outlineLvl w:val="0"/>
        <w:rPr>
          <w:b/>
          <w:bCs/>
          <w:kern w:val="32"/>
          <w:sz w:val="28"/>
          <w:szCs w:val="28"/>
          <w:lang w:eastAsia="en-US"/>
        </w:rPr>
      </w:pPr>
    </w:p>
    <w:p w:rsidR="00FC7CE7" w:rsidRPr="00FC7CE7" w:rsidRDefault="00FC7CE7" w:rsidP="00A94561">
      <w:pPr>
        <w:autoSpaceDE w:val="0"/>
        <w:autoSpaceDN w:val="0"/>
        <w:adjustRightInd w:val="0"/>
        <w:jc w:val="center"/>
        <w:rPr>
          <w:b/>
          <w:bCs/>
          <w:kern w:val="32"/>
          <w:sz w:val="28"/>
          <w:szCs w:val="28"/>
          <w:lang w:eastAsia="en-US"/>
        </w:rPr>
      </w:pPr>
      <w:r w:rsidRPr="00FC7CE7">
        <w:rPr>
          <w:b/>
          <w:bCs/>
          <w:kern w:val="32"/>
          <w:sz w:val="28"/>
          <w:szCs w:val="28"/>
          <w:lang w:eastAsia="en-US"/>
        </w:rPr>
        <w:t>2.1. Содержание образовательной деятельности в соответствии с</w:t>
      </w:r>
    </w:p>
    <w:p w:rsidR="00FC7CE7" w:rsidRPr="00FC7CE7" w:rsidRDefault="00FC7CE7" w:rsidP="00A94561">
      <w:pPr>
        <w:autoSpaceDE w:val="0"/>
        <w:autoSpaceDN w:val="0"/>
        <w:adjustRightInd w:val="0"/>
        <w:jc w:val="center"/>
        <w:rPr>
          <w:b/>
          <w:bCs/>
          <w:kern w:val="32"/>
          <w:sz w:val="28"/>
          <w:szCs w:val="28"/>
          <w:lang w:eastAsia="en-US"/>
        </w:rPr>
      </w:pPr>
      <w:r w:rsidRPr="00FC7CE7">
        <w:rPr>
          <w:b/>
          <w:bCs/>
          <w:kern w:val="32"/>
          <w:sz w:val="28"/>
          <w:szCs w:val="28"/>
          <w:lang w:eastAsia="en-US"/>
        </w:rPr>
        <w:t>направлениями развития ребенка по пяти образовательным областям</w:t>
      </w:r>
    </w:p>
    <w:p w:rsidR="00A94561" w:rsidRDefault="00FC7CE7" w:rsidP="00A94561">
      <w:pPr>
        <w:autoSpaceDE w:val="0"/>
        <w:autoSpaceDN w:val="0"/>
        <w:adjustRightInd w:val="0"/>
        <w:jc w:val="center"/>
        <w:rPr>
          <w:b/>
          <w:bCs/>
          <w:kern w:val="32"/>
          <w:sz w:val="28"/>
          <w:szCs w:val="28"/>
          <w:lang w:eastAsia="en-US"/>
        </w:rPr>
      </w:pPr>
      <w:r w:rsidRPr="00FC7CE7">
        <w:rPr>
          <w:b/>
          <w:bCs/>
          <w:kern w:val="32"/>
          <w:sz w:val="28"/>
          <w:szCs w:val="28"/>
          <w:lang w:eastAsia="en-US"/>
        </w:rPr>
        <w:t>Обязательная часть</w:t>
      </w:r>
    </w:p>
    <w:p w:rsidR="00FC7CE7" w:rsidRPr="00D74F94" w:rsidRDefault="00D74F94" w:rsidP="00D74F94">
      <w:pPr>
        <w:pStyle w:val="af9"/>
        <w:ind w:firstLine="708"/>
        <w:rPr>
          <w:rFonts w:ascii="Times New Roman" w:hAnsi="Times New Roman"/>
          <w:sz w:val="28"/>
          <w:szCs w:val="28"/>
          <w:lang w:eastAsia="ru-RU"/>
        </w:rPr>
      </w:pPr>
      <w:r w:rsidRPr="0037354E">
        <w:rPr>
          <w:rFonts w:ascii="Times New Roman" w:hAnsi="Times New Roman"/>
          <w:sz w:val="28"/>
          <w:szCs w:val="28"/>
          <w:lang w:eastAsia="ru-RU"/>
        </w:rPr>
        <w:t xml:space="preserve">Реализацию образовательной деятельности в соответствии с направлениями развития ребенка, представленными в пяти образовательных областях, обеспечивают парциальные программы и методические пособия, </w:t>
      </w:r>
      <w:r w:rsidRPr="0037354E">
        <w:rPr>
          <w:rFonts w:ascii="Times New Roman" w:hAnsi="Times New Roman"/>
          <w:sz w:val="28"/>
          <w:szCs w:val="28"/>
          <w:u w:val="single"/>
          <w:lang w:eastAsia="ru-RU"/>
        </w:rPr>
        <w:t>указанные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90"/>
      </w:tblGrid>
      <w:tr w:rsidR="00D74F94" w:rsidRPr="00437795" w:rsidTr="000B3FF1">
        <w:tc>
          <w:tcPr>
            <w:tcW w:w="4867" w:type="dxa"/>
            <w:shd w:val="clear" w:color="auto" w:fill="auto"/>
          </w:tcPr>
          <w:p w:rsidR="00D74F94" w:rsidRPr="00437795" w:rsidRDefault="00D74F94" w:rsidP="000B3FF1">
            <w:pPr>
              <w:jc w:val="center"/>
              <w:rPr>
                <w:sz w:val="28"/>
                <w:szCs w:val="28"/>
              </w:rPr>
            </w:pPr>
            <w:r w:rsidRPr="00437795">
              <w:rPr>
                <w:b/>
                <w:color w:val="000000"/>
              </w:rPr>
              <w:t>Парциальная программа</w:t>
            </w:r>
          </w:p>
        </w:tc>
        <w:tc>
          <w:tcPr>
            <w:tcW w:w="4867" w:type="dxa"/>
            <w:shd w:val="clear" w:color="auto" w:fill="auto"/>
          </w:tcPr>
          <w:p w:rsidR="00D74F94" w:rsidRPr="00437795" w:rsidRDefault="00D74F94" w:rsidP="000B3FF1">
            <w:pPr>
              <w:jc w:val="center"/>
              <w:rPr>
                <w:sz w:val="28"/>
                <w:szCs w:val="28"/>
              </w:rPr>
            </w:pPr>
            <w:r w:rsidRPr="00437795">
              <w:rPr>
                <w:b/>
                <w:color w:val="000000"/>
              </w:rPr>
              <w:t>Методическое пособие</w:t>
            </w:r>
          </w:p>
        </w:tc>
      </w:tr>
      <w:tr w:rsidR="00D74F94" w:rsidRPr="00437795" w:rsidTr="000B3FF1">
        <w:tc>
          <w:tcPr>
            <w:tcW w:w="9734" w:type="dxa"/>
            <w:gridSpan w:val="2"/>
            <w:shd w:val="clear" w:color="auto" w:fill="auto"/>
          </w:tcPr>
          <w:p w:rsidR="00D74F94" w:rsidRPr="00437795" w:rsidRDefault="00D74F94" w:rsidP="000B3FF1">
            <w:pPr>
              <w:jc w:val="center"/>
              <w:rPr>
                <w:sz w:val="28"/>
                <w:szCs w:val="28"/>
              </w:rPr>
            </w:pPr>
            <w:r w:rsidRPr="00437795">
              <w:rPr>
                <w:b/>
                <w:color w:val="000000"/>
              </w:rPr>
              <w:t>Социально-коммуникативное развитие</w:t>
            </w:r>
          </w:p>
        </w:tc>
      </w:tr>
      <w:tr w:rsidR="00D74F94" w:rsidRPr="00437795" w:rsidTr="000B3FF1">
        <w:tc>
          <w:tcPr>
            <w:tcW w:w="4867" w:type="dxa"/>
            <w:shd w:val="clear" w:color="auto" w:fill="auto"/>
          </w:tcPr>
          <w:p w:rsidR="00D74F94" w:rsidRDefault="00D74F94" w:rsidP="000B3FF1">
            <w:r w:rsidRPr="001A0589">
              <w:rPr>
                <w:bCs/>
                <w:i/>
              </w:rPr>
              <w:t>Региональная образовательная программа по</w:t>
            </w:r>
            <w:r w:rsidRPr="001A0589">
              <w:rPr>
                <w:i/>
              </w:rPr>
              <w:t xml:space="preserve"> нравственно-патриотическому воспитанию дошкольников «Все</w:t>
            </w:r>
            <w:r w:rsidRPr="004870EA">
              <w:rPr>
                <w:i/>
              </w:rPr>
              <w:t xml:space="preserve"> про то, как мы живем» (региональная образовательная программа коллектива авторов ГБОУДПО «ИРО</w:t>
            </w:r>
            <w:r>
              <w:t>».</w:t>
            </w:r>
          </w:p>
          <w:p w:rsidR="00D74F94" w:rsidRPr="001A0589" w:rsidRDefault="00D74F94" w:rsidP="000B3FF1">
            <w:r w:rsidRPr="001A0589">
              <w:rPr>
                <w:i/>
              </w:rPr>
              <w:t xml:space="preserve">Технология </w:t>
            </w:r>
            <w:proofErr w:type="spellStart"/>
            <w:r w:rsidRPr="001A0589">
              <w:rPr>
                <w:i/>
              </w:rPr>
              <w:t>Л.В.Свирской</w:t>
            </w:r>
            <w:proofErr w:type="spellEnd"/>
            <w:r w:rsidRPr="001A0589">
              <w:rPr>
                <w:i/>
              </w:rPr>
              <w:t xml:space="preserve"> «Детский совет»</w:t>
            </w:r>
          </w:p>
        </w:tc>
        <w:tc>
          <w:tcPr>
            <w:tcW w:w="4867" w:type="dxa"/>
            <w:shd w:val="clear" w:color="auto" w:fill="auto"/>
          </w:tcPr>
          <w:p w:rsidR="00D74F94" w:rsidRPr="001A0589" w:rsidRDefault="00D74F94" w:rsidP="000B3FF1">
            <w:pPr>
              <w:rPr>
                <w:b/>
              </w:rPr>
            </w:pPr>
            <w:r w:rsidRPr="001A0589">
              <w:rPr>
                <w:b/>
              </w:rPr>
              <w:t>Формирование основ безопасности:</w:t>
            </w:r>
          </w:p>
          <w:p w:rsidR="00D74F94" w:rsidRPr="001A0589" w:rsidRDefault="00D74F94" w:rsidP="000B3FF1">
            <w:r w:rsidRPr="001A0589">
              <w:t>«Формирование основ безоп</w:t>
            </w:r>
            <w:r>
              <w:t>асности» у дошкольников 3-7 лет</w:t>
            </w:r>
            <w:r w:rsidRPr="001A0589">
              <w:t>:</w:t>
            </w:r>
            <w:r>
              <w:t xml:space="preserve"> </w:t>
            </w:r>
            <w:r w:rsidRPr="001A0589">
              <w:t>К.Ю. Белая 201</w:t>
            </w:r>
            <w:r>
              <w:t>8</w:t>
            </w:r>
            <w:r w:rsidRPr="001A0589">
              <w:t>г</w:t>
            </w:r>
          </w:p>
          <w:p w:rsidR="00D74F94" w:rsidRPr="001A0589" w:rsidRDefault="00D74F94" w:rsidP="000B3FF1">
            <w:r w:rsidRPr="001A0589">
              <w:t>-</w:t>
            </w:r>
            <w:proofErr w:type="spellStart"/>
            <w:r w:rsidRPr="001A0589">
              <w:t>Саулина</w:t>
            </w:r>
            <w:proofErr w:type="spellEnd"/>
            <w:r w:rsidRPr="001A0589">
              <w:t xml:space="preserve"> Т.Ф Ознакомление дошкольников с правилами дорожного движения: Методическое пособие. – М.: Мозаика – Синтез, 201</w:t>
            </w:r>
            <w:r>
              <w:t>8</w:t>
            </w:r>
          </w:p>
          <w:p w:rsidR="00D74F94" w:rsidRPr="001A0589" w:rsidRDefault="00D74F94" w:rsidP="000B3FF1">
            <w:pPr>
              <w:rPr>
                <w:b/>
              </w:rPr>
            </w:pPr>
            <w:r w:rsidRPr="001A0589">
              <w:rPr>
                <w:b/>
              </w:rPr>
              <w:t>Социализация, развитие общения, нравственное воспитание:</w:t>
            </w:r>
          </w:p>
          <w:p w:rsidR="00D74F94" w:rsidRPr="001A0589" w:rsidRDefault="00D74F94" w:rsidP="00D74F94">
            <w:r w:rsidRPr="001A0589">
              <w:t>Буре Р.С.</w:t>
            </w:r>
            <w:r>
              <w:t xml:space="preserve"> </w:t>
            </w:r>
            <w:r w:rsidRPr="001A0589">
              <w:t>Социально-нравственное воспитание дошкольников 3-7 лет</w:t>
            </w:r>
          </w:p>
          <w:p w:rsidR="00D74F94" w:rsidRPr="001A0589" w:rsidRDefault="00D74F94" w:rsidP="000B3FF1">
            <w:pPr>
              <w:rPr>
                <w:b/>
              </w:rPr>
            </w:pPr>
            <w:r w:rsidRPr="001A0589">
              <w:rPr>
                <w:b/>
              </w:rPr>
              <w:t>Самообслуживание,</w:t>
            </w:r>
            <w:r w:rsidR="000B3FF1">
              <w:rPr>
                <w:b/>
              </w:rPr>
              <w:t xml:space="preserve"> </w:t>
            </w:r>
            <w:r w:rsidRPr="001A0589">
              <w:rPr>
                <w:b/>
              </w:rPr>
              <w:t>самостоятельность, трудовое воспитание:</w:t>
            </w:r>
          </w:p>
          <w:p w:rsidR="00D74F94" w:rsidRDefault="00D74F94" w:rsidP="000B3FF1">
            <w:r w:rsidRPr="001A0589">
              <w:t>-</w:t>
            </w:r>
            <w:proofErr w:type="spellStart"/>
            <w:r w:rsidRPr="001A0589">
              <w:t>Куцакова</w:t>
            </w:r>
            <w:proofErr w:type="spellEnd"/>
            <w:r w:rsidRPr="001A0589">
              <w:t xml:space="preserve"> Л.В. Трудовое воспитание в детском саду 3-7 лет: Методическое пособие. – М.: Мозаика - Синтез, 201</w:t>
            </w:r>
            <w:r>
              <w:t>8</w:t>
            </w:r>
            <w:r w:rsidRPr="001A0589">
              <w:t>;</w:t>
            </w:r>
          </w:p>
          <w:p w:rsidR="00D74F94" w:rsidRPr="00E10AFD" w:rsidRDefault="00D74F94" w:rsidP="000B3FF1">
            <w:pPr>
              <w:rPr>
                <w:b/>
              </w:rPr>
            </w:pPr>
            <w:r w:rsidRPr="00E10AFD">
              <w:rPr>
                <w:b/>
              </w:rPr>
              <w:lastRenderedPageBreak/>
              <w:t>Социализация, развитие общения</w:t>
            </w:r>
            <w:r w:rsidRPr="0039760C">
              <w:rPr>
                <w:b/>
              </w:rPr>
              <w:t xml:space="preserve">, </w:t>
            </w:r>
            <w:r w:rsidRPr="00E10AFD">
              <w:rPr>
                <w:b/>
              </w:rPr>
              <w:t>нравственное воспитание:</w:t>
            </w:r>
          </w:p>
          <w:p w:rsidR="00D74F94" w:rsidRPr="00E10AFD" w:rsidRDefault="00D74F94" w:rsidP="00D74F94">
            <w:pPr>
              <w:rPr>
                <w:rFonts w:ascii="Calibri" w:eastAsia="Calibri" w:hAnsi="Calibri"/>
                <w:sz w:val="22"/>
                <w:szCs w:val="22"/>
                <w:lang w:eastAsia="en-US"/>
              </w:rPr>
            </w:pPr>
            <w:r w:rsidRPr="00E10AFD">
              <w:t xml:space="preserve">-В.И. Петрова, Т.Д. </w:t>
            </w:r>
            <w:proofErr w:type="spellStart"/>
            <w:r w:rsidRPr="00E10AFD">
              <w:t>Стульник</w:t>
            </w:r>
            <w:proofErr w:type="spellEnd"/>
            <w:r w:rsidRPr="00E10AFD">
              <w:t xml:space="preserve"> «Этические беседы с детьми 4-7 лет» -М. Мозаика-Синтез 201</w:t>
            </w:r>
            <w:r>
              <w:t>8</w:t>
            </w:r>
            <w:r w:rsidRPr="00E10AFD">
              <w:t>г</w:t>
            </w:r>
            <w:r w:rsidRPr="0039760C">
              <w:t>.</w:t>
            </w:r>
          </w:p>
        </w:tc>
      </w:tr>
      <w:tr w:rsidR="00D74F94" w:rsidRPr="00437795" w:rsidTr="000B3FF1">
        <w:tc>
          <w:tcPr>
            <w:tcW w:w="9734" w:type="dxa"/>
            <w:gridSpan w:val="2"/>
            <w:shd w:val="clear" w:color="auto" w:fill="auto"/>
          </w:tcPr>
          <w:p w:rsidR="00D74F94" w:rsidRPr="00437795" w:rsidRDefault="00D74F94" w:rsidP="000B3FF1">
            <w:pPr>
              <w:jc w:val="center"/>
              <w:rPr>
                <w:sz w:val="28"/>
                <w:szCs w:val="28"/>
              </w:rPr>
            </w:pPr>
            <w:r w:rsidRPr="00437795">
              <w:rPr>
                <w:b/>
                <w:color w:val="000000"/>
              </w:rPr>
              <w:lastRenderedPageBreak/>
              <w:t>Познавательное развитие</w:t>
            </w:r>
          </w:p>
        </w:tc>
      </w:tr>
      <w:tr w:rsidR="00D74F94" w:rsidRPr="00437795" w:rsidTr="000B3FF1">
        <w:tc>
          <w:tcPr>
            <w:tcW w:w="4867" w:type="dxa"/>
            <w:shd w:val="clear" w:color="auto" w:fill="auto"/>
          </w:tcPr>
          <w:p w:rsidR="00D74F94" w:rsidRDefault="00D74F94" w:rsidP="000B3FF1">
            <w:r w:rsidRPr="001A0589">
              <w:rPr>
                <w:bCs/>
                <w:i/>
              </w:rPr>
              <w:t>Региональная образовательная программа по</w:t>
            </w:r>
            <w:r w:rsidRPr="001A0589">
              <w:rPr>
                <w:i/>
              </w:rPr>
              <w:t xml:space="preserve"> нравственно-патриотическому воспитанию дошкольников «Все</w:t>
            </w:r>
            <w:r w:rsidRPr="004870EA">
              <w:rPr>
                <w:i/>
              </w:rPr>
              <w:t xml:space="preserve"> про то, как мы живем» (региональная образовательная программа коллектива авторов ГБОУДПО «ИРО</w:t>
            </w:r>
            <w:r>
              <w:t>».</w:t>
            </w:r>
          </w:p>
          <w:p w:rsidR="00D74F94" w:rsidRPr="00437795" w:rsidRDefault="00D74F94" w:rsidP="000B3FF1">
            <w:r w:rsidRPr="001A0589">
              <w:rPr>
                <w:i/>
              </w:rPr>
              <w:t xml:space="preserve">Технология </w:t>
            </w:r>
            <w:proofErr w:type="spellStart"/>
            <w:r w:rsidRPr="001A0589">
              <w:rPr>
                <w:i/>
              </w:rPr>
              <w:t>Л.В.Свирской</w:t>
            </w:r>
            <w:proofErr w:type="spellEnd"/>
            <w:r w:rsidRPr="001A0589">
              <w:rPr>
                <w:i/>
              </w:rPr>
              <w:t xml:space="preserve"> «Детский совет»</w:t>
            </w:r>
          </w:p>
        </w:tc>
        <w:tc>
          <w:tcPr>
            <w:tcW w:w="4867" w:type="dxa"/>
            <w:shd w:val="clear" w:color="auto" w:fill="auto"/>
          </w:tcPr>
          <w:p w:rsidR="00D74F94" w:rsidRPr="00E10AFD" w:rsidRDefault="00D74F94" w:rsidP="000B3FF1">
            <w:pPr>
              <w:rPr>
                <w:b/>
              </w:rPr>
            </w:pPr>
            <w:r w:rsidRPr="00E10AFD">
              <w:rPr>
                <w:b/>
              </w:rPr>
              <w:t>Формирование элементарных математических представлений:</w:t>
            </w:r>
          </w:p>
          <w:p w:rsidR="00D74F94" w:rsidRPr="00E10AFD" w:rsidRDefault="00D74F94" w:rsidP="000B3FF1">
            <w:r w:rsidRPr="00E10AFD">
              <w:t>-</w:t>
            </w:r>
            <w:proofErr w:type="spellStart"/>
            <w:r w:rsidRPr="00E10AFD">
              <w:t>Помораева</w:t>
            </w:r>
            <w:proofErr w:type="spellEnd"/>
            <w:r w:rsidRPr="00E10AFD">
              <w:t xml:space="preserve"> И.А., </w:t>
            </w:r>
            <w:proofErr w:type="spellStart"/>
            <w:r w:rsidRPr="00E10AFD">
              <w:t>Позина</w:t>
            </w:r>
            <w:proofErr w:type="spellEnd"/>
            <w:r w:rsidRPr="00E10AFD">
              <w:t xml:space="preserve"> В.А. Формирование элементарных математических </w:t>
            </w:r>
            <w:proofErr w:type="gramStart"/>
            <w:r w:rsidRPr="00E10AFD">
              <w:t>представ</w:t>
            </w:r>
            <w:r>
              <w:t>лений..</w:t>
            </w:r>
            <w:proofErr w:type="gramEnd"/>
            <w:r>
              <w:t xml:space="preserve"> </w:t>
            </w:r>
            <w:r w:rsidRPr="00E10AFD">
              <w:t>М.: Мозаика – Синтез,</w:t>
            </w:r>
          </w:p>
          <w:p w:rsidR="00D74F94" w:rsidRPr="00E10AFD" w:rsidRDefault="000B3FF1" w:rsidP="000B3FF1">
            <w:pPr>
              <w:rPr>
                <w:b/>
              </w:rPr>
            </w:pPr>
            <w:r>
              <w:rPr>
                <w:b/>
              </w:rPr>
              <w:t>Приобщение к социокуль</w:t>
            </w:r>
            <w:r w:rsidR="00D74F94" w:rsidRPr="00E10AFD">
              <w:rPr>
                <w:b/>
              </w:rPr>
              <w:t>турным ценностям:</w:t>
            </w:r>
          </w:p>
          <w:p w:rsidR="00D74F94" w:rsidRPr="00E10AFD" w:rsidRDefault="00D74F94" w:rsidP="000B3FF1">
            <w:r w:rsidRPr="00E10AFD">
              <w:rPr>
                <w:b/>
              </w:rPr>
              <w:t>-</w:t>
            </w:r>
            <w:proofErr w:type="spellStart"/>
            <w:r w:rsidRPr="00E10AFD">
              <w:t>Дыбина</w:t>
            </w:r>
            <w:proofErr w:type="spellEnd"/>
            <w:r w:rsidRPr="00E10AFD">
              <w:t xml:space="preserve"> О.В. «Занятия по ознакомлению с предметным и социальным окружением». 3-4 года.  Методическое пособие. – М.: 201</w:t>
            </w:r>
            <w:r>
              <w:t>8</w:t>
            </w:r>
          </w:p>
          <w:p w:rsidR="00D74F94" w:rsidRPr="00E10AFD" w:rsidRDefault="00D74F94" w:rsidP="000B3FF1">
            <w:r w:rsidRPr="00E10AFD">
              <w:t>Мозаика-Синтез</w:t>
            </w:r>
          </w:p>
          <w:p w:rsidR="00D74F94" w:rsidRPr="00D74F94" w:rsidRDefault="00D74F94" w:rsidP="00D74F94">
            <w:pPr>
              <w:rPr>
                <w:b/>
              </w:rPr>
            </w:pPr>
            <w:r w:rsidRPr="00E10AFD">
              <w:rPr>
                <w:b/>
              </w:rPr>
              <w:t>«Ознакомление с природой в детском саду»</w:t>
            </w:r>
            <w:r>
              <w:rPr>
                <w:b/>
              </w:rPr>
              <w:t xml:space="preserve"> </w:t>
            </w:r>
            <w:proofErr w:type="spellStart"/>
            <w:r w:rsidRPr="00E10AFD">
              <w:t>О.А.Соломенникова</w:t>
            </w:r>
            <w:proofErr w:type="spellEnd"/>
          </w:p>
        </w:tc>
      </w:tr>
      <w:tr w:rsidR="00D74F94" w:rsidRPr="00437795" w:rsidTr="000B3FF1">
        <w:tc>
          <w:tcPr>
            <w:tcW w:w="9734" w:type="dxa"/>
            <w:gridSpan w:val="2"/>
            <w:shd w:val="clear" w:color="auto" w:fill="auto"/>
          </w:tcPr>
          <w:p w:rsidR="00D74F94" w:rsidRPr="00437795" w:rsidRDefault="00D74F94" w:rsidP="000B3FF1">
            <w:pPr>
              <w:jc w:val="center"/>
              <w:rPr>
                <w:sz w:val="28"/>
                <w:szCs w:val="28"/>
              </w:rPr>
            </w:pPr>
            <w:r w:rsidRPr="00437795">
              <w:rPr>
                <w:b/>
                <w:color w:val="000000"/>
                <w:sz w:val="23"/>
                <w:szCs w:val="23"/>
              </w:rPr>
              <w:t>Речевое развитие</w:t>
            </w:r>
          </w:p>
        </w:tc>
      </w:tr>
      <w:tr w:rsidR="00D74F94" w:rsidRPr="00437795" w:rsidTr="000B3FF1">
        <w:tc>
          <w:tcPr>
            <w:tcW w:w="4867" w:type="dxa"/>
            <w:shd w:val="clear" w:color="auto" w:fill="auto"/>
          </w:tcPr>
          <w:p w:rsidR="00D74F94" w:rsidRDefault="00D74F94" w:rsidP="000B3FF1">
            <w:r w:rsidRPr="001A0589">
              <w:rPr>
                <w:bCs/>
                <w:i/>
              </w:rPr>
              <w:t>Региональная образовательная программа по</w:t>
            </w:r>
            <w:r w:rsidRPr="001A0589">
              <w:rPr>
                <w:i/>
              </w:rPr>
              <w:t xml:space="preserve"> нравственно-патриотическому воспитанию дошкольников «Все</w:t>
            </w:r>
            <w:r w:rsidRPr="004870EA">
              <w:rPr>
                <w:i/>
              </w:rPr>
              <w:t xml:space="preserve"> про то, как мы живем» (региональная образовательная программа коллектива авторов ГБОУДПО «ИРО</w:t>
            </w:r>
            <w:r>
              <w:t>».</w:t>
            </w:r>
          </w:p>
          <w:p w:rsidR="00D74F94" w:rsidRPr="00437795" w:rsidRDefault="00D74F94" w:rsidP="000B3FF1">
            <w:pPr>
              <w:rPr>
                <w:sz w:val="28"/>
                <w:szCs w:val="28"/>
              </w:rPr>
            </w:pPr>
            <w:r w:rsidRPr="001A0589">
              <w:rPr>
                <w:i/>
              </w:rPr>
              <w:t xml:space="preserve">Технология </w:t>
            </w:r>
            <w:proofErr w:type="spellStart"/>
            <w:r w:rsidRPr="001A0589">
              <w:rPr>
                <w:i/>
              </w:rPr>
              <w:t>Л.В.Свирской</w:t>
            </w:r>
            <w:proofErr w:type="spellEnd"/>
            <w:r w:rsidRPr="001A0589">
              <w:rPr>
                <w:i/>
              </w:rPr>
              <w:t xml:space="preserve"> «Детский совет»</w:t>
            </w:r>
          </w:p>
        </w:tc>
        <w:tc>
          <w:tcPr>
            <w:tcW w:w="4867" w:type="dxa"/>
            <w:shd w:val="clear" w:color="auto" w:fill="auto"/>
          </w:tcPr>
          <w:p w:rsidR="00D74F94" w:rsidRPr="0068383F" w:rsidRDefault="00D74F94" w:rsidP="000B3FF1">
            <w:proofErr w:type="spellStart"/>
            <w:r w:rsidRPr="0068383F">
              <w:t>Гербова</w:t>
            </w:r>
            <w:proofErr w:type="spellEnd"/>
            <w:r w:rsidRPr="0068383F">
              <w:t xml:space="preserve"> В.В.  «Развитию речи в детском саду» </w:t>
            </w:r>
          </w:p>
          <w:p w:rsidR="00D74F94" w:rsidRPr="00437795" w:rsidRDefault="00D74F94" w:rsidP="000B3FF1">
            <w:r w:rsidRPr="0068383F">
              <w:t xml:space="preserve">-Книга для чтения в детском саду и дома. Хрестоматия. </w:t>
            </w:r>
            <w:proofErr w:type="spellStart"/>
            <w:r w:rsidRPr="0068383F">
              <w:t>В.В.Гербова</w:t>
            </w:r>
            <w:proofErr w:type="spellEnd"/>
            <w:r w:rsidRPr="0068383F">
              <w:t>, Н.П. Ильчук и др. – М., 2018г.</w:t>
            </w:r>
          </w:p>
        </w:tc>
      </w:tr>
      <w:tr w:rsidR="00D74F94" w:rsidRPr="00437795" w:rsidTr="000B3FF1">
        <w:tc>
          <w:tcPr>
            <w:tcW w:w="9734" w:type="dxa"/>
            <w:gridSpan w:val="2"/>
            <w:shd w:val="clear" w:color="auto" w:fill="auto"/>
          </w:tcPr>
          <w:p w:rsidR="00D74F94" w:rsidRPr="00437795" w:rsidRDefault="00D74F94" w:rsidP="000B3FF1">
            <w:pPr>
              <w:jc w:val="center"/>
              <w:rPr>
                <w:sz w:val="28"/>
                <w:szCs w:val="28"/>
              </w:rPr>
            </w:pPr>
            <w:r w:rsidRPr="00437795">
              <w:rPr>
                <w:b/>
                <w:color w:val="000000"/>
                <w:sz w:val="23"/>
                <w:szCs w:val="23"/>
              </w:rPr>
              <w:t>Художественно-эстетическое развитие</w:t>
            </w:r>
          </w:p>
        </w:tc>
      </w:tr>
      <w:tr w:rsidR="00D74F94" w:rsidRPr="00437795" w:rsidTr="000B3FF1">
        <w:tc>
          <w:tcPr>
            <w:tcW w:w="4867" w:type="dxa"/>
            <w:shd w:val="clear" w:color="auto" w:fill="auto"/>
          </w:tcPr>
          <w:p w:rsidR="00D74F94" w:rsidRPr="0068383F" w:rsidRDefault="00D74F94" w:rsidP="000B3FF1">
            <w:pPr>
              <w:autoSpaceDE w:val="0"/>
              <w:autoSpaceDN w:val="0"/>
              <w:adjustRightInd w:val="0"/>
              <w:jc w:val="both"/>
              <w:rPr>
                <w:i/>
                <w:color w:val="0D0D0D"/>
              </w:rPr>
            </w:pPr>
            <w:r w:rsidRPr="0068383F">
              <w:rPr>
                <w:i/>
                <w:color w:val="0D0D0D"/>
              </w:rPr>
              <w:t>Парциальная программа по</w:t>
            </w:r>
            <w:r w:rsidR="000B3FF1">
              <w:rPr>
                <w:i/>
                <w:color w:val="0D0D0D"/>
              </w:rPr>
              <w:t xml:space="preserve"> </w:t>
            </w:r>
            <w:r w:rsidRPr="0068383F">
              <w:rPr>
                <w:i/>
                <w:color w:val="0D0D0D"/>
              </w:rPr>
              <w:t>музыкальному воспитанию детей</w:t>
            </w:r>
            <w:r>
              <w:rPr>
                <w:i/>
                <w:color w:val="0D0D0D"/>
              </w:rPr>
              <w:t xml:space="preserve"> </w:t>
            </w:r>
            <w:r w:rsidRPr="0068383F">
              <w:rPr>
                <w:i/>
                <w:color w:val="0D0D0D"/>
              </w:rPr>
              <w:t>дошкольного возраста «Ладушки»</w:t>
            </w:r>
            <w:r>
              <w:rPr>
                <w:i/>
                <w:color w:val="0D0D0D"/>
              </w:rPr>
              <w:t xml:space="preserve"> </w:t>
            </w:r>
            <w:proofErr w:type="spellStart"/>
            <w:r w:rsidRPr="0068383F">
              <w:rPr>
                <w:i/>
                <w:color w:val="0D0D0D"/>
              </w:rPr>
              <w:t>Каплу</w:t>
            </w:r>
            <w:r>
              <w:rPr>
                <w:i/>
                <w:color w:val="0D0D0D"/>
              </w:rPr>
              <w:t>нова</w:t>
            </w:r>
            <w:proofErr w:type="spellEnd"/>
            <w:r>
              <w:rPr>
                <w:i/>
                <w:color w:val="0D0D0D"/>
              </w:rPr>
              <w:t xml:space="preserve"> И.М., </w:t>
            </w:r>
            <w:proofErr w:type="spellStart"/>
            <w:r>
              <w:rPr>
                <w:i/>
                <w:color w:val="0D0D0D"/>
              </w:rPr>
              <w:t>Новоскольцева</w:t>
            </w:r>
            <w:proofErr w:type="spellEnd"/>
            <w:r>
              <w:rPr>
                <w:i/>
                <w:color w:val="0D0D0D"/>
              </w:rPr>
              <w:t xml:space="preserve"> И.А. </w:t>
            </w:r>
          </w:p>
          <w:p w:rsidR="00D74F94" w:rsidRPr="0068383F" w:rsidRDefault="00D74F94" w:rsidP="000B3FF1">
            <w:pPr>
              <w:autoSpaceDE w:val="0"/>
              <w:autoSpaceDN w:val="0"/>
              <w:adjustRightInd w:val="0"/>
              <w:jc w:val="both"/>
              <w:rPr>
                <w:i/>
                <w:color w:val="0D0D0D"/>
              </w:rPr>
            </w:pPr>
            <w:r w:rsidRPr="0068383F">
              <w:rPr>
                <w:i/>
                <w:color w:val="0D0D0D"/>
              </w:rPr>
              <w:t xml:space="preserve">Парциальная программа художественно-эстетического развития детей </w:t>
            </w:r>
            <w:r>
              <w:rPr>
                <w:i/>
                <w:color w:val="0D0D0D"/>
              </w:rPr>
              <w:t>3</w:t>
            </w:r>
            <w:r w:rsidRPr="0068383F">
              <w:rPr>
                <w:i/>
                <w:color w:val="0D0D0D"/>
              </w:rPr>
              <w:t xml:space="preserve">-7 лет </w:t>
            </w:r>
            <w:proofErr w:type="spellStart"/>
            <w:r w:rsidRPr="0068383F">
              <w:rPr>
                <w:i/>
                <w:color w:val="0D0D0D"/>
              </w:rPr>
              <w:t>визобразительной</w:t>
            </w:r>
            <w:proofErr w:type="spellEnd"/>
            <w:r w:rsidRPr="0068383F">
              <w:rPr>
                <w:i/>
                <w:color w:val="0D0D0D"/>
              </w:rPr>
              <w:t xml:space="preserve"> деятельности «Цветные</w:t>
            </w:r>
          </w:p>
          <w:p w:rsidR="00D74F94" w:rsidRPr="0068383F" w:rsidRDefault="00D74F94" w:rsidP="000B3FF1">
            <w:pPr>
              <w:autoSpaceDE w:val="0"/>
              <w:autoSpaceDN w:val="0"/>
              <w:adjustRightInd w:val="0"/>
              <w:jc w:val="both"/>
              <w:rPr>
                <w:i/>
                <w:color w:val="0D0D0D"/>
              </w:rPr>
            </w:pPr>
            <w:r w:rsidRPr="0068383F">
              <w:rPr>
                <w:i/>
                <w:color w:val="0D0D0D"/>
              </w:rPr>
              <w:t>ладошки» Лыкова И.А</w:t>
            </w:r>
            <w:r w:rsidRPr="0068383F">
              <w:rPr>
                <w:color w:val="0D0D0D"/>
              </w:rPr>
              <w:t>.</w:t>
            </w:r>
          </w:p>
          <w:p w:rsidR="00D74F94" w:rsidRPr="00437795" w:rsidRDefault="00D74F94" w:rsidP="000B3FF1"/>
        </w:tc>
        <w:tc>
          <w:tcPr>
            <w:tcW w:w="4867" w:type="dxa"/>
            <w:shd w:val="clear" w:color="auto" w:fill="auto"/>
          </w:tcPr>
          <w:p w:rsidR="00D74F94" w:rsidRPr="00E10AFD" w:rsidRDefault="00D74F94" w:rsidP="000B3FF1">
            <w:pPr>
              <w:rPr>
                <w:b/>
              </w:rPr>
            </w:pPr>
            <w:r w:rsidRPr="00E10AFD">
              <w:rPr>
                <w:b/>
              </w:rPr>
              <w:t>Изобразительная деятельность:</w:t>
            </w:r>
          </w:p>
          <w:p w:rsidR="00D74F94" w:rsidRPr="00E10AFD" w:rsidRDefault="00D74F94" w:rsidP="000B3FF1">
            <w:r w:rsidRPr="00E10AFD">
              <w:t xml:space="preserve">-Т.С </w:t>
            </w:r>
            <w:proofErr w:type="gramStart"/>
            <w:r w:rsidRPr="00E10AFD">
              <w:t>Комарова  «</w:t>
            </w:r>
            <w:proofErr w:type="gramEnd"/>
            <w:r w:rsidRPr="00E10AFD">
              <w:t xml:space="preserve">Занятия по изобразительной деятельности М. </w:t>
            </w:r>
          </w:p>
          <w:p w:rsidR="00D74F94" w:rsidRPr="00E10AFD" w:rsidRDefault="00D74F94" w:rsidP="000B3FF1">
            <w:r w:rsidRPr="00E10AFD">
              <w:t>Мозаика-Синтез 201</w:t>
            </w:r>
            <w:r>
              <w:t>8</w:t>
            </w:r>
            <w:r w:rsidRPr="00E10AFD">
              <w:t>г.,</w:t>
            </w:r>
          </w:p>
          <w:p w:rsidR="00D74F94" w:rsidRPr="00E10AFD" w:rsidRDefault="00D74F94" w:rsidP="000B3FF1">
            <w:pPr>
              <w:rPr>
                <w:b/>
              </w:rPr>
            </w:pPr>
            <w:r w:rsidRPr="00E10AFD">
              <w:rPr>
                <w:b/>
              </w:rPr>
              <w:t>Музыкально-художественная деятельность</w:t>
            </w:r>
          </w:p>
          <w:p w:rsidR="00D74F94" w:rsidRPr="00E10AFD" w:rsidRDefault="00D74F94" w:rsidP="000B3FF1">
            <w:r>
              <w:rPr>
                <w:b/>
              </w:rPr>
              <w:t xml:space="preserve">- </w:t>
            </w:r>
            <w:r w:rsidRPr="00E10AFD">
              <w:t xml:space="preserve">И.М. </w:t>
            </w:r>
            <w:proofErr w:type="spellStart"/>
            <w:r w:rsidRPr="00E10AFD">
              <w:t>Каплунова</w:t>
            </w:r>
            <w:proofErr w:type="spellEnd"/>
            <w:r w:rsidRPr="00E10AFD">
              <w:t xml:space="preserve">, И.А. </w:t>
            </w:r>
            <w:proofErr w:type="spellStart"/>
            <w:r w:rsidRPr="00E10AFD">
              <w:t>Новоскольцева</w:t>
            </w:r>
            <w:proofErr w:type="spellEnd"/>
            <w:r w:rsidRPr="00E10AFD">
              <w:t xml:space="preserve"> «Праздник каждый день»; 201</w:t>
            </w:r>
            <w:r>
              <w:t>8</w:t>
            </w:r>
            <w:r w:rsidRPr="00E10AFD">
              <w:t>г</w:t>
            </w:r>
          </w:p>
          <w:p w:rsidR="00D74F94" w:rsidRPr="00E10AFD" w:rsidRDefault="00D74F94" w:rsidP="000B3FF1">
            <w:r w:rsidRPr="00E10AFD">
              <w:t xml:space="preserve">- И.М. </w:t>
            </w:r>
            <w:proofErr w:type="spellStart"/>
            <w:r w:rsidRPr="00E10AFD">
              <w:t>Каплунова</w:t>
            </w:r>
            <w:proofErr w:type="spellEnd"/>
            <w:r w:rsidRPr="00E10AFD">
              <w:t xml:space="preserve">, И.А. </w:t>
            </w:r>
            <w:proofErr w:type="spellStart"/>
            <w:r w:rsidRPr="00E10AFD">
              <w:t>Новоскольцева</w:t>
            </w:r>
            <w:proofErr w:type="spellEnd"/>
          </w:p>
          <w:p w:rsidR="00D74F94" w:rsidRPr="00E10AFD" w:rsidRDefault="00D74F94" w:rsidP="000B3FF1">
            <w:r w:rsidRPr="00E10AFD">
              <w:t>«Этот удивительный ритм»</w:t>
            </w:r>
            <w:r>
              <w:t xml:space="preserve"> </w:t>
            </w:r>
            <w:r w:rsidRPr="00E10AFD">
              <w:t>-Суворова Т.И.</w:t>
            </w:r>
          </w:p>
          <w:p w:rsidR="00D74F94" w:rsidRPr="00E10AFD" w:rsidRDefault="00D74F94" w:rsidP="000B3FF1">
            <w:r w:rsidRPr="00E10AFD">
              <w:t>Санкт-Петербург 201</w:t>
            </w:r>
            <w:r>
              <w:t>8</w:t>
            </w:r>
            <w:r w:rsidRPr="00E10AFD">
              <w:t xml:space="preserve"> год.</w:t>
            </w:r>
          </w:p>
          <w:p w:rsidR="00D74F94" w:rsidRDefault="00D74F94" w:rsidP="000B3FF1">
            <w:r w:rsidRPr="00E10AFD">
              <w:t>Танцевальная ритмика»</w:t>
            </w:r>
            <w:r>
              <w:t>.</w:t>
            </w:r>
          </w:p>
          <w:p w:rsidR="00D74F94" w:rsidRPr="00E10AFD" w:rsidRDefault="00D74F94" w:rsidP="000B3FF1">
            <w:pPr>
              <w:rPr>
                <w:b/>
              </w:rPr>
            </w:pPr>
            <w:r w:rsidRPr="00E10AFD">
              <w:rPr>
                <w:b/>
              </w:rPr>
              <w:t>Изобразительная деятельность:</w:t>
            </w:r>
          </w:p>
          <w:p w:rsidR="00D74F94" w:rsidRPr="00E10AFD" w:rsidRDefault="00D74F94" w:rsidP="000B3FF1">
            <w:r w:rsidRPr="00E10AFD">
              <w:t xml:space="preserve">-Т.С </w:t>
            </w:r>
            <w:proofErr w:type="gramStart"/>
            <w:r w:rsidRPr="00E10AFD">
              <w:t>Комарова  «</w:t>
            </w:r>
            <w:proofErr w:type="gramEnd"/>
            <w:r w:rsidRPr="00E10AFD">
              <w:t>Занятия по изобразительной деятельности М. Мозаика-Синтез 201</w:t>
            </w:r>
            <w:r>
              <w:t>8</w:t>
            </w:r>
            <w:r w:rsidRPr="00E10AFD">
              <w:t>г</w:t>
            </w:r>
          </w:p>
          <w:p w:rsidR="00D74F94" w:rsidRPr="00E10AFD" w:rsidRDefault="00D74F94" w:rsidP="000B3FF1">
            <w:pPr>
              <w:rPr>
                <w:b/>
              </w:rPr>
            </w:pPr>
            <w:r w:rsidRPr="00E10AFD">
              <w:rPr>
                <w:b/>
              </w:rPr>
              <w:t>Конструктивно-модельная деятельность:</w:t>
            </w:r>
          </w:p>
          <w:p w:rsidR="00D74F94" w:rsidRPr="00E10AFD" w:rsidRDefault="00D74F94" w:rsidP="000B3FF1">
            <w:r w:rsidRPr="00E10AFD">
              <w:rPr>
                <w:b/>
              </w:rPr>
              <w:t>-</w:t>
            </w:r>
            <w:proofErr w:type="spellStart"/>
            <w:r w:rsidRPr="00E10AFD">
              <w:t>Л.В.Куцакова</w:t>
            </w:r>
            <w:proofErr w:type="spellEnd"/>
          </w:p>
          <w:p w:rsidR="00D74F94" w:rsidRPr="00E10AFD" w:rsidRDefault="00D74F94" w:rsidP="000B3FF1">
            <w:r w:rsidRPr="00E10AFD">
              <w:t>«Конструирование и художественный труд в детском саду» М. 201</w:t>
            </w:r>
            <w:r>
              <w:t>8</w:t>
            </w:r>
          </w:p>
          <w:p w:rsidR="00D74F94" w:rsidRPr="00E10AFD" w:rsidRDefault="00D74F94" w:rsidP="000B3FF1">
            <w:r w:rsidRPr="00E10AFD">
              <w:t xml:space="preserve">-Л.В. </w:t>
            </w:r>
            <w:proofErr w:type="spellStart"/>
            <w:r w:rsidRPr="00E10AFD">
              <w:t>Куцакова</w:t>
            </w:r>
            <w:proofErr w:type="spellEnd"/>
            <w:r w:rsidRPr="00E10AFD">
              <w:t xml:space="preserve"> «Занятия по конструированию из строительного материала» </w:t>
            </w:r>
          </w:p>
          <w:p w:rsidR="00D74F94" w:rsidRPr="00E10AFD" w:rsidRDefault="00D74F94" w:rsidP="000B3FF1">
            <w:pPr>
              <w:rPr>
                <w:rFonts w:eastAsia="Calibri"/>
                <w:lang w:eastAsia="en-US"/>
              </w:rPr>
            </w:pPr>
            <w:r w:rsidRPr="00E10AFD">
              <w:lastRenderedPageBreak/>
              <w:t xml:space="preserve">-Л.В. </w:t>
            </w:r>
            <w:proofErr w:type="spellStart"/>
            <w:r w:rsidRPr="00E10AFD">
              <w:t>Куцакова</w:t>
            </w:r>
            <w:proofErr w:type="spellEnd"/>
            <w:r w:rsidRPr="00E10AFD">
              <w:t xml:space="preserve"> «Творим и мастерим» (ручной труд в детском  саду</w:t>
            </w:r>
          </w:p>
        </w:tc>
      </w:tr>
      <w:tr w:rsidR="00D74F94" w:rsidRPr="00437795" w:rsidTr="000B3FF1">
        <w:tc>
          <w:tcPr>
            <w:tcW w:w="9734" w:type="dxa"/>
            <w:gridSpan w:val="2"/>
            <w:shd w:val="clear" w:color="auto" w:fill="auto"/>
          </w:tcPr>
          <w:p w:rsidR="00D74F94" w:rsidRPr="00437795" w:rsidRDefault="00D74F94" w:rsidP="000B3FF1">
            <w:pPr>
              <w:jc w:val="center"/>
              <w:rPr>
                <w:sz w:val="28"/>
                <w:szCs w:val="28"/>
              </w:rPr>
            </w:pPr>
            <w:r w:rsidRPr="00437795">
              <w:rPr>
                <w:b/>
                <w:color w:val="000000"/>
                <w:sz w:val="23"/>
                <w:szCs w:val="23"/>
              </w:rPr>
              <w:lastRenderedPageBreak/>
              <w:t>Физическое развитие</w:t>
            </w:r>
          </w:p>
        </w:tc>
      </w:tr>
      <w:tr w:rsidR="00D74F94" w:rsidRPr="00437795" w:rsidTr="000B3FF1">
        <w:tc>
          <w:tcPr>
            <w:tcW w:w="4867" w:type="dxa"/>
            <w:shd w:val="clear" w:color="auto" w:fill="auto"/>
          </w:tcPr>
          <w:p w:rsidR="00D74F94" w:rsidRPr="0068383F" w:rsidRDefault="00D74F94" w:rsidP="000B3FF1">
            <w:pPr>
              <w:rPr>
                <w:i/>
              </w:rPr>
            </w:pPr>
            <w:r w:rsidRPr="0068383F">
              <w:rPr>
                <w:bCs/>
                <w:i/>
              </w:rPr>
              <w:t>Региональная образовательная программа по</w:t>
            </w:r>
            <w:r w:rsidRPr="0068383F">
              <w:rPr>
                <w:i/>
              </w:rPr>
              <w:t xml:space="preserve"> нравственно-патриотическому воспитанию дошкольников «Все про то, как мы живем» (региональная образовательная программа коллектива авторов ГБОУДПО «ИРО»</w:t>
            </w:r>
          </w:p>
        </w:tc>
        <w:tc>
          <w:tcPr>
            <w:tcW w:w="4867" w:type="dxa"/>
            <w:shd w:val="clear" w:color="auto" w:fill="auto"/>
          </w:tcPr>
          <w:p w:rsidR="00D74F94" w:rsidRPr="00E10AFD" w:rsidRDefault="00D74F94" w:rsidP="000B3FF1">
            <w:proofErr w:type="spellStart"/>
            <w:r w:rsidRPr="00E10AFD">
              <w:t>Пензулаева</w:t>
            </w:r>
            <w:proofErr w:type="spellEnd"/>
            <w:r w:rsidRPr="00E10AFD">
              <w:t xml:space="preserve"> Л.И. Физкультурные занятия в детском саду.  Методическое пособие. – М.: 1</w:t>
            </w:r>
            <w:r>
              <w:t>9 –</w:t>
            </w:r>
            <w:proofErr w:type="spellStart"/>
            <w:r w:rsidRPr="00E10AFD">
              <w:t>Степаненкова</w:t>
            </w:r>
            <w:proofErr w:type="spellEnd"/>
            <w:r>
              <w:t xml:space="preserve"> </w:t>
            </w:r>
            <w:r w:rsidRPr="00E10AFD">
              <w:t>«Сборник подвижных игр 2-7 лет» 201</w:t>
            </w:r>
            <w:r>
              <w:t>8</w:t>
            </w:r>
            <w:r w:rsidRPr="00E10AFD">
              <w:t>г</w:t>
            </w:r>
          </w:p>
          <w:p w:rsidR="00D74F94" w:rsidRPr="00E10AFD" w:rsidRDefault="00D74F94" w:rsidP="000B3FF1">
            <w:r w:rsidRPr="00E10AFD">
              <w:t>-</w:t>
            </w:r>
            <w:proofErr w:type="spellStart"/>
            <w:r w:rsidRPr="00E10AFD">
              <w:t>М.М.Борисова</w:t>
            </w:r>
            <w:proofErr w:type="spellEnd"/>
            <w:r w:rsidRPr="00E10AFD">
              <w:t xml:space="preserve"> «Малоподвижная игры и игровые упражнения» 3-7 лет </w:t>
            </w:r>
          </w:p>
          <w:p w:rsidR="00D74F94" w:rsidRPr="00437795" w:rsidRDefault="00D74F94" w:rsidP="000B3FF1">
            <w:r w:rsidRPr="00E10AFD">
              <w:t>201</w:t>
            </w:r>
            <w:r>
              <w:t>8</w:t>
            </w:r>
            <w:r w:rsidRPr="00E10AFD">
              <w:t>г</w:t>
            </w:r>
          </w:p>
        </w:tc>
      </w:tr>
    </w:tbl>
    <w:p w:rsidR="00932117" w:rsidRDefault="00932117" w:rsidP="00D74F94">
      <w:pPr>
        <w:autoSpaceDE w:val="0"/>
        <w:autoSpaceDN w:val="0"/>
        <w:adjustRightInd w:val="0"/>
        <w:rPr>
          <w:b/>
          <w:sz w:val="32"/>
          <w:szCs w:val="28"/>
        </w:rPr>
      </w:pPr>
    </w:p>
    <w:p w:rsidR="00932117" w:rsidRPr="00932117" w:rsidRDefault="00932117" w:rsidP="00932117">
      <w:pPr>
        <w:autoSpaceDE w:val="0"/>
        <w:autoSpaceDN w:val="0"/>
        <w:adjustRightInd w:val="0"/>
        <w:jc w:val="center"/>
        <w:rPr>
          <w:b/>
          <w:i/>
          <w:sz w:val="28"/>
          <w:szCs w:val="28"/>
        </w:rPr>
      </w:pPr>
      <w:r w:rsidRPr="00932117">
        <w:rPr>
          <w:b/>
          <w:i/>
          <w:sz w:val="28"/>
          <w:szCs w:val="28"/>
        </w:rPr>
        <w:t>Содержание части, формируемой участниками образовательных отношений.</w:t>
      </w:r>
    </w:p>
    <w:p w:rsidR="00932117" w:rsidRDefault="0039760C" w:rsidP="00FC7CE7">
      <w:pPr>
        <w:autoSpaceDE w:val="0"/>
        <w:autoSpaceDN w:val="0"/>
        <w:adjustRightInd w:val="0"/>
        <w:jc w:val="both"/>
        <w:rPr>
          <w:i/>
          <w:sz w:val="28"/>
          <w:szCs w:val="28"/>
        </w:rPr>
      </w:pPr>
      <w:r>
        <w:rPr>
          <w:i/>
          <w:sz w:val="28"/>
          <w:szCs w:val="28"/>
        </w:rPr>
        <w:t xml:space="preserve">          </w:t>
      </w:r>
      <w:r w:rsidR="00FC7CE7" w:rsidRPr="00FC7CE7">
        <w:rPr>
          <w:i/>
          <w:sz w:val="28"/>
          <w:szCs w:val="28"/>
        </w:rPr>
        <w:t>При выборе парциальных программ коллектив ДОУ учитывал</w:t>
      </w:r>
      <w:r w:rsidR="000B3FF1">
        <w:rPr>
          <w:i/>
          <w:sz w:val="28"/>
          <w:szCs w:val="28"/>
        </w:rPr>
        <w:t xml:space="preserve"> </w:t>
      </w:r>
      <w:r w:rsidR="00FC7CE7" w:rsidRPr="00FC7CE7">
        <w:rPr>
          <w:i/>
          <w:sz w:val="28"/>
          <w:szCs w:val="28"/>
        </w:rPr>
        <w:t>образовательные потребности, интерес и мотивы детей, членов их семей и</w:t>
      </w:r>
      <w:r>
        <w:rPr>
          <w:i/>
          <w:sz w:val="28"/>
          <w:szCs w:val="28"/>
        </w:rPr>
        <w:t xml:space="preserve"> </w:t>
      </w:r>
      <w:r w:rsidR="00FC7CE7" w:rsidRPr="00FC7CE7">
        <w:rPr>
          <w:i/>
          <w:sz w:val="28"/>
          <w:szCs w:val="28"/>
        </w:rPr>
        <w:t>педагогов.</w:t>
      </w:r>
      <w:r>
        <w:rPr>
          <w:i/>
          <w:sz w:val="28"/>
          <w:szCs w:val="28"/>
        </w:rPr>
        <w:t xml:space="preserve">  </w:t>
      </w:r>
      <w:r w:rsidR="00FC7CE7" w:rsidRPr="00FC7CE7">
        <w:rPr>
          <w:i/>
          <w:sz w:val="28"/>
          <w:szCs w:val="28"/>
        </w:rPr>
        <w:t>«</w:t>
      </w:r>
      <w:r w:rsidR="00FC7CE7">
        <w:rPr>
          <w:i/>
          <w:sz w:val="28"/>
          <w:szCs w:val="28"/>
        </w:rPr>
        <w:t xml:space="preserve">Все про </w:t>
      </w:r>
      <w:r w:rsidR="00D21548">
        <w:rPr>
          <w:i/>
          <w:sz w:val="28"/>
          <w:szCs w:val="28"/>
        </w:rPr>
        <w:t>то,</w:t>
      </w:r>
      <w:r w:rsidR="00FC7CE7">
        <w:rPr>
          <w:i/>
          <w:sz w:val="28"/>
          <w:szCs w:val="28"/>
        </w:rPr>
        <w:t xml:space="preserve"> как мы живём» (</w:t>
      </w:r>
      <w:r w:rsidR="00FC7CE7" w:rsidRPr="00FC7CE7">
        <w:rPr>
          <w:i/>
          <w:sz w:val="28"/>
          <w:szCs w:val="28"/>
        </w:rPr>
        <w:t>«Институт развития о</w:t>
      </w:r>
      <w:r w:rsidR="00FC7CE7">
        <w:rPr>
          <w:i/>
          <w:sz w:val="28"/>
          <w:szCs w:val="28"/>
        </w:rPr>
        <w:t xml:space="preserve">бразования» Краснодарского края, </w:t>
      </w:r>
      <w:r w:rsidR="00FC7CE7" w:rsidRPr="00FC7CE7">
        <w:rPr>
          <w:i/>
          <w:sz w:val="28"/>
          <w:szCs w:val="28"/>
        </w:rPr>
        <w:t>Кафедра развития ребёнка младшего возраста</w:t>
      </w:r>
      <w:r w:rsidR="00FC7CE7">
        <w:rPr>
          <w:i/>
          <w:sz w:val="28"/>
          <w:szCs w:val="28"/>
        </w:rPr>
        <w:t>)</w:t>
      </w:r>
      <w:r w:rsidR="000B3FF1">
        <w:rPr>
          <w:i/>
          <w:sz w:val="28"/>
          <w:szCs w:val="28"/>
        </w:rPr>
        <w:t>.</w:t>
      </w:r>
      <w:r w:rsidR="00FC7CE7" w:rsidRPr="00FC7CE7">
        <w:rPr>
          <w:i/>
          <w:sz w:val="28"/>
          <w:szCs w:val="28"/>
        </w:rPr>
        <w:t xml:space="preserve"> </w:t>
      </w:r>
      <w:r>
        <w:rPr>
          <w:i/>
          <w:sz w:val="28"/>
          <w:szCs w:val="28"/>
        </w:rPr>
        <w:t xml:space="preserve"> </w:t>
      </w:r>
      <w:r w:rsidR="00FC7CE7" w:rsidRPr="00FC7CE7">
        <w:rPr>
          <w:i/>
          <w:sz w:val="28"/>
          <w:szCs w:val="28"/>
        </w:rPr>
        <w:t xml:space="preserve">Технология </w:t>
      </w:r>
      <w:proofErr w:type="spellStart"/>
      <w:r w:rsidR="00FC7CE7" w:rsidRPr="00FC7CE7">
        <w:rPr>
          <w:i/>
          <w:sz w:val="28"/>
          <w:szCs w:val="28"/>
        </w:rPr>
        <w:t>Л.В.Свирской</w:t>
      </w:r>
      <w:proofErr w:type="spellEnd"/>
      <w:r w:rsidR="00FC7CE7" w:rsidRPr="00FC7CE7">
        <w:rPr>
          <w:i/>
          <w:sz w:val="28"/>
          <w:szCs w:val="28"/>
        </w:rPr>
        <w:t xml:space="preserve"> «Детский совет»</w:t>
      </w:r>
      <w:r>
        <w:rPr>
          <w:i/>
          <w:sz w:val="28"/>
          <w:szCs w:val="28"/>
        </w:rPr>
        <w:t xml:space="preserve"> </w:t>
      </w:r>
      <w:r w:rsidR="00FC7CE7" w:rsidRPr="00FC7CE7">
        <w:rPr>
          <w:i/>
          <w:sz w:val="28"/>
          <w:szCs w:val="28"/>
        </w:rPr>
        <w:t>реализуются во всех областях во время организованной деятельности,</w:t>
      </w:r>
      <w:r>
        <w:rPr>
          <w:i/>
          <w:sz w:val="28"/>
          <w:szCs w:val="28"/>
        </w:rPr>
        <w:t xml:space="preserve"> </w:t>
      </w:r>
      <w:r w:rsidR="00FC7CE7" w:rsidRPr="00FC7CE7">
        <w:rPr>
          <w:i/>
          <w:sz w:val="28"/>
          <w:szCs w:val="28"/>
        </w:rPr>
        <w:t>режимных моментах.</w:t>
      </w:r>
    </w:p>
    <w:p w:rsidR="00D21548" w:rsidRDefault="00D21548" w:rsidP="00FC7CE7">
      <w:pPr>
        <w:autoSpaceDE w:val="0"/>
        <w:autoSpaceDN w:val="0"/>
        <w:adjustRightInd w:val="0"/>
        <w:jc w:val="both"/>
        <w:rPr>
          <w:i/>
          <w:sz w:val="28"/>
          <w:szCs w:val="28"/>
        </w:rPr>
      </w:pPr>
    </w:p>
    <w:p w:rsidR="00932117" w:rsidRPr="00932117" w:rsidRDefault="00932117" w:rsidP="00932117">
      <w:pPr>
        <w:ind w:firstLine="709"/>
        <w:jc w:val="both"/>
        <w:textAlignment w:val="baseline"/>
        <w:rPr>
          <w:b/>
          <w:color w:val="000000"/>
          <w:sz w:val="28"/>
          <w:szCs w:val="28"/>
          <w:u w:val="single"/>
          <w:bdr w:val="none" w:sz="0" w:space="0" w:color="auto" w:frame="1"/>
        </w:rPr>
      </w:pPr>
      <w:r w:rsidRPr="00932117">
        <w:rPr>
          <w:b/>
          <w:color w:val="000000"/>
          <w:sz w:val="28"/>
          <w:szCs w:val="28"/>
          <w:u w:val="single"/>
          <w:bdr w:val="none" w:sz="0" w:space="0" w:color="auto" w:frame="1"/>
        </w:rPr>
        <w:t>Формирование целостной картины мира (ознакомление с ближайшим окружением):</w:t>
      </w:r>
    </w:p>
    <w:p w:rsidR="00932117" w:rsidRPr="00932117" w:rsidRDefault="00932117" w:rsidP="00932117">
      <w:pPr>
        <w:jc w:val="both"/>
        <w:textAlignment w:val="baseline"/>
        <w:rPr>
          <w:b/>
          <w:color w:val="000000"/>
          <w:sz w:val="28"/>
          <w:szCs w:val="28"/>
          <w:bdr w:val="none" w:sz="0" w:space="0" w:color="auto" w:frame="1"/>
        </w:rPr>
      </w:pPr>
      <w:r w:rsidRPr="00932117">
        <w:rPr>
          <w:b/>
          <w:color w:val="000000"/>
          <w:sz w:val="28"/>
          <w:szCs w:val="28"/>
          <w:bdr w:val="none" w:sz="0" w:space="0" w:color="auto" w:frame="1"/>
        </w:rPr>
        <w:t>-экскурсии:</w:t>
      </w:r>
      <w:r w:rsidRPr="00932117">
        <w:rPr>
          <w:color w:val="000000"/>
          <w:sz w:val="28"/>
          <w:szCs w:val="28"/>
          <w:bdr w:val="none" w:sz="0" w:space="0" w:color="auto" w:frame="1"/>
        </w:rPr>
        <w:t xml:space="preserve"> младшие группы – по помещениям и территории детского сада; средние группы – по ознакомлению с достопримечательностями микрорайона; старшие и подготовительные – пешие экскурсии по городу, мини-походы в парк, на поле; походы в театр, музей;</w:t>
      </w:r>
    </w:p>
    <w:p w:rsidR="00932117" w:rsidRPr="00932117" w:rsidRDefault="00932117" w:rsidP="00D74F94">
      <w:pPr>
        <w:jc w:val="both"/>
        <w:textAlignment w:val="baseline"/>
        <w:rPr>
          <w:color w:val="000000"/>
          <w:sz w:val="28"/>
          <w:szCs w:val="28"/>
          <w:bdr w:val="none" w:sz="0" w:space="0" w:color="auto" w:frame="1"/>
        </w:rPr>
      </w:pPr>
      <w:r w:rsidRPr="00932117">
        <w:rPr>
          <w:b/>
          <w:color w:val="000000"/>
          <w:sz w:val="28"/>
          <w:szCs w:val="28"/>
          <w:bdr w:val="none" w:sz="0" w:space="0" w:color="auto" w:frame="1"/>
        </w:rPr>
        <w:t>-ознакомление с символикой:</w:t>
      </w:r>
      <w:r w:rsidRPr="00932117">
        <w:rPr>
          <w:color w:val="000000"/>
          <w:sz w:val="28"/>
          <w:szCs w:val="28"/>
          <w:bdr w:val="none" w:sz="0" w:space="0" w:color="auto" w:frame="1"/>
        </w:rPr>
        <w:t xml:space="preserve"> флаг, герб; портреты главы государства, края, города; портреты родителей.</w:t>
      </w:r>
    </w:p>
    <w:p w:rsidR="00932117" w:rsidRPr="00932117" w:rsidRDefault="00932117" w:rsidP="00932117">
      <w:pPr>
        <w:ind w:firstLine="709"/>
        <w:jc w:val="both"/>
        <w:textAlignment w:val="baseline"/>
        <w:rPr>
          <w:color w:val="000000"/>
          <w:sz w:val="28"/>
          <w:szCs w:val="28"/>
          <w:bdr w:val="none" w:sz="0" w:space="0" w:color="auto" w:frame="1"/>
        </w:rPr>
      </w:pPr>
    </w:p>
    <w:p w:rsidR="00932117" w:rsidRPr="00932117" w:rsidRDefault="00932117" w:rsidP="00932117">
      <w:pPr>
        <w:ind w:firstLine="709"/>
        <w:jc w:val="center"/>
        <w:textAlignment w:val="baseline"/>
        <w:rPr>
          <w:b/>
          <w:color w:val="000000"/>
          <w:sz w:val="28"/>
          <w:szCs w:val="28"/>
          <w:u w:val="single"/>
          <w:bdr w:val="none" w:sz="0" w:space="0" w:color="auto" w:frame="1"/>
        </w:rPr>
      </w:pPr>
      <w:r w:rsidRPr="00932117">
        <w:rPr>
          <w:b/>
          <w:color w:val="000000"/>
          <w:sz w:val="28"/>
          <w:szCs w:val="28"/>
          <w:u w:val="single"/>
          <w:bdr w:val="none" w:sz="0" w:space="0" w:color="auto" w:frame="1"/>
        </w:rPr>
        <w:t>Ознакомление с прошлым родного края:</w:t>
      </w:r>
    </w:p>
    <w:p w:rsidR="00932117" w:rsidRPr="00932117" w:rsidRDefault="00932117" w:rsidP="00932117">
      <w:pPr>
        <w:ind w:firstLine="709"/>
        <w:jc w:val="center"/>
        <w:textAlignment w:val="baseline"/>
        <w:rPr>
          <w:b/>
          <w:color w:val="000000"/>
          <w:sz w:val="28"/>
          <w:szCs w:val="28"/>
          <w:u w:val="single"/>
          <w:bdr w:val="none" w:sz="0" w:space="0" w:color="auto" w:frame="1"/>
        </w:rPr>
      </w:pP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-организация этнографического уголка в ДОУ;</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-встречи с родителями: посиделки, дегустация кубанских блюд, «мастер-классы» с детьми и взрослыми.</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-просмотр фрагментов исторического кино, старых фотографий, передвижные выставки музеев, рассказ экскурсовода.</w:t>
      </w:r>
    </w:p>
    <w:p w:rsidR="00932117" w:rsidRPr="00932117" w:rsidRDefault="00932117" w:rsidP="00D74F94">
      <w:pPr>
        <w:jc w:val="both"/>
        <w:textAlignment w:val="baseline"/>
        <w:rPr>
          <w:color w:val="000000"/>
          <w:sz w:val="28"/>
          <w:szCs w:val="28"/>
          <w:bdr w:val="none" w:sz="0" w:space="0" w:color="auto" w:frame="1"/>
        </w:rPr>
      </w:pPr>
    </w:p>
    <w:p w:rsidR="00932117" w:rsidRPr="00932117" w:rsidRDefault="00932117" w:rsidP="00932117">
      <w:pPr>
        <w:ind w:firstLine="709"/>
        <w:jc w:val="center"/>
        <w:textAlignment w:val="baseline"/>
        <w:rPr>
          <w:b/>
          <w:color w:val="000000"/>
          <w:sz w:val="28"/>
          <w:szCs w:val="28"/>
          <w:u w:val="single"/>
          <w:bdr w:val="none" w:sz="0" w:space="0" w:color="auto" w:frame="1"/>
        </w:rPr>
      </w:pPr>
      <w:r w:rsidRPr="00932117">
        <w:rPr>
          <w:b/>
          <w:color w:val="000000"/>
          <w:sz w:val="28"/>
          <w:szCs w:val="28"/>
          <w:u w:val="single"/>
          <w:bdr w:val="none" w:sz="0" w:space="0" w:color="auto" w:frame="1"/>
        </w:rPr>
        <w:t>Духовность и культура Кубани:</w:t>
      </w:r>
    </w:p>
    <w:p w:rsidR="00932117" w:rsidRPr="00932117" w:rsidRDefault="00932117" w:rsidP="00932117">
      <w:pPr>
        <w:ind w:firstLine="709"/>
        <w:jc w:val="center"/>
        <w:textAlignment w:val="baseline"/>
        <w:rPr>
          <w:b/>
          <w:color w:val="000000"/>
          <w:sz w:val="28"/>
          <w:szCs w:val="28"/>
          <w:u w:val="single"/>
          <w:bdr w:val="none" w:sz="0" w:space="0" w:color="auto" w:frame="1"/>
        </w:rPr>
      </w:pP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-беседы по ознакомлению с православными традициями на Кубани, в Краснодаре;</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 xml:space="preserve">-знакомство с духовно-нравственным укладом жизни многонациональной Кубани; </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w:t>
      </w:r>
      <w:proofErr w:type="spellStart"/>
      <w:r w:rsidRPr="00932117">
        <w:rPr>
          <w:color w:val="000000"/>
          <w:sz w:val="28"/>
          <w:szCs w:val="28"/>
          <w:bdr w:val="none" w:sz="0" w:space="0" w:color="auto" w:frame="1"/>
        </w:rPr>
        <w:t>знакоство</w:t>
      </w:r>
      <w:proofErr w:type="spellEnd"/>
      <w:r w:rsidRPr="00932117">
        <w:rPr>
          <w:color w:val="000000"/>
          <w:sz w:val="28"/>
          <w:szCs w:val="28"/>
          <w:bdr w:val="none" w:sz="0" w:space="0" w:color="auto" w:frame="1"/>
        </w:rPr>
        <w:t xml:space="preserve"> с Кубанскими праздниками,</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-проведение детских фольклорных праздников по православному календарю «День Семьи Любви и Верности», «Яблочный спас», «Пасха» и др.;</w:t>
      </w:r>
    </w:p>
    <w:p w:rsidR="00932117" w:rsidRPr="00D74F94" w:rsidRDefault="00932117" w:rsidP="00D74F94">
      <w:pPr>
        <w:spacing w:line="276" w:lineRule="auto"/>
        <w:rPr>
          <w:color w:val="000000"/>
          <w:sz w:val="28"/>
          <w:szCs w:val="28"/>
          <w:bdr w:val="none" w:sz="0" w:space="0" w:color="auto" w:frame="1"/>
        </w:rPr>
      </w:pPr>
      <w:r w:rsidRPr="00932117">
        <w:rPr>
          <w:color w:val="000000"/>
          <w:sz w:val="28"/>
          <w:szCs w:val="28"/>
          <w:bdr w:val="none" w:sz="0" w:space="0" w:color="auto" w:frame="1"/>
        </w:rPr>
        <w:lastRenderedPageBreak/>
        <w:t>-празднование всех государственных и региональных праздников.</w:t>
      </w:r>
    </w:p>
    <w:p w:rsidR="00932117" w:rsidRPr="00932117" w:rsidRDefault="00932117" w:rsidP="00932117">
      <w:pPr>
        <w:ind w:firstLine="709"/>
        <w:jc w:val="center"/>
        <w:textAlignment w:val="baseline"/>
        <w:rPr>
          <w:b/>
          <w:color w:val="000000"/>
          <w:sz w:val="28"/>
          <w:szCs w:val="28"/>
          <w:u w:val="single"/>
          <w:bdr w:val="none" w:sz="0" w:space="0" w:color="auto" w:frame="1"/>
        </w:rPr>
      </w:pPr>
    </w:p>
    <w:p w:rsidR="00932117" w:rsidRPr="00932117" w:rsidRDefault="00932117" w:rsidP="00932117">
      <w:pPr>
        <w:ind w:firstLine="709"/>
        <w:jc w:val="center"/>
        <w:textAlignment w:val="baseline"/>
        <w:rPr>
          <w:b/>
          <w:color w:val="000000"/>
          <w:sz w:val="28"/>
          <w:szCs w:val="28"/>
          <w:u w:val="single"/>
          <w:bdr w:val="none" w:sz="0" w:space="0" w:color="auto" w:frame="1"/>
        </w:rPr>
      </w:pPr>
      <w:r w:rsidRPr="00932117">
        <w:rPr>
          <w:b/>
          <w:color w:val="000000"/>
          <w:sz w:val="28"/>
          <w:szCs w:val="28"/>
          <w:u w:val="single"/>
          <w:bdr w:val="none" w:sz="0" w:space="0" w:color="auto" w:frame="1"/>
        </w:rPr>
        <w:t>Ознакомление с природой:</w:t>
      </w:r>
    </w:p>
    <w:p w:rsidR="00932117" w:rsidRPr="00932117" w:rsidRDefault="00932117" w:rsidP="00932117">
      <w:pPr>
        <w:ind w:firstLine="709"/>
        <w:jc w:val="center"/>
        <w:textAlignment w:val="baseline"/>
        <w:rPr>
          <w:b/>
          <w:color w:val="000000"/>
          <w:sz w:val="28"/>
          <w:szCs w:val="28"/>
          <w:u w:val="single"/>
          <w:bdr w:val="none" w:sz="0" w:space="0" w:color="auto" w:frame="1"/>
        </w:rPr>
      </w:pP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календарем;</w:t>
      </w:r>
    </w:p>
    <w:p w:rsidR="00932117" w:rsidRPr="00932117" w:rsidRDefault="00932117" w:rsidP="00932117">
      <w:pPr>
        <w:textAlignment w:val="baseline"/>
        <w:rPr>
          <w:color w:val="000000"/>
          <w:sz w:val="28"/>
          <w:szCs w:val="28"/>
          <w:bdr w:val="none" w:sz="0" w:space="0" w:color="auto" w:frame="1"/>
        </w:rPr>
      </w:pPr>
      <w:r w:rsidRPr="00932117">
        <w:rPr>
          <w:color w:val="000000"/>
          <w:sz w:val="28"/>
          <w:szCs w:val="28"/>
          <w:bdr w:val="none" w:sz="0" w:space="0" w:color="auto" w:frame="1"/>
        </w:rPr>
        <w:t>-сбор гербариев, коллекций;</w:t>
      </w:r>
    </w:p>
    <w:p w:rsidR="00932117" w:rsidRPr="00932117" w:rsidRDefault="00932117" w:rsidP="00932117">
      <w:pPr>
        <w:textAlignment w:val="baseline"/>
        <w:rPr>
          <w:color w:val="000000"/>
          <w:sz w:val="28"/>
          <w:szCs w:val="28"/>
          <w:bdr w:val="none" w:sz="0" w:space="0" w:color="auto" w:frame="1"/>
        </w:rPr>
      </w:pPr>
      <w:r w:rsidRPr="00932117">
        <w:rPr>
          <w:color w:val="000000"/>
          <w:sz w:val="28"/>
          <w:szCs w:val="28"/>
          <w:bdr w:val="none" w:sz="0" w:space="0" w:color="auto" w:frame="1"/>
        </w:rPr>
        <w:t>-опытническая и экспериментальная работа;</w:t>
      </w:r>
    </w:p>
    <w:p w:rsidR="00932117" w:rsidRPr="00932117" w:rsidRDefault="00932117" w:rsidP="00932117">
      <w:pPr>
        <w:jc w:val="both"/>
        <w:rPr>
          <w:color w:val="000000"/>
          <w:sz w:val="28"/>
          <w:szCs w:val="28"/>
          <w:bdr w:val="none" w:sz="0" w:space="0" w:color="auto" w:frame="1"/>
        </w:rPr>
      </w:pPr>
      <w:r w:rsidRPr="00932117">
        <w:rPr>
          <w:color w:val="000000"/>
          <w:sz w:val="28"/>
          <w:szCs w:val="28"/>
          <w:bdr w:val="none" w:sz="0" w:space="0" w:color="auto" w:frame="1"/>
        </w:rPr>
        <w:t>-проектная деятельность, совместно проведенные с родителями акции по защите окружающей природы;</w:t>
      </w:r>
    </w:p>
    <w:p w:rsidR="00932117" w:rsidRPr="00932117" w:rsidRDefault="00932117" w:rsidP="00932117">
      <w:pPr>
        <w:jc w:val="both"/>
      </w:pPr>
      <w:r w:rsidRPr="00932117">
        <w:rPr>
          <w:color w:val="000000"/>
          <w:sz w:val="28"/>
          <w:szCs w:val="28"/>
          <w:bdr w:val="none" w:sz="0" w:space="0" w:color="auto" w:frame="1"/>
        </w:rPr>
        <w:t>-экологические десанты на территории детского сада;</w:t>
      </w:r>
    </w:p>
    <w:p w:rsidR="00932117" w:rsidRPr="00932117" w:rsidRDefault="00932117" w:rsidP="00D74F94">
      <w:pPr>
        <w:rPr>
          <w:b/>
          <w:sz w:val="28"/>
          <w:szCs w:val="28"/>
          <w:u w:val="single"/>
        </w:rPr>
      </w:pPr>
    </w:p>
    <w:p w:rsidR="00932117" w:rsidRPr="00932117" w:rsidRDefault="00932117" w:rsidP="00932117">
      <w:pPr>
        <w:ind w:firstLine="709"/>
        <w:jc w:val="center"/>
        <w:rPr>
          <w:b/>
          <w:sz w:val="28"/>
          <w:szCs w:val="28"/>
          <w:u w:val="single"/>
        </w:rPr>
      </w:pPr>
      <w:r w:rsidRPr="00932117">
        <w:rPr>
          <w:b/>
          <w:sz w:val="28"/>
          <w:szCs w:val="28"/>
          <w:u w:val="single"/>
        </w:rPr>
        <w:t>Физическое развитие:</w:t>
      </w:r>
    </w:p>
    <w:p w:rsidR="00932117" w:rsidRPr="00932117" w:rsidRDefault="00932117" w:rsidP="00932117">
      <w:pPr>
        <w:ind w:firstLine="709"/>
        <w:jc w:val="center"/>
        <w:rPr>
          <w:b/>
          <w:sz w:val="28"/>
          <w:szCs w:val="28"/>
          <w:u w:val="single"/>
        </w:rPr>
      </w:pPr>
    </w:p>
    <w:p w:rsidR="00932117" w:rsidRPr="00932117" w:rsidRDefault="00932117" w:rsidP="00932117">
      <w:pPr>
        <w:textAlignment w:val="baseline"/>
        <w:rPr>
          <w:color w:val="000000"/>
          <w:sz w:val="28"/>
          <w:szCs w:val="28"/>
          <w:bdr w:val="none" w:sz="0" w:space="0" w:color="auto" w:frame="1"/>
        </w:rPr>
      </w:pPr>
      <w:r w:rsidRPr="00932117">
        <w:rPr>
          <w:color w:val="000000"/>
          <w:sz w:val="28"/>
          <w:szCs w:val="28"/>
          <w:bdr w:val="none" w:sz="0" w:space="0" w:color="auto" w:frame="1"/>
        </w:rPr>
        <w:t>-беседы о спортсменах – чемпионах, гордости Кубани, Краснодара и Геленджика;</w:t>
      </w:r>
    </w:p>
    <w:p w:rsidR="00932117" w:rsidRPr="00932117" w:rsidRDefault="00932117" w:rsidP="00932117">
      <w:pPr>
        <w:textAlignment w:val="baseline"/>
        <w:rPr>
          <w:b/>
          <w:color w:val="000000"/>
          <w:sz w:val="28"/>
          <w:szCs w:val="28"/>
          <w:bdr w:val="none" w:sz="0" w:space="0" w:color="auto" w:frame="1"/>
        </w:rPr>
      </w:pPr>
      <w:r w:rsidRPr="00932117">
        <w:rPr>
          <w:color w:val="000000"/>
          <w:sz w:val="28"/>
          <w:szCs w:val="28"/>
          <w:bdr w:val="none" w:sz="0" w:space="0" w:color="auto" w:frame="1"/>
        </w:rPr>
        <w:t>-беседы о видах спорта, просмотр мультфильмов спортивной тематики;</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 xml:space="preserve">-широкое использование национальных, народных игр кубанских казаков       </w:t>
      </w:r>
    </w:p>
    <w:p w:rsidR="00932117" w:rsidRPr="00932117" w:rsidRDefault="00932117" w:rsidP="00932117">
      <w:pPr>
        <w:ind w:firstLine="709"/>
        <w:jc w:val="both"/>
        <w:textAlignment w:val="baseline"/>
        <w:rPr>
          <w:color w:val="000000"/>
          <w:sz w:val="28"/>
          <w:szCs w:val="28"/>
          <w:bdr w:val="none" w:sz="0" w:space="0" w:color="auto" w:frame="1"/>
        </w:rPr>
      </w:pPr>
      <w:r w:rsidRPr="00932117">
        <w:rPr>
          <w:color w:val="000000"/>
          <w:sz w:val="28"/>
          <w:szCs w:val="28"/>
          <w:bdr w:val="none" w:sz="0" w:space="0" w:color="auto" w:frame="1"/>
        </w:rPr>
        <w:t xml:space="preserve">(согласно картотекам игр по возрастным группам) </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-проведение спортивных праздников, развлечений, эстафет, соревнований, мини-Олимпиад «Папа, мама, я – спортивная семья», «Богатырская силушка».</w:t>
      </w:r>
    </w:p>
    <w:p w:rsidR="00932117" w:rsidRPr="00932117" w:rsidRDefault="00932117" w:rsidP="00932117">
      <w:pPr>
        <w:ind w:firstLine="709"/>
      </w:pPr>
    </w:p>
    <w:p w:rsidR="00932117" w:rsidRPr="00932117" w:rsidRDefault="00932117" w:rsidP="00D74F94">
      <w:pPr>
        <w:jc w:val="center"/>
        <w:rPr>
          <w:b/>
          <w:sz w:val="28"/>
          <w:szCs w:val="28"/>
          <w:u w:val="single"/>
        </w:rPr>
      </w:pPr>
      <w:r w:rsidRPr="00932117">
        <w:rPr>
          <w:b/>
          <w:sz w:val="28"/>
          <w:szCs w:val="28"/>
          <w:u w:val="single"/>
        </w:rPr>
        <w:t>Развитие речи:</w:t>
      </w:r>
    </w:p>
    <w:p w:rsidR="00932117" w:rsidRPr="00932117" w:rsidRDefault="00932117" w:rsidP="00932117">
      <w:pPr>
        <w:ind w:firstLine="709"/>
        <w:jc w:val="center"/>
        <w:rPr>
          <w:b/>
          <w:sz w:val="28"/>
          <w:szCs w:val="28"/>
          <w:u w:val="single"/>
        </w:rPr>
      </w:pP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-выставки тематические, посвященные творчеству Кубанских писателей, поэтов.</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-игры-инсценировки;</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 xml:space="preserve">-кубанский фольклор: пословицы, поговорки, загадки, </w:t>
      </w:r>
      <w:proofErr w:type="spellStart"/>
      <w:r w:rsidRPr="00932117">
        <w:rPr>
          <w:color w:val="000000"/>
          <w:sz w:val="28"/>
          <w:szCs w:val="28"/>
          <w:bdr w:val="none" w:sz="0" w:space="0" w:color="auto" w:frame="1"/>
        </w:rPr>
        <w:t>заклички</w:t>
      </w:r>
      <w:proofErr w:type="spellEnd"/>
      <w:r w:rsidRPr="00932117">
        <w:rPr>
          <w:color w:val="000000"/>
          <w:sz w:val="28"/>
          <w:szCs w:val="28"/>
          <w:bdr w:val="none" w:sz="0" w:space="0" w:color="auto" w:frame="1"/>
        </w:rPr>
        <w:t xml:space="preserve">, дразнилки, </w:t>
      </w:r>
      <w:proofErr w:type="spellStart"/>
      <w:r w:rsidRPr="00932117">
        <w:rPr>
          <w:color w:val="000000"/>
          <w:sz w:val="28"/>
          <w:szCs w:val="28"/>
          <w:bdr w:val="none" w:sz="0" w:space="0" w:color="auto" w:frame="1"/>
        </w:rPr>
        <w:t>чистоговорки</w:t>
      </w:r>
      <w:proofErr w:type="spellEnd"/>
      <w:r w:rsidRPr="00932117">
        <w:rPr>
          <w:color w:val="000000"/>
          <w:sz w:val="28"/>
          <w:szCs w:val="28"/>
          <w:bdr w:val="none" w:sz="0" w:space="0" w:color="auto" w:frame="1"/>
        </w:rPr>
        <w:t xml:space="preserve">; </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w:t>
      </w:r>
      <w:proofErr w:type="gramStart"/>
      <w:r w:rsidRPr="00932117">
        <w:rPr>
          <w:color w:val="000000"/>
          <w:sz w:val="28"/>
          <w:szCs w:val="28"/>
          <w:bdr w:val="none" w:sz="0" w:space="0" w:color="auto" w:frame="1"/>
        </w:rPr>
        <w:t>мифы,  легенды</w:t>
      </w:r>
      <w:proofErr w:type="gramEnd"/>
      <w:r w:rsidRPr="00932117">
        <w:rPr>
          <w:color w:val="000000"/>
          <w:sz w:val="28"/>
          <w:szCs w:val="28"/>
          <w:bdr w:val="none" w:sz="0" w:space="0" w:color="auto" w:frame="1"/>
        </w:rPr>
        <w:t xml:space="preserve">,  кубанские  народные  сказки  («Казак  и  птицы»,  «Золотая  крыса», «Козёл  и баран», «Казак и гуси», «Казак – гончар», «Казаки и разбойники», «Есаул и его конь»); </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 xml:space="preserve">-выставки тематические, посвященные творчеству Кубанских писателей, поэтов; </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 xml:space="preserve">-игры-инсценировки; </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 xml:space="preserve">-драматизация кубанских народных сказок, произведений кубанских писателей и поэтов; </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w:t>
      </w:r>
      <w:proofErr w:type="gramStart"/>
      <w:r w:rsidRPr="00932117">
        <w:rPr>
          <w:color w:val="000000"/>
          <w:sz w:val="28"/>
          <w:szCs w:val="28"/>
          <w:bdr w:val="none" w:sz="0" w:space="0" w:color="auto" w:frame="1"/>
        </w:rPr>
        <w:t>показ  всех</w:t>
      </w:r>
      <w:proofErr w:type="gramEnd"/>
      <w:r w:rsidRPr="00932117">
        <w:rPr>
          <w:color w:val="000000"/>
          <w:sz w:val="28"/>
          <w:szCs w:val="28"/>
          <w:bdr w:val="none" w:sz="0" w:space="0" w:color="auto" w:frame="1"/>
        </w:rPr>
        <w:t xml:space="preserve">  видов  театров;  </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w:t>
      </w:r>
      <w:proofErr w:type="gramStart"/>
      <w:r w:rsidRPr="00932117">
        <w:rPr>
          <w:color w:val="000000"/>
          <w:sz w:val="28"/>
          <w:szCs w:val="28"/>
          <w:bdr w:val="none" w:sz="0" w:space="0" w:color="auto" w:frame="1"/>
        </w:rPr>
        <w:t>оформление  уголков</w:t>
      </w:r>
      <w:proofErr w:type="gramEnd"/>
      <w:r w:rsidRPr="00932117">
        <w:rPr>
          <w:color w:val="000000"/>
          <w:sz w:val="28"/>
          <w:szCs w:val="28"/>
          <w:bdr w:val="none" w:sz="0" w:space="0" w:color="auto" w:frame="1"/>
        </w:rPr>
        <w:t xml:space="preserve">  ряженья  (предметов  кубанского  костюма)  во  всех  возрастных  группах; </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 xml:space="preserve">-посещение театров; </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 xml:space="preserve">-встречи с артистами театров; </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lastRenderedPageBreak/>
        <w:t>-организация в де</w:t>
      </w:r>
      <w:r w:rsidR="00D74F94">
        <w:rPr>
          <w:color w:val="000000"/>
          <w:sz w:val="28"/>
          <w:szCs w:val="28"/>
          <w:bdr w:val="none" w:sz="0" w:space="0" w:color="auto" w:frame="1"/>
        </w:rPr>
        <w:t xml:space="preserve">тском саду театральной студии. </w:t>
      </w:r>
    </w:p>
    <w:p w:rsidR="00932117" w:rsidRPr="00932117" w:rsidRDefault="00932117" w:rsidP="00932117">
      <w:pPr>
        <w:ind w:firstLine="709"/>
        <w:jc w:val="center"/>
        <w:textAlignment w:val="baseline"/>
        <w:rPr>
          <w:b/>
          <w:color w:val="000000"/>
          <w:sz w:val="28"/>
          <w:szCs w:val="28"/>
          <w:u w:val="single"/>
          <w:bdr w:val="none" w:sz="0" w:space="0" w:color="auto" w:frame="1"/>
        </w:rPr>
      </w:pPr>
      <w:r w:rsidRPr="00932117">
        <w:rPr>
          <w:b/>
          <w:color w:val="000000"/>
          <w:sz w:val="28"/>
          <w:szCs w:val="28"/>
          <w:u w:val="single"/>
          <w:bdr w:val="none" w:sz="0" w:space="0" w:color="auto" w:frame="1"/>
        </w:rPr>
        <w:t>Приобщение к искусству:</w:t>
      </w:r>
    </w:p>
    <w:p w:rsidR="00932117" w:rsidRPr="00932117" w:rsidRDefault="00932117" w:rsidP="00932117">
      <w:pPr>
        <w:ind w:firstLine="709"/>
        <w:jc w:val="center"/>
        <w:textAlignment w:val="baseline"/>
        <w:rPr>
          <w:b/>
          <w:color w:val="000000"/>
          <w:sz w:val="28"/>
          <w:szCs w:val="28"/>
          <w:u w:val="single"/>
          <w:bdr w:val="none" w:sz="0" w:space="0" w:color="auto" w:frame="1"/>
        </w:rPr>
      </w:pP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-изготовление поделок Кубанской тематики в нетрадиционных техниках;</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-беседы об изобразительном искусстве Кубани и Краснодара: об орнаменте и декорах;</w:t>
      </w:r>
    </w:p>
    <w:p w:rsidR="00932117" w:rsidRPr="00932117" w:rsidRDefault="00932117" w:rsidP="00932117">
      <w:pPr>
        <w:jc w:val="both"/>
        <w:rPr>
          <w:sz w:val="28"/>
          <w:szCs w:val="28"/>
        </w:rPr>
      </w:pPr>
      <w:r w:rsidRPr="00932117">
        <w:rPr>
          <w:color w:val="000000"/>
          <w:sz w:val="28"/>
          <w:szCs w:val="28"/>
          <w:bdr w:val="none" w:sz="0" w:space="0" w:color="auto" w:frame="1"/>
        </w:rPr>
        <w:t xml:space="preserve">-беседы, компьютерные мини-презентации о творчестве кубанских и краснодарских </w:t>
      </w:r>
      <w:r w:rsidRPr="00932117">
        <w:rPr>
          <w:sz w:val="28"/>
          <w:szCs w:val="28"/>
        </w:rPr>
        <w:t>художников, скульпторов (</w:t>
      </w:r>
      <w:proofErr w:type="spellStart"/>
      <w:r w:rsidRPr="00932117">
        <w:rPr>
          <w:sz w:val="28"/>
          <w:szCs w:val="28"/>
        </w:rPr>
        <w:t>И.Иванов</w:t>
      </w:r>
      <w:proofErr w:type="spellEnd"/>
      <w:r w:rsidRPr="00932117">
        <w:rPr>
          <w:sz w:val="28"/>
          <w:szCs w:val="28"/>
        </w:rPr>
        <w:t xml:space="preserve">, </w:t>
      </w:r>
      <w:proofErr w:type="spellStart"/>
      <w:r w:rsidRPr="00932117">
        <w:rPr>
          <w:sz w:val="28"/>
          <w:szCs w:val="28"/>
        </w:rPr>
        <w:t>Н.Ярошенко</w:t>
      </w:r>
      <w:proofErr w:type="spellEnd"/>
      <w:r w:rsidRPr="00932117">
        <w:rPr>
          <w:sz w:val="28"/>
          <w:szCs w:val="28"/>
        </w:rPr>
        <w:t xml:space="preserve">, С.Д. </w:t>
      </w:r>
      <w:proofErr w:type="spellStart"/>
      <w:r w:rsidRPr="00932117">
        <w:rPr>
          <w:sz w:val="28"/>
          <w:szCs w:val="28"/>
        </w:rPr>
        <w:t>Воржев</w:t>
      </w:r>
      <w:proofErr w:type="spellEnd"/>
      <w:r w:rsidRPr="00932117">
        <w:rPr>
          <w:sz w:val="28"/>
          <w:szCs w:val="28"/>
        </w:rPr>
        <w:t xml:space="preserve">, И.П. Яковлева «Кубань-река», «Брод»; </w:t>
      </w:r>
      <w:proofErr w:type="spellStart"/>
      <w:r w:rsidRPr="00932117">
        <w:rPr>
          <w:sz w:val="28"/>
          <w:szCs w:val="28"/>
        </w:rPr>
        <w:t>А.А.Калашникова</w:t>
      </w:r>
      <w:proofErr w:type="spellEnd"/>
      <w:r w:rsidRPr="00932117">
        <w:rPr>
          <w:sz w:val="28"/>
          <w:szCs w:val="28"/>
        </w:rPr>
        <w:t xml:space="preserve"> «Подсолнухи»; В. Солодовника «Теплый вечер»); </w:t>
      </w:r>
    </w:p>
    <w:p w:rsidR="00932117" w:rsidRPr="00D74F94" w:rsidRDefault="00932117" w:rsidP="00D74F94">
      <w:pPr>
        <w:jc w:val="both"/>
        <w:textAlignment w:val="baseline"/>
        <w:rPr>
          <w:color w:val="000000"/>
          <w:sz w:val="28"/>
          <w:szCs w:val="28"/>
          <w:bdr w:val="none" w:sz="0" w:space="0" w:color="auto" w:frame="1"/>
        </w:rPr>
      </w:pPr>
      <w:r w:rsidRPr="00932117">
        <w:rPr>
          <w:color w:val="000000"/>
          <w:sz w:val="28"/>
          <w:szCs w:val="28"/>
          <w:bdr w:val="none" w:sz="0" w:space="0" w:color="auto" w:frame="1"/>
        </w:rPr>
        <w:t>-рассматривание репродукций картин, слайдов, открыток, буклетов.</w:t>
      </w:r>
    </w:p>
    <w:p w:rsidR="00932117" w:rsidRPr="00932117" w:rsidRDefault="00932117" w:rsidP="00D74F94">
      <w:pPr>
        <w:textAlignment w:val="baseline"/>
        <w:rPr>
          <w:b/>
          <w:color w:val="000000"/>
          <w:sz w:val="28"/>
          <w:szCs w:val="28"/>
          <w:u w:val="single"/>
          <w:bdr w:val="none" w:sz="0" w:space="0" w:color="auto" w:frame="1"/>
        </w:rPr>
      </w:pPr>
    </w:p>
    <w:p w:rsidR="00932117" w:rsidRPr="00932117" w:rsidRDefault="00932117" w:rsidP="00932117">
      <w:pPr>
        <w:ind w:firstLine="709"/>
        <w:jc w:val="center"/>
        <w:textAlignment w:val="baseline"/>
        <w:rPr>
          <w:b/>
          <w:color w:val="000000"/>
          <w:sz w:val="28"/>
          <w:szCs w:val="28"/>
          <w:u w:val="single"/>
          <w:bdr w:val="none" w:sz="0" w:space="0" w:color="auto" w:frame="1"/>
        </w:rPr>
      </w:pPr>
      <w:r w:rsidRPr="00932117">
        <w:rPr>
          <w:b/>
          <w:color w:val="000000"/>
          <w:sz w:val="28"/>
          <w:szCs w:val="28"/>
          <w:u w:val="single"/>
          <w:bdr w:val="none" w:sz="0" w:space="0" w:color="auto" w:frame="1"/>
        </w:rPr>
        <w:t>Музыкально-художественная деятельность:</w:t>
      </w:r>
    </w:p>
    <w:p w:rsidR="00932117" w:rsidRPr="00932117" w:rsidRDefault="00932117" w:rsidP="00296C37">
      <w:pPr>
        <w:textAlignment w:val="baseline"/>
        <w:rPr>
          <w:b/>
          <w:color w:val="000000"/>
          <w:sz w:val="28"/>
          <w:szCs w:val="28"/>
          <w:u w:val="single"/>
          <w:bdr w:val="none" w:sz="0" w:space="0" w:color="auto" w:frame="1"/>
        </w:rPr>
      </w:pP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-музыкальный фольклор, песенное искусство кубанских казаков;</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-знакомство с творчеством композиторов Кубани</w:t>
      </w:r>
      <w:r w:rsidRPr="00932117">
        <w:rPr>
          <w:sz w:val="28"/>
          <w:szCs w:val="28"/>
        </w:rPr>
        <w:t xml:space="preserve"> (</w:t>
      </w:r>
      <w:proofErr w:type="spellStart"/>
      <w:r w:rsidRPr="00932117">
        <w:rPr>
          <w:sz w:val="28"/>
          <w:szCs w:val="28"/>
        </w:rPr>
        <w:t>Г.Пономаренко</w:t>
      </w:r>
      <w:proofErr w:type="spellEnd"/>
      <w:r w:rsidRPr="00932117">
        <w:rPr>
          <w:sz w:val="28"/>
          <w:szCs w:val="28"/>
        </w:rPr>
        <w:t xml:space="preserve">, В. Захарченко, Ю. Булавина, С. </w:t>
      </w:r>
      <w:proofErr w:type="spellStart"/>
      <w:r w:rsidRPr="00932117">
        <w:rPr>
          <w:sz w:val="28"/>
          <w:szCs w:val="28"/>
        </w:rPr>
        <w:t>Чернобаева</w:t>
      </w:r>
      <w:proofErr w:type="spellEnd"/>
      <w:r w:rsidRPr="00932117">
        <w:rPr>
          <w:sz w:val="28"/>
          <w:szCs w:val="28"/>
        </w:rPr>
        <w:t xml:space="preserve">, В. Ушакова); </w:t>
      </w:r>
      <w:r w:rsidRPr="00932117">
        <w:rPr>
          <w:color w:val="000000"/>
          <w:sz w:val="28"/>
          <w:szCs w:val="28"/>
          <w:bdr w:val="none" w:sz="0" w:space="0" w:color="auto" w:frame="1"/>
        </w:rPr>
        <w:t xml:space="preserve"> </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-проведение праздников, развлечений, музыкально-литературных викторин, фольклорные народные праздники и гуляния;</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-ознакомление с народными музыкальными инструментами;</w:t>
      </w:r>
    </w:p>
    <w:p w:rsidR="00932117" w:rsidRPr="00932117" w:rsidRDefault="00932117" w:rsidP="00932117">
      <w:pPr>
        <w:jc w:val="both"/>
        <w:textAlignment w:val="baseline"/>
        <w:rPr>
          <w:color w:val="000000"/>
          <w:sz w:val="28"/>
          <w:szCs w:val="28"/>
          <w:bdr w:val="none" w:sz="0" w:space="0" w:color="auto" w:frame="1"/>
        </w:rPr>
      </w:pPr>
      <w:r w:rsidRPr="00932117">
        <w:rPr>
          <w:color w:val="000000"/>
          <w:sz w:val="28"/>
          <w:szCs w:val="28"/>
          <w:bdr w:val="none" w:sz="0" w:space="0" w:color="auto" w:frame="1"/>
        </w:rPr>
        <w:t>-использование в группе аудио- и видеозаписей концертов, детских праздников, музыкальных инструментов, портретов кубанских композиторов;</w:t>
      </w:r>
    </w:p>
    <w:p w:rsidR="00932117" w:rsidRPr="00932117" w:rsidRDefault="00932117" w:rsidP="00932117">
      <w:pPr>
        <w:jc w:val="both"/>
        <w:rPr>
          <w:color w:val="000000"/>
          <w:sz w:val="28"/>
          <w:szCs w:val="28"/>
          <w:bdr w:val="none" w:sz="0" w:space="0" w:color="auto" w:frame="1"/>
        </w:rPr>
      </w:pPr>
      <w:r w:rsidRPr="00932117">
        <w:rPr>
          <w:color w:val="000000"/>
          <w:sz w:val="28"/>
          <w:szCs w:val="28"/>
          <w:bdr w:val="none" w:sz="0" w:space="0" w:color="auto" w:frame="1"/>
        </w:rPr>
        <w:t>-оформление музыкального уголка.</w:t>
      </w:r>
    </w:p>
    <w:p w:rsidR="00932117" w:rsidRPr="00932117" w:rsidRDefault="00932117" w:rsidP="00932117">
      <w:pPr>
        <w:jc w:val="both"/>
        <w:rPr>
          <w:color w:val="000000"/>
          <w:sz w:val="28"/>
          <w:szCs w:val="28"/>
          <w:bdr w:val="none" w:sz="0" w:space="0" w:color="auto" w:frame="1"/>
        </w:rPr>
      </w:pPr>
      <w:r w:rsidRPr="00932117">
        <w:rPr>
          <w:color w:val="000000"/>
          <w:sz w:val="28"/>
          <w:szCs w:val="28"/>
          <w:bdr w:val="none" w:sz="0" w:space="0" w:color="auto" w:frame="1"/>
        </w:rPr>
        <w:t xml:space="preserve">Задача наших педагогов, состоит в том, чтобы соединить обучение и воспитание через изучение традиций отечественной </w:t>
      </w:r>
      <w:proofErr w:type="gramStart"/>
      <w:r w:rsidRPr="00932117">
        <w:rPr>
          <w:color w:val="000000"/>
          <w:sz w:val="28"/>
          <w:szCs w:val="28"/>
          <w:bdr w:val="none" w:sz="0" w:space="0" w:color="auto" w:frame="1"/>
        </w:rPr>
        <w:t>культуры,  предоставить</w:t>
      </w:r>
      <w:proofErr w:type="gramEnd"/>
      <w:r w:rsidRPr="00932117">
        <w:rPr>
          <w:color w:val="000000"/>
          <w:sz w:val="28"/>
          <w:szCs w:val="28"/>
          <w:bdr w:val="none" w:sz="0" w:space="0" w:color="auto" w:frame="1"/>
        </w:rPr>
        <w:t xml:space="preserve"> детям возможность познакомиться  с  культурным наследием наших  предков, вводя его произведения во все виды занятий, по капельке добавляя  в повседневную жизнь детского сада. А вершиной этой работы </w:t>
      </w:r>
      <w:proofErr w:type="gramStart"/>
      <w:r w:rsidRPr="00932117">
        <w:rPr>
          <w:color w:val="000000"/>
          <w:sz w:val="28"/>
          <w:szCs w:val="28"/>
          <w:bdr w:val="none" w:sz="0" w:space="0" w:color="auto" w:frame="1"/>
        </w:rPr>
        <w:t>становятся  праздники</w:t>
      </w:r>
      <w:proofErr w:type="gramEnd"/>
      <w:r w:rsidRPr="00932117">
        <w:rPr>
          <w:color w:val="000000"/>
          <w:sz w:val="28"/>
          <w:szCs w:val="28"/>
          <w:bdr w:val="none" w:sz="0" w:space="0" w:color="auto" w:frame="1"/>
        </w:rPr>
        <w:t>, которые являются результатом сотворчества детей и сотрудников в области народного словесно-поэтического, музыкального, танцевального, драматического искусства.</w:t>
      </w:r>
    </w:p>
    <w:p w:rsidR="00932117" w:rsidRDefault="00932117" w:rsidP="006A6453">
      <w:pPr>
        <w:keepNext/>
        <w:jc w:val="center"/>
        <w:outlineLvl w:val="0"/>
        <w:rPr>
          <w:b/>
          <w:bCs/>
          <w:kern w:val="32"/>
          <w:sz w:val="28"/>
          <w:szCs w:val="32"/>
          <w:lang w:eastAsia="en-US"/>
        </w:rPr>
      </w:pPr>
    </w:p>
    <w:p w:rsidR="00933417" w:rsidRPr="000B3535" w:rsidRDefault="00933417" w:rsidP="006A6453">
      <w:pPr>
        <w:keepNext/>
        <w:jc w:val="center"/>
        <w:outlineLvl w:val="0"/>
        <w:rPr>
          <w:b/>
          <w:bCs/>
          <w:kern w:val="32"/>
          <w:sz w:val="28"/>
          <w:szCs w:val="32"/>
          <w:lang w:eastAsia="en-US"/>
        </w:rPr>
      </w:pPr>
      <w:r w:rsidRPr="000B3535">
        <w:rPr>
          <w:b/>
          <w:bCs/>
          <w:kern w:val="32"/>
          <w:sz w:val="28"/>
          <w:szCs w:val="32"/>
          <w:lang w:eastAsia="en-US"/>
        </w:rPr>
        <w:t xml:space="preserve">Учебно-методический </w:t>
      </w:r>
      <w:proofErr w:type="gramStart"/>
      <w:r w:rsidRPr="000B3535">
        <w:rPr>
          <w:b/>
          <w:bCs/>
          <w:kern w:val="32"/>
          <w:sz w:val="28"/>
          <w:szCs w:val="32"/>
          <w:lang w:eastAsia="en-US"/>
        </w:rPr>
        <w:t>комплект  к</w:t>
      </w:r>
      <w:proofErr w:type="gramEnd"/>
      <w:r w:rsidRPr="000B3535">
        <w:rPr>
          <w:b/>
          <w:bCs/>
          <w:kern w:val="32"/>
          <w:sz w:val="28"/>
          <w:szCs w:val="32"/>
          <w:lang w:eastAsia="en-US"/>
        </w:rPr>
        <w:t xml:space="preserve"> программе «От ро</w:t>
      </w:r>
      <w:r w:rsidR="006A6453">
        <w:rPr>
          <w:b/>
          <w:bCs/>
          <w:kern w:val="32"/>
          <w:sz w:val="28"/>
          <w:szCs w:val="32"/>
          <w:lang w:eastAsia="en-US"/>
        </w:rPr>
        <w:t>ждения до школы» в</w:t>
      </w:r>
      <w:r>
        <w:rPr>
          <w:b/>
          <w:bCs/>
          <w:kern w:val="32"/>
          <w:sz w:val="28"/>
          <w:szCs w:val="32"/>
          <w:lang w:eastAsia="en-US"/>
        </w:rPr>
        <w:t xml:space="preserve"> МБДОУ д/с №</w:t>
      </w:r>
      <w:r w:rsidR="006A6453">
        <w:rPr>
          <w:b/>
          <w:bCs/>
          <w:kern w:val="32"/>
          <w:sz w:val="28"/>
          <w:szCs w:val="32"/>
          <w:lang w:eastAsia="en-US"/>
        </w:rPr>
        <w:t>25 «Золотая рыбк</w:t>
      </w:r>
      <w:r>
        <w:rPr>
          <w:b/>
          <w:bCs/>
          <w:kern w:val="32"/>
          <w:sz w:val="28"/>
          <w:szCs w:val="32"/>
          <w:lang w:eastAsia="en-US"/>
        </w:rPr>
        <w:t>а»</w:t>
      </w:r>
    </w:p>
    <w:p w:rsidR="00933417" w:rsidRDefault="00933417" w:rsidP="00933417">
      <w:pPr>
        <w:keepNext/>
        <w:outlineLvl w:val="0"/>
        <w:rPr>
          <w:b/>
          <w:bCs/>
          <w:kern w:val="32"/>
          <w:sz w:val="28"/>
          <w:szCs w:val="32"/>
          <w:u w:val="single"/>
          <w:lang w:eastAsia="en-US"/>
        </w:rPr>
      </w:pPr>
    </w:p>
    <w:p w:rsidR="00933417" w:rsidRPr="001F59E9" w:rsidRDefault="00933417" w:rsidP="00933417">
      <w:pPr>
        <w:keepNext/>
        <w:outlineLvl w:val="0"/>
        <w:rPr>
          <w:b/>
          <w:bCs/>
          <w:kern w:val="32"/>
          <w:sz w:val="32"/>
          <w:szCs w:val="32"/>
          <w:lang w:eastAsia="en-US"/>
        </w:rPr>
      </w:pPr>
      <w:r w:rsidRPr="001F59E9">
        <w:rPr>
          <w:b/>
          <w:bCs/>
          <w:kern w:val="32"/>
          <w:sz w:val="32"/>
          <w:szCs w:val="32"/>
          <w:lang w:eastAsia="en-US"/>
        </w:rPr>
        <w:t>Методические пособия.</w:t>
      </w:r>
    </w:p>
    <w:p w:rsidR="00933417" w:rsidRDefault="00933417" w:rsidP="00933417">
      <w:pPr>
        <w:keepNext/>
        <w:outlineLvl w:val="0"/>
        <w:rPr>
          <w:bCs/>
          <w:kern w:val="32"/>
          <w:sz w:val="28"/>
          <w:szCs w:val="32"/>
          <w:lang w:eastAsia="en-US"/>
        </w:rPr>
      </w:pPr>
      <w:r>
        <w:rPr>
          <w:bCs/>
          <w:kern w:val="32"/>
          <w:sz w:val="28"/>
          <w:szCs w:val="32"/>
          <w:lang w:eastAsia="en-US"/>
        </w:rPr>
        <w:t xml:space="preserve">-Примерное комплексно-тематическое планирование к программе «От </w:t>
      </w:r>
      <w:r w:rsidRPr="00DE5B7C">
        <w:rPr>
          <w:bCs/>
          <w:kern w:val="32"/>
          <w:sz w:val="28"/>
          <w:szCs w:val="32"/>
          <w:lang w:eastAsia="en-US"/>
        </w:rPr>
        <w:t>рождения</w:t>
      </w:r>
      <w:r>
        <w:rPr>
          <w:bCs/>
          <w:kern w:val="32"/>
          <w:sz w:val="28"/>
          <w:szCs w:val="32"/>
          <w:lang w:eastAsia="en-US"/>
        </w:rPr>
        <w:t xml:space="preserve"> до школы». Младшая группа (3-</w:t>
      </w:r>
      <w:proofErr w:type="gramStart"/>
      <w:r>
        <w:rPr>
          <w:bCs/>
          <w:kern w:val="32"/>
          <w:sz w:val="28"/>
          <w:szCs w:val="32"/>
          <w:lang w:eastAsia="en-US"/>
        </w:rPr>
        <w:t>4  года</w:t>
      </w:r>
      <w:proofErr w:type="gramEnd"/>
      <w:r>
        <w:rPr>
          <w:bCs/>
          <w:kern w:val="32"/>
          <w:sz w:val="28"/>
          <w:szCs w:val="32"/>
          <w:lang w:eastAsia="en-US"/>
        </w:rPr>
        <w:t xml:space="preserve">) </w:t>
      </w:r>
    </w:p>
    <w:p w:rsidR="00933417" w:rsidRPr="00BF0208" w:rsidRDefault="00933417" w:rsidP="00933417">
      <w:pPr>
        <w:keepNext/>
        <w:outlineLvl w:val="0"/>
        <w:rPr>
          <w:bCs/>
          <w:kern w:val="32"/>
          <w:sz w:val="28"/>
          <w:szCs w:val="32"/>
          <w:lang w:eastAsia="en-US"/>
        </w:rPr>
      </w:pPr>
      <w:r>
        <w:rPr>
          <w:bCs/>
          <w:kern w:val="32"/>
          <w:sz w:val="28"/>
          <w:szCs w:val="32"/>
          <w:lang w:eastAsia="en-US"/>
        </w:rPr>
        <w:t>-Примерное комплексно-тематическое планирование к программе «От рождения до школы». Средняя группа (4-</w:t>
      </w:r>
      <w:proofErr w:type="gramStart"/>
      <w:r>
        <w:rPr>
          <w:bCs/>
          <w:kern w:val="32"/>
          <w:sz w:val="28"/>
          <w:szCs w:val="32"/>
          <w:lang w:eastAsia="en-US"/>
        </w:rPr>
        <w:t>5  года</w:t>
      </w:r>
      <w:proofErr w:type="gramEnd"/>
      <w:r>
        <w:rPr>
          <w:bCs/>
          <w:kern w:val="32"/>
          <w:sz w:val="28"/>
          <w:szCs w:val="32"/>
          <w:lang w:eastAsia="en-US"/>
        </w:rPr>
        <w:t xml:space="preserve">) </w:t>
      </w:r>
    </w:p>
    <w:p w:rsidR="00933417" w:rsidRDefault="00933417" w:rsidP="00933417">
      <w:pPr>
        <w:keepNext/>
        <w:outlineLvl w:val="0"/>
        <w:rPr>
          <w:b/>
          <w:bCs/>
          <w:kern w:val="32"/>
          <w:sz w:val="28"/>
          <w:szCs w:val="32"/>
          <w:u w:val="single"/>
          <w:lang w:eastAsia="en-US"/>
        </w:rPr>
      </w:pPr>
      <w:r>
        <w:rPr>
          <w:b/>
          <w:bCs/>
          <w:kern w:val="32"/>
          <w:sz w:val="28"/>
          <w:szCs w:val="32"/>
          <w:u w:val="single"/>
          <w:lang w:eastAsia="en-US"/>
        </w:rPr>
        <w:t>-</w:t>
      </w:r>
      <w:r>
        <w:rPr>
          <w:bCs/>
          <w:kern w:val="32"/>
          <w:sz w:val="28"/>
          <w:szCs w:val="32"/>
          <w:lang w:eastAsia="en-US"/>
        </w:rPr>
        <w:t xml:space="preserve">Примерное комплексно-тематическое планирование к программе «От рождения до школы». Старшая группа (5-6 года) </w:t>
      </w:r>
    </w:p>
    <w:p w:rsidR="00933417" w:rsidRDefault="00933417" w:rsidP="00933417">
      <w:pPr>
        <w:keepNext/>
        <w:outlineLvl w:val="0"/>
        <w:rPr>
          <w:bCs/>
          <w:kern w:val="32"/>
          <w:sz w:val="28"/>
          <w:szCs w:val="32"/>
          <w:lang w:eastAsia="en-US"/>
        </w:rPr>
      </w:pPr>
      <w:r>
        <w:rPr>
          <w:b/>
          <w:bCs/>
          <w:kern w:val="32"/>
          <w:sz w:val="28"/>
          <w:szCs w:val="32"/>
          <w:u w:val="single"/>
          <w:lang w:eastAsia="en-US"/>
        </w:rPr>
        <w:t>-</w:t>
      </w:r>
      <w:r>
        <w:rPr>
          <w:bCs/>
          <w:kern w:val="32"/>
          <w:sz w:val="28"/>
          <w:szCs w:val="32"/>
          <w:lang w:eastAsia="en-US"/>
        </w:rPr>
        <w:t xml:space="preserve">Примерное комплексно-тематическое планирование к программе «От рождения до школы». Подготовительная группа (6-7 года) </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Веракса</w:t>
      </w:r>
      <w:proofErr w:type="spellEnd"/>
      <w:r>
        <w:rPr>
          <w:bCs/>
          <w:kern w:val="32"/>
          <w:sz w:val="28"/>
          <w:szCs w:val="32"/>
          <w:lang w:eastAsia="en-US"/>
        </w:rPr>
        <w:t xml:space="preserve"> А.Н. </w:t>
      </w:r>
      <w:proofErr w:type="spellStart"/>
      <w:r>
        <w:rPr>
          <w:bCs/>
          <w:kern w:val="32"/>
          <w:sz w:val="28"/>
          <w:szCs w:val="32"/>
          <w:lang w:eastAsia="en-US"/>
        </w:rPr>
        <w:t>Индивидульная</w:t>
      </w:r>
      <w:proofErr w:type="spellEnd"/>
      <w:r>
        <w:rPr>
          <w:bCs/>
          <w:kern w:val="32"/>
          <w:sz w:val="28"/>
          <w:szCs w:val="32"/>
          <w:lang w:eastAsia="en-US"/>
        </w:rPr>
        <w:t xml:space="preserve"> психологическая диагностика ребёнка 5-7 лет </w:t>
      </w:r>
    </w:p>
    <w:p w:rsidR="00933417" w:rsidRDefault="00933417" w:rsidP="00933417">
      <w:pPr>
        <w:keepNext/>
        <w:outlineLvl w:val="0"/>
        <w:rPr>
          <w:bCs/>
          <w:kern w:val="32"/>
          <w:sz w:val="28"/>
          <w:szCs w:val="32"/>
          <w:lang w:eastAsia="en-US"/>
        </w:rPr>
      </w:pPr>
      <w:r>
        <w:rPr>
          <w:bCs/>
          <w:kern w:val="32"/>
          <w:sz w:val="28"/>
          <w:szCs w:val="32"/>
          <w:lang w:eastAsia="en-US"/>
        </w:rPr>
        <w:t xml:space="preserve"> -</w:t>
      </w:r>
      <w:proofErr w:type="spellStart"/>
      <w:r>
        <w:rPr>
          <w:bCs/>
          <w:kern w:val="32"/>
          <w:sz w:val="28"/>
          <w:szCs w:val="32"/>
          <w:lang w:eastAsia="en-US"/>
        </w:rPr>
        <w:t>Веракса</w:t>
      </w:r>
      <w:proofErr w:type="spellEnd"/>
      <w:r>
        <w:rPr>
          <w:bCs/>
          <w:kern w:val="32"/>
          <w:sz w:val="28"/>
          <w:szCs w:val="32"/>
          <w:lang w:eastAsia="en-US"/>
        </w:rPr>
        <w:t xml:space="preserve"> А.Н., </w:t>
      </w:r>
      <w:proofErr w:type="spellStart"/>
      <w:r>
        <w:rPr>
          <w:bCs/>
          <w:kern w:val="32"/>
          <w:sz w:val="28"/>
          <w:szCs w:val="32"/>
          <w:lang w:eastAsia="en-US"/>
        </w:rPr>
        <w:t>Гуторова</w:t>
      </w:r>
      <w:proofErr w:type="spellEnd"/>
      <w:r>
        <w:rPr>
          <w:bCs/>
          <w:kern w:val="32"/>
          <w:sz w:val="28"/>
          <w:szCs w:val="32"/>
          <w:lang w:eastAsia="en-US"/>
        </w:rPr>
        <w:t xml:space="preserve"> Н.Ф. Практический психолог в детском саду. </w:t>
      </w:r>
    </w:p>
    <w:p w:rsidR="00933417" w:rsidRPr="00A95F8B" w:rsidRDefault="00933417" w:rsidP="00933417">
      <w:pPr>
        <w:keepNext/>
        <w:outlineLvl w:val="0"/>
        <w:rPr>
          <w:bCs/>
          <w:kern w:val="32"/>
          <w:sz w:val="28"/>
          <w:szCs w:val="32"/>
          <w:lang w:eastAsia="en-US"/>
        </w:rPr>
      </w:pPr>
      <w:proofErr w:type="gramStart"/>
      <w:r w:rsidRPr="00A95F8B">
        <w:rPr>
          <w:bCs/>
          <w:kern w:val="32"/>
          <w:sz w:val="28"/>
          <w:szCs w:val="32"/>
          <w:lang w:eastAsia="en-US"/>
        </w:rPr>
        <w:t>.-</w:t>
      </w:r>
      <w:proofErr w:type="gramEnd"/>
      <w:r w:rsidRPr="00A95F8B">
        <w:rPr>
          <w:bCs/>
          <w:kern w:val="32"/>
          <w:sz w:val="28"/>
          <w:szCs w:val="32"/>
          <w:lang w:eastAsia="en-US"/>
        </w:rPr>
        <w:t>Буре Р.С. Социально-нравственное воспитание дошкольников (3-7 лет).</w:t>
      </w:r>
    </w:p>
    <w:p w:rsidR="00933417" w:rsidRPr="00A95F8B" w:rsidRDefault="00933417" w:rsidP="00933417">
      <w:pPr>
        <w:keepNext/>
        <w:outlineLvl w:val="0"/>
        <w:rPr>
          <w:bCs/>
          <w:kern w:val="32"/>
          <w:sz w:val="28"/>
          <w:szCs w:val="32"/>
          <w:lang w:eastAsia="en-US"/>
        </w:rPr>
      </w:pPr>
      <w:r w:rsidRPr="00A95F8B">
        <w:rPr>
          <w:bCs/>
          <w:kern w:val="32"/>
          <w:sz w:val="28"/>
          <w:szCs w:val="32"/>
          <w:lang w:eastAsia="en-US"/>
        </w:rPr>
        <w:t xml:space="preserve">-Петрова В.И., </w:t>
      </w:r>
      <w:proofErr w:type="spellStart"/>
      <w:r w:rsidRPr="00A95F8B">
        <w:rPr>
          <w:bCs/>
          <w:kern w:val="32"/>
          <w:sz w:val="28"/>
          <w:szCs w:val="32"/>
          <w:lang w:eastAsia="en-US"/>
        </w:rPr>
        <w:t>Стульник</w:t>
      </w:r>
      <w:proofErr w:type="spellEnd"/>
      <w:r w:rsidRPr="00A95F8B">
        <w:rPr>
          <w:bCs/>
          <w:kern w:val="32"/>
          <w:sz w:val="28"/>
          <w:szCs w:val="32"/>
          <w:lang w:eastAsia="en-US"/>
        </w:rPr>
        <w:t xml:space="preserve"> Т.Д. Этические беседы с детьми 4-7 </w:t>
      </w:r>
      <w:proofErr w:type="gramStart"/>
      <w:r w:rsidRPr="00A95F8B">
        <w:rPr>
          <w:bCs/>
          <w:kern w:val="32"/>
          <w:sz w:val="28"/>
          <w:szCs w:val="32"/>
          <w:lang w:eastAsia="en-US"/>
        </w:rPr>
        <w:t>лет .</w:t>
      </w:r>
      <w:proofErr w:type="gramEnd"/>
    </w:p>
    <w:p w:rsidR="00933417" w:rsidRDefault="00933417" w:rsidP="00933417">
      <w:pPr>
        <w:keepNext/>
        <w:outlineLvl w:val="0"/>
        <w:rPr>
          <w:bCs/>
          <w:kern w:val="32"/>
          <w:sz w:val="28"/>
          <w:szCs w:val="32"/>
          <w:lang w:eastAsia="en-US"/>
        </w:rPr>
      </w:pPr>
      <w:r>
        <w:rPr>
          <w:b/>
          <w:bCs/>
          <w:kern w:val="32"/>
          <w:sz w:val="28"/>
          <w:szCs w:val="32"/>
          <w:lang w:eastAsia="en-US"/>
        </w:rPr>
        <w:t>-</w:t>
      </w:r>
      <w:proofErr w:type="spellStart"/>
      <w:r>
        <w:rPr>
          <w:bCs/>
          <w:kern w:val="32"/>
          <w:sz w:val="28"/>
          <w:szCs w:val="32"/>
          <w:lang w:eastAsia="en-US"/>
        </w:rPr>
        <w:t>Куцакова</w:t>
      </w:r>
      <w:proofErr w:type="spellEnd"/>
      <w:r>
        <w:rPr>
          <w:bCs/>
          <w:kern w:val="32"/>
          <w:sz w:val="28"/>
          <w:szCs w:val="32"/>
          <w:lang w:eastAsia="en-US"/>
        </w:rPr>
        <w:t xml:space="preserve"> Л.К. Трудовое воспитание в детском саду: Доя занятий с детьми 3-7 лет.</w:t>
      </w:r>
    </w:p>
    <w:p w:rsidR="00933417" w:rsidRDefault="00933417" w:rsidP="00933417">
      <w:pPr>
        <w:keepNext/>
        <w:outlineLvl w:val="0"/>
        <w:rPr>
          <w:bCs/>
          <w:kern w:val="32"/>
          <w:sz w:val="28"/>
          <w:szCs w:val="32"/>
          <w:lang w:eastAsia="en-US"/>
        </w:rPr>
      </w:pPr>
      <w:r>
        <w:rPr>
          <w:bCs/>
          <w:kern w:val="32"/>
          <w:sz w:val="28"/>
          <w:szCs w:val="32"/>
          <w:lang w:eastAsia="en-US"/>
        </w:rPr>
        <w:t>-Белая К.Ю. Формирование основ безопасности у дошкольников (3-7 лет).</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Саулина</w:t>
      </w:r>
      <w:proofErr w:type="spellEnd"/>
      <w:r>
        <w:rPr>
          <w:bCs/>
          <w:kern w:val="32"/>
          <w:sz w:val="28"/>
          <w:szCs w:val="32"/>
          <w:lang w:eastAsia="en-US"/>
        </w:rPr>
        <w:t xml:space="preserve"> Т.Ф. Знакомим дошкольников с правилами дорожного движения (3-7 лет).</w:t>
      </w:r>
    </w:p>
    <w:p w:rsidR="00933417" w:rsidRDefault="00933417" w:rsidP="00933417">
      <w:pPr>
        <w:keepNext/>
        <w:outlineLvl w:val="0"/>
        <w:rPr>
          <w:bCs/>
          <w:kern w:val="32"/>
          <w:sz w:val="28"/>
          <w:szCs w:val="32"/>
          <w:lang w:eastAsia="en-US"/>
        </w:rPr>
      </w:pPr>
      <w:r>
        <w:rPr>
          <w:b/>
          <w:bCs/>
          <w:kern w:val="32"/>
          <w:sz w:val="28"/>
          <w:szCs w:val="32"/>
          <w:lang w:eastAsia="en-US"/>
        </w:rPr>
        <w:t>-</w:t>
      </w:r>
      <w:proofErr w:type="spellStart"/>
      <w:r>
        <w:rPr>
          <w:bCs/>
          <w:kern w:val="32"/>
          <w:sz w:val="28"/>
          <w:szCs w:val="32"/>
          <w:lang w:eastAsia="en-US"/>
        </w:rPr>
        <w:t>Веракса</w:t>
      </w:r>
      <w:proofErr w:type="spellEnd"/>
      <w:r>
        <w:rPr>
          <w:bCs/>
          <w:kern w:val="32"/>
          <w:sz w:val="28"/>
          <w:szCs w:val="32"/>
          <w:lang w:eastAsia="en-US"/>
        </w:rPr>
        <w:t xml:space="preserve"> Н.Е., </w:t>
      </w:r>
      <w:proofErr w:type="spellStart"/>
      <w:r>
        <w:rPr>
          <w:bCs/>
          <w:kern w:val="32"/>
          <w:sz w:val="28"/>
          <w:szCs w:val="32"/>
          <w:lang w:eastAsia="en-US"/>
        </w:rPr>
        <w:t>Веракса</w:t>
      </w:r>
      <w:proofErr w:type="spellEnd"/>
      <w:r>
        <w:rPr>
          <w:bCs/>
          <w:kern w:val="32"/>
          <w:sz w:val="28"/>
          <w:szCs w:val="32"/>
          <w:lang w:eastAsia="en-US"/>
        </w:rPr>
        <w:t xml:space="preserve"> А.Н. Проектная деятельность дошкольников.</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Веракса</w:t>
      </w:r>
      <w:proofErr w:type="spellEnd"/>
      <w:r>
        <w:rPr>
          <w:bCs/>
          <w:kern w:val="32"/>
          <w:sz w:val="28"/>
          <w:szCs w:val="32"/>
          <w:lang w:eastAsia="en-US"/>
        </w:rPr>
        <w:t xml:space="preserve"> Н.Е., </w:t>
      </w:r>
      <w:proofErr w:type="spellStart"/>
      <w:r>
        <w:rPr>
          <w:bCs/>
          <w:kern w:val="32"/>
          <w:sz w:val="28"/>
          <w:szCs w:val="32"/>
          <w:lang w:eastAsia="en-US"/>
        </w:rPr>
        <w:t>Галимов</w:t>
      </w:r>
      <w:proofErr w:type="spellEnd"/>
      <w:r>
        <w:rPr>
          <w:bCs/>
          <w:kern w:val="32"/>
          <w:sz w:val="28"/>
          <w:szCs w:val="32"/>
          <w:lang w:eastAsia="en-US"/>
        </w:rPr>
        <w:t xml:space="preserve"> О.Р. Познавательно-исследовательская деятельность дошкольников (4-7 лет).</w:t>
      </w:r>
    </w:p>
    <w:p w:rsidR="00933417" w:rsidRDefault="00933417" w:rsidP="00933417">
      <w:pPr>
        <w:keepNext/>
        <w:outlineLvl w:val="0"/>
        <w:rPr>
          <w:bCs/>
          <w:kern w:val="32"/>
          <w:sz w:val="28"/>
          <w:szCs w:val="32"/>
          <w:lang w:eastAsia="en-US"/>
        </w:rPr>
      </w:pPr>
      <w:r>
        <w:rPr>
          <w:bCs/>
          <w:kern w:val="32"/>
          <w:sz w:val="28"/>
          <w:szCs w:val="32"/>
          <w:lang w:eastAsia="en-US"/>
        </w:rPr>
        <w:t>-Крашенинников Е.Е., Холодова О.Л. Развитие познавательных способностей дошкольников (5-7 лет).</w:t>
      </w:r>
    </w:p>
    <w:p w:rsidR="00933417" w:rsidRDefault="00933417" w:rsidP="00933417">
      <w:pPr>
        <w:keepNext/>
        <w:outlineLvl w:val="0"/>
        <w:rPr>
          <w:bCs/>
          <w:kern w:val="32"/>
          <w:sz w:val="28"/>
          <w:szCs w:val="32"/>
          <w:lang w:eastAsia="en-US"/>
        </w:rPr>
      </w:pPr>
      <w:r>
        <w:rPr>
          <w:bCs/>
          <w:kern w:val="32"/>
          <w:sz w:val="28"/>
          <w:szCs w:val="32"/>
          <w:lang w:eastAsia="en-US"/>
        </w:rPr>
        <w:t>-Павлова Л.Ю. Сборник дидактических игр по ознакомлению с окружающим миром (3-7 лет).</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ШиянО.А</w:t>
      </w:r>
      <w:proofErr w:type="spellEnd"/>
      <w:r>
        <w:rPr>
          <w:bCs/>
          <w:kern w:val="32"/>
          <w:sz w:val="28"/>
          <w:szCs w:val="32"/>
          <w:lang w:eastAsia="en-US"/>
        </w:rPr>
        <w:t>. Развитие творческого мышления. Работаем по сказке.</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Дыбина</w:t>
      </w:r>
      <w:proofErr w:type="spellEnd"/>
      <w:r>
        <w:rPr>
          <w:bCs/>
          <w:kern w:val="32"/>
          <w:sz w:val="28"/>
          <w:szCs w:val="32"/>
          <w:lang w:eastAsia="en-US"/>
        </w:rPr>
        <w:t xml:space="preserve"> О.В. Ознакомление с предметным и социальным окружением. Младшая группа (3-4 года).</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Дыбина</w:t>
      </w:r>
      <w:proofErr w:type="spellEnd"/>
      <w:r>
        <w:rPr>
          <w:bCs/>
          <w:kern w:val="32"/>
          <w:sz w:val="28"/>
          <w:szCs w:val="32"/>
          <w:lang w:eastAsia="en-US"/>
        </w:rPr>
        <w:t xml:space="preserve"> О.В. Ознакомление с предметным и социальным окружением. Средняя группа (4-5 года).</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Дыбина</w:t>
      </w:r>
      <w:proofErr w:type="spellEnd"/>
      <w:r>
        <w:rPr>
          <w:bCs/>
          <w:kern w:val="32"/>
          <w:sz w:val="28"/>
          <w:szCs w:val="32"/>
          <w:lang w:eastAsia="en-US"/>
        </w:rPr>
        <w:t xml:space="preserve"> О.В. Ознакомление с предметным и социальным окружением. Старшая группа (5-6 лет).</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Дыбина</w:t>
      </w:r>
      <w:proofErr w:type="spellEnd"/>
      <w:r>
        <w:rPr>
          <w:bCs/>
          <w:kern w:val="32"/>
          <w:sz w:val="28"/>
          <w:szCs w:val="32"/>
          <w:lang w:eastAsia="en-US"/>
        </w:rPr>
        <w:t xml:space="preserve"> О.В. Ознакомление с предметным и социальным окружением. Подготовительная группа (6-7 лет).</w:t>
      </w:r>
    </w:p>
    <w:p w:rsidR="00933417" w:rsidRPr="00A95F8B"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Помораева</w:t>
      </w:r>
      <w:proofErr w:type="spellEnd"/>
      <w:r>
        <w:rPr>
          <w:bCs/>
          <w:kern w:val="32"/>
          <w:sz w:val="28"/>
          <w:szCs w:val="32"/>
          <w:lang w:eastAsia="en-US"/>
        </w:rPr>
        <w:t xml:space="preserve"> И.А., </w:t>
      </w:r>
      <w:proofErr w:type="spellStart"/>
      <w:r>
        <w:rPr>
          <w:bCs/>
          <w:kern w:val="32"/>
          <w:sz w:val="28"/>
          <w:szCs w:val="32"/>
          <w:lang w:eastAsia="en-US"/>
        </w:rPr>
        <w:t>Позина</w:t>
      </w:r>
      <w:proofErr w:type="spellEnd"/>
      <w:r>
        <w:rPr>
          <w:bCs/>
          <w:kern w:val="32"/>
          <w:sz w:val="28"/>
          <w:szCs w:val="32"/>
          <w:lang w:eastAsia="en-US"/>
        </w:rPr>
        <w:t xml:space="preserve"> В.А. Формирование элементарных математических представлений. Первая младшая группа (2-3 года).</w:t>
      </w:r>
    </w:p>
    <w:p w:rsidR="00933417" w:rsidRPr="00A95F8B" w:rsidRDefault="00933417" w:rsidP="00933417">
      <w:pPr>
        <w:keepNext/>
        <w:outlineLvl w:val="0"/>
        <w:rPr>
          <w:bCs/>
          <w:kern w:val="32"/>
          <w:sz w:val="28"/>
          <w:szCs w:val="32"/>
          <w:lang w:eastAsia="en-US"/>
        </w:rPr>
      </w:pPr>
      <w:r>
        <w:rPr>
          <w:bCs/>
          <w:kern w:val="32"/>
          <w:sz w:val="28"/>
          <w:szCs w:val="32"/>
          <w:lang w:eastAsia="en-US"/>
        </w:rPr>
        <w:t>. -</w:t>
      </w:r>
      <w:proofErr w:type="spellStart"/>
      <w:r>
        <w:rPr>
          <w:bCs/>
          <w:kern w:val="32"/>
          <w:sz w:val="28"/>
          <w:szCs w:val="32"/>
          <w:lang w:eastAsia="en-US"/>
        </w:rPr>
        <w:t>Помораева</w:t>
      </w:r>
      <w:proofErr w:type="spellEnd"/>
      <w:r>
        <w:rPr>
          <w:bCs/>
          <w:kern w:val="32"/>
          <w:sz w:val="28"/>
          <w:szCs w:val="32"/>
          <w:lang w:eastAsia="en-US"/>
        </w:rPr>
        <w:t xml:space="preserve"> И.А., </w:t>
      </w:r>
      <w:proofErr w:type="spellStart"/>
      <w:r>
        <w:rPr>
          <w:bCs/>
          <w:kern w:val="32"/>
          <w:sz w:val="28"/>
          <w:szCs w:val="32"/>
          <w:lang w:eastAsia="en-US"/>
        </w:rPr>
        <w:t>Позина</w:t>
      </w:r>
      <w:proofErr w:type="spellEnd"/>
      <w:r>
        <w:rPr>
          <w:bCs/>
          <w:kern w:val="32"/>
          <w:sz w:val="28"/>
          <w:szCs w:val="32"/>
          <w:lang w:eastAsia="en-US"/>
        </w:rPr>
        <w:t xml:space="preserve"> В.А. Формирование элементарных математических представлений. Вторая младшая группа (3-4 года).</w:t>
      </w:r>
    </w:p>
    <w:p w:rsidR="00933417" w:rsidRPr="00A95F8B" w:rsidRDefault="00933417" w:rsidP="00933417">
      <w:pPr>
        <w:keepNext/>
        <w:outlineLvl w:val="0"/>
        <w:rPr>
          <w:bCs/>
          <w:kern w:val="32"/>
          <w:sz w:val="28"/>
          <w:szCs w:val="32"/>
          <w:lang w:eastAsia="en-US"/>
        </w:rPr>
      </w:pPr>
      <w:r>
        <w:rPr>
          <w:bCs/>
          <w:kern w:val="32"/>
          <w:sz w:val="28"/>
          <w:szCs w:val="32"/>
          <w:lang w:eastAsia="en-US"/>
        </w:rPr>
        <w:t>. -</w:t>
      </w:r>
      <w:proofErr w:type="spellStart"/>
      <w:r>
        <w:rPr>
          <w:bCs/>
          <w:kern w:val="32"/>
          <w:sz w:val="28"/>
          <w:szCs w:val="32"/>
          <w:lang w:eastAsia="en-US"/>
        </w:rPr>
        <w:t>Помораева</w:t>
      </w:r>
      <w:proofErr w:type="spellEnd"/>
      <w:r>
        <w:rPr>
          <w:bCs/>
          <w:kern w:val="32"/>
          <w:sz w:val="28"/>
          <w:szCs w:val="32"/>
          <w:lang w:eastAsia="en-US"/>
        </w:rPr>
        <w:t xml:space="preserve"> И.А., </w:t>
      </w:r>
      <w:proofErr w:type="spellStart"/>
      <w:r>
        <w:rPr>
          <w:bCs/>
          <w:kern w:val="32"/>
          <w:sz w:val="28"/>
          <w:szCs w:val="32"/>
          <w:lang w:eastAsia="en-US"/>
        </w:rPr>
        <w:t>Позина</w:t>
      </w:r>
      <w:proofErr w:type="spellEnd"/>
      <w:r>
        <w:rPr>
          <w:bCs/>
          <w:kern w:val="32"/>
          <w:sz w:val="28"/>
          <w:szCs w:val="32"/>
          <w:lang w:eastAsia="en-US"/>
        </w:rPr>
        <w:t xml:space="preserve"> В.А. Формирование элементарных математических представлений. Средняя группа (4-5 лет).</w:t>
      </w:r>
    </w:p>
    <w:p w:rsidR="00933417" w:rsidRPr="00A95F8B" w:rsidRDefault="00933417" w:rsidP="00933417">
      <w:pPr>
        <w:keepNext/>
        <w:outlineLvl w:val="0"/>
        <w:rPr>
          <w:bCs/>
          <w:kern w:val="32"/>
          <w:sz w:val="28"/>
          <w:szCs w:val="32"/>
          <w:lang w:eastAsia="en-US"/>
        </w:rPr>
      </w:pPr>
      <w:r>
        <w:rPr>
          <w:bCs/>
          <w:kern w:val="32"/>
          <w:sz w:val="28"/>
          <w:szCs w:val="32"/>
          <w:lang w:eastAsia="en-US"/>
        </w:rPr>
        <w:lastRenderedPageBreak/>
        <w:t>. -</w:t>
      </w:r>
      <w:proofErr w:type="spellStart"/>
      <w:r>
        <w:rPr>
          <w:bCs/>
          <w:kern w:val="32"/>
          <w:sz w:val="28"/>
          <w:szCs w:val="32"/>
          <w:lang w:eastAsia="en-US"/>
        </w:rPr>
        <w:t>Помораева</w:t>
      </w:r>
      <w:proofErr w:type="spellEnd"/>
      <w:r>
        <w:rPr>
          <w:bCs/>
          <w:kern w:val="32"/>
          <w:sz w:val="28"/>
          <w:szCs w:val="32"/>
          <w:lang w:eastAsia="en-US"/>
        </w:rPr>
        <w:t xml:space="preserve"> И.А., </w:t>
      </w:r>
      <w:proofErr w:type="spellStart"/>
      <w:r>
        <w:rPr>
          <w:bCs/>
          <w:kern w:val="32"/>
          <w:sz w:val="28"/>
          <w:szCs w:val="32"/>
          <w:lang w:eastAsia="en-US"/>
        </w:rPr>
        <w:t>Позина</w:t>
      </w:r>
      <w:proofErr w:type="spellEnd"/>
      <w:r>
        <w:rPr>
          <w:bCs/>
          <w:kern w:val="32"/>
          <w:sz w:val="28"/>
          <w:szCs w:val="32"/>
          <w:lang w:eastAsia="en-US"/>
        </w:rPr>
        <w:t xml:space="preserve"> В.А. Формирование элементарных математических представлений. Старшая группа (5-6 лет).</w:t>
      </w:r>
    </w:p>
    <w:p w:rsidR="00933417" w:rsidRDefault="00933417" w:rsidP="00933417">
      <w:pPr>
        <w:keepNext/>
        <w:outlineLvl w:val="0"/>
        <w:rPr>
          <w:bCs/>
          <w:kern w:val="32"/>
          <w:sz w:val="28"/>
          <w:szCs w:val="32"/>
          <w:lang w:eastAsia="en-US"/>
        </w:rPr>
      </w:pPr>
      <w:r>
        <w:rPr>
          <w:bCs/>
          <w:kern w:val="32"/>
          <w:sz w:val="28"/>
          <w:szCs w:val="32"/>
          <w:lang w:eastAsia="en-US"/>
        </w:rPr>
        <w:t>. -</w:t>
      </w:r>
      <w:proofErr w:type="spellStart"/>
      <w:r>
        <w:rPr>
          <w:bCs/>
          <w:kern w:val="32"/>
          <w:sz w:val="28"/>
          <w:szCs w:val="32"/>
          <w:lang w:eastAsia="en-US"/>
        </w:rPr>
        <w:t>Помораева</w:t>
      </w:r>
      <w:proofErr w:type="spellEnd"/>
      <w:r>
        <w:rPr>
          <w:bCs/>
          <w:kern w:val="32"/>
          <w:sz w:val="28"/>
          <w:szCs w:val="32"/>
          <w:lang w:eastAsia="en-US"/>
        </w:rPr>
        <w:t xml:space="preserve"> И.А., </w:t>
      </w:r>
      <w:proofErr w:type="spellStart"/>
      <w:r>
        <w:rPr>
          <w:bCs/>
          <w:kern w:val="32"/>
          <w:sz w:val="28"/>
          <w:szCs w:val="32"/>
          <w:lang w:eastAsia="en-US"/>
        </w:rPr>
        <w:t>Позина</w:t>
      </w:r>
      <w:proofErr w:type="spellEnd"/>
      <w:r>
        <w:rPr>
          <w:bCs/>
          <w:kern w:val="32"/>
          <w:sz w:val="28"/>
          <w:szCs w:val="32"/>
          <w:lang w:eastAsia="en-US"/>
        </w:rPr>
        <w:t xml:space="preserve"> В.А. Формирование элементарных математических представлений. Подготовительная группа (6-7 лет).</w:t>
      </w:r>
    </w:p>
    <w:p w:rsidR="00FC574E" w:rsidRPr="00A95F8B" w:rsidRDefault="00FC574E" w:rsidP="00933417">
      <w:pPr>
        <w:keepNext/>
        <w:outlineLvl w:val="0"/>
        <w:rPr>
          <w:bCs/>
          <w:kern w:val="32"/>
          <w:sz w:val="28"/>
          <w:szCs w:val="32"/>
          <w:lang w:eastAsia="en-US"/>
        </w:rPr>
      </w:pPr>
      <w:r>
        <w:rPr>
          <w:bCs/>
          <w:kern w:val="32"/>
          <w:sz w:val="28"/>
          <w:szCs w:val="32"/>
          <w:lang w:eastAsia="en-US"/>
        </w:rPr>
        <w:t xml:space="preserve">- </w:t>
      </w:r>
      <w:proofErr w:type="spellStart"/>
      <w:r>
        <w:rPr>
          <w:bCs/>
          <w:kern w:val="32"/>
          <w:sz w:val="28"/>
          <w:szCs w:val="32"/>
          <w:lang w:eastAsia="en-US"/>
        </w:rPr>
        <w:t>Л.В.Свирская</w:t>
      </w:r>
      <w:proofErr w:type="spellEnd"/>
      <w:r>
        <w:rPr>
          <w:bCs/>
          <w:kern w:val="32"/>
          <w:sz w:val="28"/>
          <w:szCs w:val="32"/>
          <w:lang w:eastAsia="en-US"/>
        </w:rPr>
        <w:t xml:space="preserve"> «Детский совет». Методические рекомендации.</w:t>
      </w:r>
    </w:p>
    <w:p w:rsidR="00933417" w:rsidRDefault="00933417" w:rsidP="00933417">
      <w:pPr>
        <w:keepNext/>
        <w:outlineLvl w:val="0"/>
        <w:rPr>
          <w:bCs/>
          <w:kern w:val="32"/>
          <w:sz w:val="28"/>
          <w:szCs w:val="32"/>
          <w:lang w:eastAsia="en-US"/>
        </w:rPr>
      </w:pPr>
      <w:r>
        <w:rPr>
          <w:bCs/>
          <w:kern w:val="32"/>
          <w:sz w:val="28"/>
          <w:szCs w:val="32"/>
          <w:lang w:eastAsia="en-US"/>
        </w:rPr>
        <w:t xml:space="preserve"> –</w:t>
      </w:r>
      <w:proofErr w:type="spellStart"/>
      <w:r>
        <w:rPr>
          <w:bCs/>
          <w:kern w:val="32"/>
          <w:sz w:val="28"/>
          <w:szCs w:val="32"/>
          <w:lang w:eastAsia="en-US"/>
        </w:rPr>
        <w:t>Соломенникова</w:t>
      </w:r>
      <w:proofErr w:type="spellEnd"/>
      <w:r>
        <w:rPr>
          <w:bCs/>
          <w:kern w:val="32"/>
          <w:sz w:val="28"/>
          <w:szCs w:val="32"/>
          <w:lang w:eastAsia="en-US"/>
        </w:rPr>
        <w:t xml:space="preserve"> О.А. Ознакомление с природой в детском саду. Первая младшая группа (2-3 года).</w:t>
      </w:r>
    </w:p>
    <w:p w:rsidR="00933417" w:rsidRDefault="00933417" w:rsidP="00933417">
      <w:pPr>
        <w:keepNext/>
        <w:outlineLvl w:val="0"/>
        <w:rPr>
          <w:bCs/>
          <w:kern w:val="32"/>
          <w:sz w:val="28"/>
          <w:szCs w:val="32"/>
          <w:lang w:eastAsia="en-US"/>
        </w:rPr>
      </w:pPr>
      <w:r>
        <w:rPr>
          <w:bCs/>
          <w:kern w:val="32"/>
          <w:sz w:val="28"/>
          <w:szCs w:val="32"/>
          <w:lang w:eastAsia="en-US"/>
        </w:rPr>
        <w:t xml:space="preserve"> –</w:t>
      </w:r>
      <w:proofErr w:type="spellStart"/>
      <w:r>
        <w:rPr>
          <w:bCs/>
          <w:kern w:val="32"/>
          <w:sz w:val="28"/>
          <w:szCs w:val="32"/>
          <w:lang w:eastAsia="en-US"/>
        </w:rPr>
        <w:t>Соломенникова</w:t>
      </w:r>
      <w:proofErr w:type="spellEnd"/>
      <w:r>
        <w:rPr>
          <w:bCs/>
          <w:kern w:val="32"/>
          <w:sz w:val="28"/>
          <w:szCs w:val="32"/>
          <w:lang w:eastAsia="en-US"/>
        </w:rPr>
        <w:t xml:space="preserve"> О.А. Ознакомление с природой в детском саду. Вторая младшая группа (3-4 года).</w:t>
      </w:r>
    </w:p>
    <w:p w:rsidR="00FC574E"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Соломенникова</w:t>
      </w:r>
      <w:proofErr w:type="spellEnd"/>
      <w:r>
        <w:rPr>
          <w:bCs/>
          <w:kern w:val="32"/>
          <w:sz w:val="28"/>
          <w:szCs w:val="32"/>
          <w:lang w:eastAsia="en-US"/>
        </w:rPr>
        <w:t xml:space="preserve"> О.А. Ознакомление с природой в детском саду. Средняя группа (4-5 лет).</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Соломенникова</w:t>
      </w:r>
      <w:proofErr w:type="spellEnd"/>
      <w:r>
        <w:rPr>
          <w:bCs/>
          <w:kern w:val="32"/>
          <w:sz w:val="28"/>
          <w:szCs w:val="32"/>
          <w:lang w:eastAsia="en-US"/>
        </w:rPr>
        <w:t xml:space="preserve"> О.А. Ознакомление с природой в детском саду. Старшая группа (5-6 года).</w:t>
      </w:r>
    </w:p>
    <w:p w:rsidR="00933417" w:rsidRDefault="00933417" w:rsidP="00933417">
      <w:pPr>
        <w:keepNext/>
        <w:outlineLvl w:val="0"/>
        <w:rPr>
          <w:bCs/>
          <w:kern w:val="32"/>
          <w:sz w:val="28"/>
          <w:szCs w:val="32"/>
          <w:lang w:eastAsia="en-US"/>
        </w:rPr>
      </w:pPr>
      <w:r>
        <w:rPr>
          <w:bCs/>
          <w:kern w:val="32"/>
          <w:sz w:val="28"/>
          <w:szCs w:val="32"/>
          <w:lang w:eastAsia="en-US"/>
        </w:rPr>
        <w:t xml:space="preserve"> –</w:t>
      </w:r>
      <w:proofErr w:type="spellStart"/>
      <w:r>
        <w:rPr>
          <w:bCs/>
          <w:kern w:val="32"/>
          <w:sz w:val="28"/>
          <w:szCs w:val="32"/>
          <w:lang w:eastAsia="en-US"/>
        </w:rPr>
        <w:t>Соломенникова</w:t>
      </w:r>
      <w:proofErr w:type="spellEnd"/>
      <w:r>
        <w:rPr>
          <w:bCs/>
          <w:kern w:val="32"/>
          <w:sz w:val="28"/>
          <w:szCs w:val="32"/>
          <w:lang w:eastAsia="en-US"/>
        </w:rPr>
        <w:t xml:space="preserve"> О.А. Ознакомление с природой в детском саду. Подготовительная группа (6-7 лет).</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Гербова</w:t>
      </w:r>
      <w:proofErr w:type="spellEnd"/>
      <w:r>
        <w:rPr>
          <w:bCs/>
          <w:kern w:val="32"/>
          <w:sz w:val="28"/>
          <w:szCs w:val="32"/>
          <w:lang w:eastAsia="en-US"/>
        </w:rPr>
        <w:t xml:space="preserve"> В.В. Развитие речи в детском саду. Первая младшая группа (2-3 г).</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Гербова</w:t>
      </w:r>
      <w:proofErr w:type="spellEnd"/>
      <w:r>
        <w:rPr>
          <w:bCs/>
          <w:kern w:val="32"/>
          <w:sz w:val="28"/>
          <w:szCs w:val="32"/>
          <w:lang w:eastAsia="en-US"/>
        </w:rPr>
        <w:t xml:space="preserve"> В.В. Развитие речи в детском саду. Вторая младшая группа (3-4 г).</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Гербова</w:t>
      </w:r>
      <w:proofErr w:type="spellEnd"/>
      <w:r>
        <w:rPr>
          <w:bCs/>
          <w:kern w:val="32"/>
          <w:sz w:val="28"/>
          <w:szCs w:val="32"/>
          <w:lang w:eastAsia="en-US"/>
        </w:rPr>
        <w:t xml:space="preserve"> В.В. Развитие речи в детском саду. Средняя группа (4-5 </w:t>
      </w:r>
      <w:proofErr w:type="gramStart"/>
      <w:r>
        <w:rPr>
          <w:bCs/>
          <w:kern w:val="32"/>
          <w:sz w:val="28"/>
          <w:szCs w:val="32"/>
          <w:lang w:eastAsia="en-US"/>
        </w:rPr>
        <w:t>л )</w:t>
      </w:r>
      <w:proofErr w:type="gramEnd"/>
      <w:r>
        <w:rPr>
          <w:bCs/>
          <w:kern w:val="32"/>
          <w:sz w:val="28"/>
          <w:szCs w:val="32"/>
          <w:lang w:eastAsia="en-US"/>
        </w:rPr>
        <w:t>.</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Гербова</w:t>
      </w:r>
      <w:proofErr w:type="spellEnd"/>
      <w:r>
        <w:rPr>
          <w:bCs/>
          <w:kern w:val="32"/>
          <w:sz w:val="28"/>
          <w:szCs w:val="32"/>
          <w:lang w:eastAsia="en-US"/>
        </w:rPr>
        <w:t xml:space="preserve"> В.В. Развитие речи в детском саду. Старшая группа (5-6 л).</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Гербова</w:t>
      </w:r>
      <w:proofErr w:type="spellEnd"/>
      <w:r>
        <w:rPr>
          <w:bCs/>
          <w:kern w:val="32"/>
          <w:sz w:val="28"/>
          <w:szCs w:val="32"/>
          <w:lang w:eastAsia="en-US"/>
        </w:rPr>
        <w:t xml:space="preserve"> В.В. Развитие речи в детском саду. Подготовительная группа (6-7 л).</w:t>
      </w:r>
    </w:p>
    <w:p w:rsidR="00933417" w:rsidRDefault="00933417" w:rsidP="00933417">
      <w:pPr>
        <w:keepNext/>
        <w:outlineLvl w:val="0"/>
        <w:rPr>
          <w:bCs/>
          <w:kern w:val="32"/>
          <w:sz w:val="28"/>
          <w:szCs w:val="32"/>
          <w:lang w:eastAsia="en-US"/>
        </w:rPr>
      </w:pPr>
      <w:r>
        <w:rPr>
          <w:bCs/>
          <w:kern w:val="32"/>
          <w:sz w:val="28"/>
          <w:szCs w:val="32"/>
          <w:lang w:eastAsia="en-US"/>
        </w:rPr>
        <w:t>-Комарова Т.С. Изобразительная деятельность в детском саду. Вторая младшая группа (3-4 года).</w:t>
      </w:r>
    </w:p>
    <w:p w:rsidR="00933417" w:rsidRDefault="00933417" w:rsidP="00933417">
      <w:pPr>
        <w:keepNext/>
        <w:outlineLvl w:val="0"/>
        <w:rPr>
          <w:bCs/>
          <w:kern w:val="32"/>
          <w:sz w:val="28"/>
          <w:szCs w:val="32"/>
          <w:lang w:eastAsia="en-US"/>
        </w:rPr>
      </w:pPr>
      <w:r>
        <w:rPr>
          <w:bCs/>
          <w:kern w:val="32"/>
          <w:sz w:val="28"/>
          <w:szCs w:val="32"/>
          <w:lang w:eastAsia="en-US"/>
        </w:rPr>
        <w:t>-Комарова Т.С. Изобразительная деятельность в детском саду. Средняя группа (4-5 лет).</w:t>
      </w:r>
    </w:p>
    <w:p w:rsidR="00933417" w:rsidRDefault="00933417" w:rsidP="00933417">
      <w:pPr>
        <w:keepNext/>
        <w:outlineLvl w:val="0"/>
        <w:rPr>
          <w:bCs/>
          <w:kern w:val="32"/>
          <w:sz w:val="28"/>
          <w:szCs w:val="32"/>
          <w:lang w:eastAsia="en-US"/>
        </w:rPr>
      </w:pPr>
      <w:r>
        <w:rPr>
          <w:bCs/>
          <w:kern w:val="32"/>
          <w:sz w:val="28"/>
          <w:szCs w:val="32"/>
          <w:lang w:eastAsia="en-US"/>
        </w:rPr>
        <w:t>-Комарова Т.С. Изобразительная деятельность в детском саду. Старшая группа (5-6 лет).</w:t>
      </w:r>
    </w:p>
    <w:p w:rsidR="00933417" w:rsidRDefault="00933417" w:rsidP="00933417">
      <w:pPr>
        <w:keepNext/>
        <w:outlineLvl w:val="0"/>
        <w:rPr>
          <w:bCs/>
          <w:kern w:val="32"/>
          <w:sz w:val="28"/>
          <w:szCs w:val="32"/>
          <w:lang w:eastAsia="en-US"/>
        </w:rPr>
      </w:pPr>
      <w:r>
        <w:rPr>
          <w:bCs/>
          <w:kern w:val="32"/>
          <w:sz w:val="28"/>
          <w:szCs w:val="32"/>
          <w:lang w:eastAsia="en-US"/>
        </w:rPr>
        <w:t>-Комарова Т.С. Изобразительная деятельность в детском саду. Подготовительная группа (6-7 лет).</w:t>
      </w:r>
    </w:p>
    <w:p w:rsidR="00933417" w:rsidRDefault="00933417" w:rsidP="00933417">
      <w:pPr>
        <w:keepNext/>
        <w:outlineLvl w:val="0"/>
        <w:rPr>
          <w:bCs/>
          <w:kern w:val="32"/>
          <w:sz w:val="28"/>
          <w:szCs w:val="32"/>
          <w:lang w:eastAsia="en-US"/>
        </w:rPr>
      </w:pPr>
      <w:r>
        <w:rPr>
          <w:bCs/>
          <w:kern w:val="32"/>
          <w:sz w:val="28"/>
          <w:szCs w:val="32"/>
          <w:lang w:eastAsia="en-US"/>
        </w:rPr>
        <w:t>-Комарова Т.С. Развитие художественных способностей дошкольников.</w:t>
      </w:r>
    </w:p>
    <w:p w:rsidR="00933417" w:rsidRDefault="00933417" w:rsidP="00933417">
      <w:pPr>
        <w:keepNext/>
        <w:outlineLvl w:val="0"/>
        <w:rPr>
          <w:bCs/>
          <w:kern w:val="32"/>
          <w:sz w:val="28"/>
          <w:szCs w:val="32"/>
          <w:lang w:eastAsia="en-US"/>
        </w:rPr>
      </w:pPr>
      <w:r>
        <w:rPr>
          <w:bCs/>
          <w:kern w:val="32"/>
          <w:sz w:val="28"/>
          <w:szCs w:val="32"/>
          <w:lang w:eastAsia="en-US"/>
        </w:rPr>
        <w:t xml:space="preserve">-Комарова Т.С., </w:t>
      </w:r>
      <w:proofErr w:type="spellStart"/>
      <w:r>
        <w:rPr>
          <w:bCs/>
          <w:kern w:val="32"/>
          <w:sz w:val="28"/>
          <w:szCs w:val="32"/>
          <w:lang w:eastAsia="en-US"/>
        </w:rPr>
        <w:t>Зацепина</w:t>
      </w:r>
      <w:proofErr w:type="spellEnd"/>
      <w:r>
        <w:rPr>
          <w:bCs/>
          <w:kern w:val="32"/>
          <w:sz w:val="28"/>
          <w:szCs w:val="32"/>
          <w:lang w:eastAsia="en-US"/>
        </w:rPr>
        <w:t xml:space="preserve"> М.Б. Интеграция в </w:t>
      </w:r>
      <w:proofErr w:type="spellStart"/>
      <w:r>
        <w:rPr>
          <w:bCs/>
          <w:kern w:val="32"/>
          <w:sz w:val="28"/>
          <w:szCs w:val="32"/>
          <w:lang w:eastAsia="en-US"/>
        </w:rPr>
        <w:t>воспитательно</w:t>
      </w:r>
      <w:proofErr w:type="spellEnd"/>
      <w:r>
        <w:rPr>
          <w:bCs/>
          <w:kern w:val="32"/>
          <w:sz w:val="28"/>
          <w:szCs w:val="32"/>
          <w:lang w:eastAsia="en-US"/>
        </w:rPr>
        <w:t>-</w:t>
      </w:r>
      <w:proofErr w:type="gramStart"/>
      <w:r>
        <w:rPr>
          <w:bCs/>
          <w:kern w:val="32"/>
          <w:sz w:val="28"/>
          <w:szCs w:val="32"/>
          <w:lang w:eastAsia="en-US"/>
        </w:rPr>
        <w:t>образовательной  работе</w:t>
      </w:r>
      <w:proofErr w:type="gramEnd"/>
      <w:r>
        <w:rPr>
          <w:bCs/>
          <w:kern w:val="32"/>
          <w:sz w:val="28"/>
          <w:szCs w:val="32"/>
          <w:lang w:eastAsia="en-US"/>
        </w:rPr>
        <w:t xml:space="preserve"> детского сада.</w:t>
      </w:r>
    </w:p>
    <w:p w:rsidR="00933417" w:rsidRDefault="00933417" w:rsidP="00933417">
      <w:pPr>
        <w:keepNext/>
        <w:outlineLvl w:val="0"/>
        <w:rPr>
          <w:bCs/>
          <w:kern w:val="32"/>
          <w:sz w:val="28"/>
          <w:szCs w:val="32"/>
          <w:lang w:eastAsia="en-US"/>
        </w:rPr>
      </w:pPr>
      <w:r>
        <w:rPr>
          <w:bCs/>
          <w:kern w:val="32"/>
          <w:sz w:val="28"/>
          <w:szCs w:val="32"/>
          <w:lang w:eastAsia="en-US"/>
        </w:rPr>
        <w:t xml:space="preserve">-Комарова И.И., </w:t>
      </w:r>
      <w:proofErr w:type="spellStart"/>
      <w:r>
        <w:rPr>
          <w:bCs/>
          <w:kern w:val="32"/>
          <w:sz w:val="28"/>
          <w:szCs w:val="32"/>
          <w:lang w:eastAsia="en-US"/>
        </w:rPr>
        <w:t>Туликов</w:t>
      </w:r>
      <w:proofErr w:type="spellEnd"/>
      <w:r>
        <w:rPr>
          <w:bCs/>
          <w:kern w:val="32"/>
          <w:sz w:val="28"/>
          <w:szCs w:val="32"/>
          <w:lang w:eastAsia="en-US"/>
        </w:rPr>
        <w:t xml:space="preserve"> А.В. Информационно-коммуникационные технологии в дошкольном образовании.</w:t>
      </w:r>
    </w:p>
    <w:p w:rsidR="00933417" w:rsidRDefault="00933417" w:rsidP="00933417">
      <w:pPr>
        <w:keepNext/>
        <w:outlineLvl w:val="0"/>
        <w:rPr>
          <w:bCs/>
          <w:kern w:val="32"/>
          <w:sz w:val="28"/>
          <w:szCs w:val="32"/>
          <w:lang w:eastAsia="en-US"/>
        </w:rPr>
      </w:pPr>
      <w:r>
        <w:rPr>
          <w:bCs/>
          <w:kern w:val="32"/>
          <w:sz w:val="28"/>
          <w:szCs w:val="32"/>
          <w:lang w:eastAsia="en-US"/>
        </w:rPr>
        <w:t xml:space="preserve">- </w:t>
      </w:r>
      <w:proofErr w:type="spellStart"/>
      <w:r>
        <w:rPr>
          <w:bCs/>
          <w:kern w:val="32"/>
          <w:sz w:val="28"/>
          <w:szCs w:val="32"/>
          <w:lang w:eastAsia="en-US"/>
        </w:rPr>
        <w:t>Куцакова</w:t>
      </w:r>
      <w:proofErr w:type="spellEnd"/>
      <w:r>
        <w:rPr>
          <w:bCs/>
          <w:kern w:val="32"/>
          <w:sz w:val="28"/>
          <w:szCs w:val="32"/>
          <w:lang w:eastAsia="en-US"/>
        </w:rPr>
        <w:t xml:space="preserve"> Л.В. Конструирование из строительного материала. Средняя группа (4-5 лет).</w:t>
      </w:r>
    </w:p>
    <w:p w:rsidR="00933417" w:rsidRDefault="00933417" w:rsidP="00933417">
      <w:pPr>
        <w:keepNext/>
        <w:outlineLvl w:val="0"/>
        <w:rPr>
          <w:bCs/>
          <w:kern w:val="32"/>
          <w:sz w:val="28"/>
          <w:szCs w:val="32"/>
          <w:lang w:eastAsia="en-US"/>
        </w:rPr>
      </w:pPr>
      <w:r>
        <w:rPr>
          <w:bCs/>
          <w:kern w:val="32"/>
          <w:sz w:val="28"/>
          <w:szCs w:val="32"/>
          <w:lang w:eastAsia="en-US"/>
        </w:rPr>
        <w:t xml:space="preserve">- </w:t>
      </w:r>
      <w:proofErr w:type="spellStart"/>
      <w:r>
        <w:rPr>
          <w:bCs/>
          <w:kern w:val="32"/>
          <w:sz w:val="28"/>
          <w:szCs w:val="32"/>
          <w:lang w:eastAsia="en-US"/>
        </w:rPr>
        <w:t>Куцакова</w:t>
      </w:r>
      <w:proofErr w:type="spellEnd"/>
      <w:r>
        <w:rPr>
          <w:bCs/>
          <w:kern w:val="32"/>
          <w:sz w:val="28"/>
          <w:szCs w:val="32"/>
          <w:lang w:eastAsia="en-US"/>
        </w:rPr>
        <w:t xml:space="preserve"> Л.В. Конструирование из строительного материала. Старшая группа (5-6 лет).</w:t>
      </w:r>
    </w:p>
    <w:p w:rsidR="00933417" w:rsidRDefault="00933417" w:rsidP="00933417">
      <w:pPr>
        <w:keepNext/>
        <w:outlineLvl w:val="0"/>
        <w:rPr>
          <w:bCs/>
          <w:kern w:val="32"/>
          <w:sz w:val="28"/>
          <w:szCs w:val="32"/>
          <w:lang w:eastAsia="en-US"/>
        </w:rPr>
      </w:pPr>
      <w:r>
        <w:rPr>
          <w:bCs/>
          <w:kern w:val="32"/>
          <w:sz w:val="28"/>
          <w:szCs w:val="32"/>
          <w:lang w:eastAsia="en-US"/>
        </w:rPr>
        <w:t xml:space="preserve">- </w:t>
      </w:r>
      <w:proofErr w:type="spellStart"/>
      <w:r>
        <w:rPr>
          <w:bCs/>
          <w:kern w:val="32"/>
          <w:sz w:val="28"/>
          <w:szCs w:val="32"/>
          <w:lang w:eastAsia="en-US"/>
        </w:rPr>
        <w:t>Куцакова</w:t>
      </w:r>
      <w:proofErr w:type="spellEnd"/>
      <w:r>
        <w:rPr>
          <w:bCs/>
          <w:kern w:val="32"/>
          <w:sz w:val="28"/>
          <w:szCs w:val="32"/>
          <w:lang w:eastAsia="en-US"/>
        </w:rPr>
        <w:t xml:space="preserve"> Л.В. Конструирование из строительного материала. </w:t>
      </w:r>
      <w:proofErr w:type="spellStart"/>
      <w:r>
        <w:rPr>
          <w:bCs/>
          <w:kern w:val="32"/>
          <w:sz w:val="28"/>
          <w:szCs w:val="32"/>
          <w:lang w:eastAsia="en-US"/>
        </w:rPr>
        <w:t>Подотовительная</w:t>
      </w:r>
      <w:proofErr w:type="spellEnd"/>
      <w:r>
        <w:rPr>
          <w:bCs/>
          <w:kern w:val="32"/>
          <w:sz w:val="28"/>
          <w:szCs w:val="32"/>
          <w:lang w:eastAsia="en-US"/>
        </w:rPr>
        <w:t xml:space="preserve"> группа (6-7 лет).</w:t>
      </w:r>
    </w:p>
    <w:p w:rsidR="00933417" w:rsidRDefault="00933417" w:rsidP="00933417">
      <w:pPr>
        <w:keepNext/>
        <w:outlineLvl w:val="0"/>
        <w:rPr>
          <w:bCs/>
          <w:kern w:val="32"/>
          <w:sz w:val="28"/>
          <w:szCs w:val="32"/>
          <w:lang w:eastAsia="en-US"/>
        </w:rPr>
      </w:pPr>
      <w:r>
        <w:rPr>
          <w:bCs/>
          <w:kern w:val="32"/>
          <w:sz w:val="28"/>
          <w:szCs w:val="32"/>
          <w:lang w:eastAsia="en-US"/>
        </w:rPr>
        <w:t>-Борисова М.М. Малоподвижные игры и игровые упражнения. Для занятий с детьми 3-7 лет.</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Пензулаева</w:t>
      </w:r>
      <w:proofErr w:type="spellEnd"/>
      <w:r>
        <w:rPr>
          <w:bCs/>
          <w:kern w:val="32"/>
          <w:sz w:val="28"/>
          <w:szCs w:val="32"/>
          <w:lang w:eastAsia="en-US"/>
        </w:rPr>
        <w:t xml:space="preserve"> Л.И. Физическая культура в детском саду. Младшая группа (3-4 года).</w:t>
      </w:r>
    </w:p>
    <w:p w:rsidR="00933417" w:rsidRDefault="00933417" w:rsidP="00933417">
      <w:pPr>
        <w:keepNext/>
        <w:outlineLvl w:val="0"/>
        <w:rPr>
          <w:bCs/>
          <w:kern w:val="32"/>
          <w:sz w:val="28"/>
          <w:szCs w:val="32"/>
          <w:lang w:eastAsia="en-US"/>
        </w:rPr>
      </w:pPr>
      <w:r>
        <w:rPr>
          <w:bCs/>
          <w:kern w:val="32"/>
          <w:sz w:val="28"/>
          <w:szCs w:val="32"/>
          <w:lang w:eastAsia="en-US"/>
        </w:rPr>
        <w:lastRenderedPageBreak/>
        <w:t>-</w:t>
      </w:r>
      <w:proofErr w:type="spellStart"/>
      <w:r>
        <w:rPr>
          <w:bCs/>
          <w:kern w:val="32"/>
          <w:sz w:val="28"/>
          <w:szCs w:val="32"/>
          <w:lang w:eastAsia="en-US"/>
        </w:rPr>
        <w:t>Пензулаева</w:t>
      </w:r>
      <w:proofErr w:type="spellEnd"/>
      <w:r>
        <w:rPr>
          <w:bCs/>
          <w:kern w:val="32"/>
          <w:sz w:val="28"/>
          <w:szCs w:val="32"/>
          <w:lang w:eastAsia="en-US"/>
        </w:rPr>
        <w:t xml:space="preserve"> Л.И. Физическая культура в детском саду. Средняя группа (4-5 лет).</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Пензулаева</w:t>
      </w:r>
      <w:proofErr w:type="spellEnd"/>
      <w:r>
        <w:rPr>
          <w:bCs/>
          <w:kern w:val="32"/>
          <w:sz w:val="28"/>
          <w:szCs w:val="32"/>
          <w:lang w:eastAsia="en-US"/>
        </w:rPr>
        <w:t xml:space="preserve"> Л.И. Физическая культура в детском саду. Старшая группа (5-6 лет)</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Пензулаева</w:t>
      </w:r>
      <w:proofErr w:type="spellEnd"/>
      <w:r>
        <w:rPr>
          <w:bCs/>
          <w:kern w:val="32"/>
          <w:sz w:val="28"/>
          <w:szCs w:val="32"/>
          <w:lang w:eastAsia="en-US"/>
        </w:rPr>
        <w:t xml:space="preserve"> Л.И. Физическая культура в детском саду. Подготовительная группа (6-7 года).</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Степаненкова</w:t>
      </w:r>
      <w:proofErr w:type="spellEnd"/>
      <w:r>
        <w:rPr>
          <w:bCs/>
          <w:kern w:val="32"/>
          <w:sz w:val="28"/>
          <w:szCs w:val="32"/>
          <w:lang w:eastAsia="en-US"/>
        </w:rPr>
        <w:t xml:space="preserve"> Э.Я. Сборник подвижных игр.</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Теплюк</w:t>
      </w:r>
      <w:proofErr w:type="spellEnd"/>
      <w:r>
        <w:rPr>
          <w:bCs/>
          <w:kern w:val="32"/>
          <w:sz w:val="28"/>
          <w:szCs w:val="32"/>
          <w:lang w:eastAsia="en-US"/>
        </w:rPr>
        <w:t xml:space="preserve"> С.Н. Игры-занятия на прогулке с малышами. Для работы с детьми 2-4 года.</w:t>
      </w:r>
    </w:p>
    <w:p w:rsidR="00933417" w:rsidRDefault="00933417" w:rsidP="00933417">
      <w:pPr>
        <w:keepNext/>
        <w:outlineLvl w:val="0"/>
        <w:rPr>
          <w:bCs/>
          <w:kern w:val="32"/>
          <w:sz w:val="28"/>
          <w:szCs w:val="32"/>
          <w:lang w:eastAsia="en-US"/>
        </w:rPr>
      </w:pPr>
      <w:r>
        <w:rPr>
          <w:bCs/>
          <w:kern w:val="32"/>
          <w:sz w:val="28"/>
          <w:szCs w:val="32"/>
          <w:lang w:eastAsia="en-US"/>
        </w:rPr>
        <w:t xml:space="preserve">-Голубева Л.Г. Для </w:t>
      </w:r>
      <w:proofErr w:type="gramStart"/>
      <w:r>
        <w:rPr>
          <w:bCs/>
          <w:kern w:val="32"/>
          <w:sz w:val="28"/>
          <w:szCs w:val="32"/>
          <w:lang w:eastAsia="en-US"/>
        </w:rPr>
        <w:t>занятий  с</w:t>
      </w:r>
      <w:proofErr w:type="gramEnd"/>
      <w:r>
        <w:rPr>
          <w:bCs/>
          <w:kern w:val="32"/>
          <w:sz w:val="28"/>
          <w:szCs w:val="32"/>
          <w:lang w:eastAsia="en-US"/>
        </w:rPr>
        <w:t xml:space="preserve"> детьми от рождения до 3 лет. Гимнастика и массаж для самых маленьких.</w:t>
      </w:r>
    </w:p>
    <w:p w:rsidR="00933417" w:rsidRDefault="00933417" w:rsidP="00933417">
      <w:pPr>
        <w:keepNext/>
        <w:outlineLvl w:val="0"/>
        <w:rPr>
          <w:bCs/>
          <w:kern w:val="32"/>
          <w:sz w:val="28"/>
          <w:szCs w:val="32"/>
          <w:lang w:eastAsia="en-US"/>
        </w:rPr>
      </w:pPr>
      <w:r>
        <w:rPr>
          <w:bCs/>
          <w:kern w:val="32"/>
          <w:sz w:val="28"/>
          <w:szCs w:val="32"/>
          <w:lang w:eastAsia="en-US"/>
        </w:rPr>
        <w:t>- Губанова Н.Ф. Игровая деятельность в детском саду. (2-7 лет).</w:t>
      </w:r>
    </w:p>
    <w:p w:rsidR="00933417" w:rsidRDefault="00933417" w:rsidP="00933417">
      <w:pPr>
        <w:keepNext/>
        <w:outlineLvl w:val="0"/>
        <w:rPr>
          <w:bCs/>
          <w:kern w:val="32"/>
          <w:sz w:val="28"/>
          <w:szCs w:val="32"/>
          <w:lang w:eastAsia="en-US"/>
        </w:rPr>
      </w:pPr>
      <w:r>
        <w:rPr>
          <w:bCs/>
          <w:kern w:val="32"/>
          <w:sz w:val="28"/>
          <w:szCs w:val="32"/>
          <w:lang w:eastAsia="en-US"/>
        </w:rPr>
        <w:t>-Губанова Н.Ф. Развитие игровой деятельности (4-5 лет).</w:t>
      </w:r>
    </w:p>
    <w:p w:rsidR="00933417" w:rsidRDefault="00933417" w:rsidP="00933417">
      <w:pPr>
        <w:keepNext/>
        <w:outlineLvl w:val="0"/>
        <w:rPr>
          <w:bCs/>
          <w:kern w:val="32"/>
          <w:sz w:val="28"/>
          <w:szCs w:val="32"/>
          <w:lang w:eastAsia="en-US"/>
        </w:rPr>
      </w:pPr>
      <w:r>
        <w:rPr>
          <w:bCs/>
          <w:kern w:val="32"/>
          <w:sz w:val="28"/>
          <w:szCs w:val="32"/>
          <w:lang w:eastAsia="en-US"/>
        </w:rPr>
        <w:t xml:space="preserve">-Губанова Н.Ф. Развитие игровой </w:t>
      </w:r>
      <w:proofErr w:type="gramStart"/>
      <w:r>
        <w:rPr>
          <w:bCs/>
          <w:kern w:val="32"/>
          <w:sz w:val="28"/>
          <w:szCs w:val="32"/>
          <w:lang w:eastAsia="en-US"/>
        </w:rPr>
        <w:t>деятельности(</w:t>
      </w:r>
      <w:proofErr w:type="gramEnd"/>
      <w:r>
        <w:rPr>
          <w:bCs/>
          <w:kern w:val="32"/>
          <w:sz w:val="28"/>
          <w:szCs w:val="32"/>
          <w:lang w:eastAsia="en-US"/>
        </w:rPr>
        <w:t>2-3 года).</w:t>
      </w:r>
    </w:p>
    <w:p w:rsidR="00933417" w:rsidRDefault="00933417" w:rsidP="00933417">
      <w:pPr>
        <w:keepNext/>
        <w:outlineLvl w:val="0"/>
        <w:rPr>
          <w:bCs/>
          <w:kern w:val="32"/>
          <w:sz w:val="28"/>
          <w:szCs w:val="32"/>
          <w:lang w:eastAsia="en-US"/>
        </w:rPr>
      </w:pPr>
      <w:r>
        <w:rPr>
          <w:bCs/>
          <w:kern w:val="32"/>
          <w:sz w:val="28"/>
          <w:szCs w:val="32"/>
          <w:lang w:eastAsia="en-US"/>
        </w:rPr>
        <w:t>-Николаева С.Н. Программа «Юный эколог»</w:t>
      </w:r>
    </w:p>
    <w:p w:rsidR="00933417" w:rsidRDefault="00933417" w:rsidP="00933417">
      <w:pPr>
        <w:keepNext/>
        <w:outlineLvl w:val="0"/>
        <w:rPr>
          <w:bCs/>
          <w:kern w:val="32"/>
          <w:sz w:val="28"/>
          <w:szCs w:val="32"/>
          <w:lang w:eastAsia="en-US"/>
        </w:rPr>
      </w:pPr>
      <w:r>
        <w:rPr>
          <w:bCs/>
          <w:kern w:val="32"/>
          <w:sz w:val="28"/>
          <w:szCs w:val="32"/>
          <w:lang w:eastAsia="en-US"/>
        </w:rPr>
        <w:t>-Система работы в подготовительной группе 6-7 лет.</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Гербова</w:t>
      </w:r>
      <w:proofErr w:type="spellEnd"/>
      <w:r>
        <w:rPr>
          <w:bCs/>
          <w:kern w:val="32"/>
          <w:sz w:val="28"/>
          <w:szCs w:val="32"/>
          <w:lang w:eastAsia="en-US"/>
        </w:rPr>
        <w:t xml:space="preserve"> В.В., Ильчук </w:t>
      </w:r>
      <w:proofErr w:type="spellStart"/>
      <w:r>
        <w:rPr>
          <w:bCs/>
          <w:kern w:val="32"/>
          <w:sz w:val="28"/>
          <w:szCs w:val="32"/>
          <w:lang w:eastAsia="en-US"/>
        </w:rPr>
        <w:t>Н.П.Хрестоматия</w:t>
      </w:r>
      <w:proofErr w:type="spellEnd"/>
      <w:r>
        <w:rPr>
          <w:bCs/>
          <w:kern w:val="32"/>
          <w:sz w:val="28"/>
          <w:szCs w:val="32"/>
          <w:lang w:eastAsia="en-US"/>
        </w:rPr>
        <w:t xml:space="preserve"> в детском саду и дома.</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Гербова</w:t>
      </w:r>
      <w:proofErr w:type="spellEnd"/>
      <w:r>
        <w:rPr>
          <w:bCs/>
          <w:kern w:val="32"/>
          <w:sz w:val="28"/>
          <w:szCs w:val="32"/>
          <w:lang w:eastAsia="en-US"/>
        </w:rPr>
        <w:t xml:space="preserve"> В.В. Книга для чтения.</w:t>
      </w:r>
    </w:p>
    <w:p w:rsidR="00933417" w:rsidRPr="00296C37" w:rsidRDefault="00933417" w:rsidP="00933417">
      <w:pPr>
        <w:keepNext/>
        <w:outlineLvl w:val="0"/>
        <w:rPr>
          <w:bCs/>
          <w:kern w:val="32"/>
          <w:sz w:val="32"/>
          <w:szCs w:val="32"/>
          <w:lang w:eastAsia="en-US"/>
        </w:rPr>
      </w:pPr>
      <w:r w:rsidRPr="000E065D">
        <w:rPr>
          <w:bCs/>
          <w:kern w:val="32"/>
          <w:sz w:val="32"/>
          <w:szCs w:val="32"/>
          <w:lang w:eastAsia="en-US"/>
        </w:rPr>
        <w:t>-</w:t>
      </w:r>
      <w:proofErr w:type="spellStart"/>
      <w:r w:rsidRPr="000E065D">
        <w:rPr>
          <w:bCs/>
          <w:kern w:val="32"/>
          <w:sz w:val="32"/>
          <w:szCs w:val="32"/>
          <w:lang w:eastAsia="en-US"/>
        </w:rPr>
        <w:t>Зацепина</w:t>
      </w:r>
      <w:proofErr w:type="spellEnd"/>
      <w:r w:rsidRPr="000E065D">
        <w:rPr>
          <w:bCs/>
          <w:kern w:val="32"/>
          <w:sz w:val="32"/>
          <w:szCs w:val="32"/>
          <w:lang w:eastAsia="en-US"/>
        </w:rPr>
        <w:t xml:space="preserve"> М.Б</w:t>
      </w:r>
      <w:r w:rsidRPr="000E065D">
        <w:rPr>
          <w:b/>
          <w:bCs/>
          <w:kern w:val="32"/>
          <w:sz w:val="32"/>
          <w:szCs w:val="32"/>
          <w:lang w:eastAsia="en-US"/>
        </w:rPr>
        <w:t>.</w:t>
      </w:r>
      <w:r>
        <w:rPr>
          <w:bCs/>
          <w:kern w:val="32"/>
          <w:sz w:val="32"/>
          <w:szCs w:val="32"/>
          <w:lang w:eastAsia="en-US"/>
        </w:rPr>
        <w:t xml:space="preserve"> Музыкальное воспитание в детском саду. (2-7 лет)</w:t>
      </w:r>
    </w:p>
    <w:p w:rsidR="00933417" w:rsidRPr="00296C37" w:rsidRDefault="00933417" w:rsidP="00933417">
      <w:pPr>
        <w:keepNext/>
        <w:outlineLvl w:val="0"/>
        <w:rPr>
          <w:bCs/>
          <w:kern w:val="32"/>
          <w:sz w:val="28"/>
          <w:szCs w:val="28"/>
          <w:lang w:eastAsia="en-US"/>
        </w:rPr>
      </w:pPr>
      <w:r w:rsidRPr="00296C37">
        <w:rPr>
          <w:b/>
          <w:bCs/>
          <w:kern w:val="32"/>
          <w:sz w:val="28"/>
          <w:szCs w:val="28"/>
          <w:lang w:eastAsia="en-US"/>
        </w:rPr>
        <w:t>Наглядно-дидактические пособия</w:t>
      </w:r>
      <w:r w:rsidRPr="00296C37">
        <w:rPr>
          <w:bCs/>
          <w:kern w:val="32"/>
          <w:sz w:val="28"/>
          <w:szCs w:val="28"/>
          <w:lang w:eastAsia="en-US"/>
        </w:rPr>
        <w:t>.</w:t>
      </w:r>
    </w:p>
    <w:p w:rsidR="00933417" w:rsidRDefault="00933417" w:rsidP="00933417">
      <w:pPr>
        <w:keepNext/>
        <w:outlineLvl w:val="0"/>
        <w:rPr>
          <w:bCs/>
          <w:kern w:val="32"/>
          <w:sz w:val="28"/>
          <w:szCs w:val="32"/>
          <w:lang w:eastAsia="en-US"/>
        </w:rPr>
      </w:pPr>
      <w:r w:rsidRPr="00296C37">
        <w:rPr>
          <w:bCs/>
          <w:kern w:val="32"/>
          <w:sz w:val="28"/>
          <w:szCs w:val="28"/>
          <w:lang w:eastAsia="en-US"/>
        </w:rPr>
        <w:t>-Белая К.Ю. Основы безопасности.</w:t>
      </w:r>
      <w:r>
        <w:rPr>
          <w:bCs/>
          <w:kern w:val="32"/>
          <w:sz w:val="28"/>
          <w:szCs w:val="32"/>
          <w:lang w:eastAsia="en-US"/>
        </w:rPr>
        <w:t xml:space="preserve"> Комплекты для оформления родительских уголков. Младшая группа.</w:t>
      </w:r>
    </w:p>
    <w:p w:rsidR="00933417" w:rsidRDefault="00933417" w:rsidP="00933417">
      <w:pPr>
        <w:keepNext/>
        <w:outlineLvl w:val="0"/>
        <w:rPr>
          <w:bCs/>
          <w:kern w:val="32"/>
          <w:sz w:val="28"/>
          <w:szCs w:val="32"/>
          <w:lang w:eastAsia="en-US"/>
        </w:rPr>
      </w:pPr>
      <w:r>
        <w:rPr>
          <w:bCs/>
          <w:kern w:val="32"/>
          <w:sz w:val="28"/>
          <w:szCs w:val="32"/>
          <w:lang w:eastAsia="en-US"/>
        </w:rPr>
        <w:t>-Белая К.Ю. Основы безопасности. Комплекты для оформления родительских уголков. Средняя группа.</w:t>
      </w:r>
    </w:p>
    <w:p w:rsidR="00933417" w:rsidRDefault="00933417" w:rsidP="00933417">
      <w:pPr>
        <w:keepNext/>
        <w:outlineLvl w:val="0"/>
        <w:rPr>
          <w:bCs/>
          <w:kern w:val="32"/>
          <w:sz w:val="28"/>
          <w:szCs w:val="32"/>
          <w:lang w:eastAsia="en-US"/>
        </w:rPr>
      </w:pPr>
      <w:r>
        <w:rPr>
          <w:bCs/>
          <w:kern w:val="32"/>
          <w:sz w:val="28"/>
          <w:szCs w:val="32"/>
          <w:lang w:eastAsia="en-US"/>
        </w:rPr>
        <w:t>-Белая К.Ю. Основы безопасности. Комплекты для оформления родительских уголков. Старшая группа.</w:t>
      </w:r>
    </w:p>
    <w:p w:rsidR="00933417" w:rsidRDefault="00933417" w:rsidP="00933417">
      <w:pPr>
        <w:keepNext/>
        <w:outlineLvl w:val="0"/>
        <w:rPr>
          <w:bCs/>
          <w:kern w:val="32"/>
          <w:sz w:val="28"/>
          <w:szCs w:val="32"/>
          <w:lang w:eastAsia="en-US"/>
        </w:rPr>
      </w:pPr>
      <w:r>
        <w:rPr>
          <w:bCs/>
          <w:kern w:val="32"/>
          <w:sz w:val="28"/>
          <w:szCs w:val="32"/>
          <w:lang w:eastAsia="en-US"/>
        </w:rPr>
        <w:t>-Белая К.Ю. Основы безопасности. Комплекты для оформления родительских уголков. Подготовительная группа.</w:t>
      </w:r>
    </w:p>
    <w:p w:rsidR="00933417" w:rsidRDefault="00933417" w:rsidP="00933417">
      <w:pPr>
        <w:keepNext/>
        <w:outlineLvl w:val="0"/>
        <w:rPr>
          <w:bCs/>
          <w:kern w:val="32"/>
          <w:sz w:val="28"/>
          <w:szCs w:val="32"/>
          <w:lang w:eastAsia="en-US"/>
        </w:rPr>
      </w:pPr>
      <w:r>
        <w:rPr>
          <w:bCs/>
          <w:kern w:val="32"/>
          <w:sz w:val="28"/>
          <w:szCs w:val="32"/>
          <w:lang w:eastAsia="en-US"/>
        </w:rPr>
        <w:t>-</w:t>
      </w:r>
      <w:proofErr w:type="spellStart"/>
      <w:r>
        <w:rPr>
          <w:bCs/>
          <w:kern w:val="32"/>
          <w:sz w:val="28"/>
          <w:szCs w:val="32"/>
          <w:lang w:eastAsia="en-US"/>
        </w:rPr>
        <w:t>Бордачёва</w:t>
      </w:r>
      <w:proofErr w:type="spellEnd"/>
      <w:r>
        <w:rPr>
          <w:bCs/>
          <w:kern w:val="32"/>
          <w:sz w:val="28"/>
          <w:szCs w:val="32"/>
          <w:lang w:eastAsia="en-US"/>
        </w:rPr>
        <w:t xml:space="preserve"> И.Ю. Дорожные знаки 4-7 лет.</w:t>
      </w:r>
    </w:p>
    <w:p w:rsidR="00933417" w:rsidRDefault="00933417" w:rsidP="00933417">
      <w:pPr>
        <w:keepNext/>
        <w:outlineLvl w:val="0"/>
        <w:rPr>
          <w:bCs/>
          <w:kern w:val="32"/>
          <w:sz w:val="28"/>
          <w:szCs w:val="32"/>
          <w:lang w:eastAsia="en-US"/>
        </w:rPr>
      </w:pPr>
      <w:r>
        <w:rPr>
          <w:b/>
          <w:bCs/>
          <w:kern w:val="32"/>
          <w:sz w:val="28"/>
          <w:szCs w:val="32"/>
          <w:lang w:eastAsia="en-US"/>
        </w:rPr>
        <w:t>-</w:t>
      </w:r>
      <w:r>
        <w:rPr>
          <w:bCs/>
          <w:kern w:val="32"/>
          <w:sz w:val="28"/>
          <w:szCs w:val="32"/>
          <w:lang w:eastAsia="en-US"/>
        </w:rPr>
        <w:t xml:space="preserve">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w:t>
      </w:r>
      <w:proofErr w:type="spellStart"/>
      <w:r>
        <w:rPr>
          <w:bCs/>
          <w:kern w:val="32"/>
          <w:sz w:val="28"/>
          <w:szCs w:val="32"/>
          <w:lang w:eastAsia="en-US"/>
        </w:rPr>
        <w:t>принадлежности».«Как</w:t>
      </w:r>
      <w:proofErr w:type="spellEnd"/>
      <w:r>
        <w:rPr>
          <w:bCs/>
          <w:kern w:val="32"/>
          <w:sz w:val="28"/>
          <w:szCs w:val="32"/>
          <w:lang w:eastAsia="en-US"/>
        </w:rPr>
        <w:t xml:space="preserve"> наши предки шили одежду», «Государственные символы России»; «День Победы», «Животные жарких стран», «животные домашние питомцы», «Домашние животные», «Деревья и листья», «Высоко в горах», «Рептилии и амфибии», «Птицы домашние», «</w:t>
      </w:r>
      <w:proofErr w:type="spellStart"/>
      <w:r>
        <w:rPr>
          <w:bCs/>
          <w:kern w:val="32"/>
          <w:sz w:val="28"/>
          <w:szCs w:val="32"/>
          <w:lang w:eastAsia="en-US"/>
        </w:rPr>
        <w:t>Животныеи</w:t>
      </w:r>
      <w:proofErr w:type="spellEnd"/>
      <w:r>
        <w:rPr>
          <w:bCs/>
          <w:kern w:val="32"/>
          <w:sz w:val="28"/>
          <w:szCs w:val="32"/>
          <w:lang w:eastAsia="en-US"/>
        </w:rPr>
        <w:t xml:space="preserve"> средней полосы», «Фрукты», «Овощи», «Ягоды садовые», «Морские обитатели», «Насекомые».</w:t>
      </w:r>
    </w:p>
    <w:p w:rsidR="00933417" w:rsidRDefault="00933417" w:rsidP="00933417">
      <w:pPr>
        <w:keepNext/>
        <w:outlineLvl w:val="0"/>
        <w:rPr>
          <w:bCs/>
          <w:kern w:val="32"/>
          <w:sz w:val="28"/>
          <w:szCs w:val="32"/>
          <w:lang w:eastAsia="en-US"/>
        </w:rPr>
      </w:pPr>
      <w:r>
        <w:rPr>
          <w:bCs/>
          <w:kern w:val="32"/>
          <w:sz w:val="28"/>
          <w:szCs w:val="32"/>
          <w:lang w:eastAsia="en-US"/>
        </w:rPr>
        <w:t>-Серия «Рассказы по картинкам»: «Великая Отечественная война в произведениях художников»; «Защитники Отечества», «В деревне», «Кем быть?», Мой дом», «Профессии», Колобок», «Курочка Ряба», «Распорядок дня» «Осень», «Зима», «Лето», «Времена года», «Весна</w:t>
      </w:r>
      <w:proofErr w:type="gramStart"/>
      <w:r>
        <w:rPr>
          <w:bCs/>
          <w:kern w:val="32"/>
          <w:sz w:val="28"/>
          <w:szCs w:val="32"/>
          <w:lang w:eastAsia="en-US"/>
        </w:rPr>
        <w:t>»,  «</w:t>
      </w:r>
      <w:proofErr w:type="gramEnd"/>
      <w:r>
        <w:rPr>
          <w:bCs/>
          <w:kern w:val="32"/>
          <w:sz w:val="28"/>
          <w:szCs w:val="32"/>
          <w:lang w:eastAsia="en-US"/>
        </w:rPr>
        <w:t>Птицы».</w:t>
      </w:r>
    </w:p>
    <w:p w:rsidR="00933417" w:rsidRPr="00091F40" w:rsidRDefault="00933417" w:rsidP="00933417">
      <w:pPr>
        <w:keepNext/>
        <w:outlineLvl w:val="0"/>
        <w:rPr>
          <w:bCs/>
          <w:kern w:val="32"/>
          <w:sz w:val="28"/>
          <w:szCs w:val="32"/>
          <w:lang w:eastAsia="en-US"/>
        </w:rPr>
      </w:pPr>
      <w:r>
        <w:rPr>
          <w:bCs/>
          <w:kern w:val="32"/>
          <w:sz w:val="28"/>
          <w:szCs w:val="32"/>
          <w:lang w:eastAsia="en-US"/>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r>
        <w:rPr>
          <w:bCs/>
          <w:kern w:val="32"/>
          <w:sz w:val="28"/>
          <w:szCs w:val="32"/>
          <w:lang w:eastAsia="en-US"/>
        </w:rPr>
        <w:lastRenderedPageBreak/>
        <w:t>«Расскажите детям о бытовых приборах», «Расскажите детям о космонавтике», «Зимние виды спорта», «Летние виды спорта», «О рабочих инструментах», «О транспорте», «Об олимпийских чемпионах», «Об Олимпийских играх», «О космосе», «О музыкальных инструментах», «О драгоценных камнях», «О специальных машинах», «О космонавтике», «О хлебе», «О домашних птицах»,  «О морских обитателях», «О животных жарких стран», «О птицах», «О насекомых», «О фруктах», «О грибах», «Об овощах», «О деревьях», «О садовых ягодах».</w:t>
      </w:r>
    </w:p>
    <w:p w:rsidR="00933417" w:rsidRDefault="00933417" w:rsidP="00933417">
      <w:pPr>
        <w:keepNext/>
        <w:outlineLvl w:val="0"/>
        <w:rPr>
          <w:bCs/>
          <w:kern w:val="32"/>
          <w:sz w:val="28"/>
          <w:szCs w:val="32"/>
          <w:lang w:eastAsia="en-US"/>
        </w:rPr>
      </w:pPr>
      <w:r>
        <w:rPr>
          <w:b/>
          <w:bCs/>
          <w:kern w:val="32"/>
          <w:sz w:val="28"/>
          <w:szCs w:val="32"/>
          <w:lang w:eastAsia="en-US"/>
        </w:rPr>
        <w:t>-</w:t>
      </w:r>
      <w:r>
        <w:rPr>
          <w:bCs/>
          <w:kern w:val="32"/>
          <w:sz w:val="28"/>
          <w:szCs w:val="32"/>
          <w:lang w:eastAsia="en-US"/>
        </w:rPr>
        <w:t xml:space="preserve">Серия «Играем в сказку»: «Теремок», «Три медведя», «Репка» </w:t>
      </w:r>
    </w:p>
    <w:p w:rsidR="00933417" w:rsidRDefault="00933417" w:rsidP="00933417">
      <w:pPr>
        <w:keepNext/>
        <w:outlineLvl w:val="0"/>
        <w:rPr>
          <w:bCs/>
          <w:kern w:val="32"/>
          <w:sz w:val="28"/>
          <w:szCs w:val="32"/>
          <w:lang w:eastAsia="en-US"/>
        </w:rPr>
      </w:pPr>
      <w:r>
        <w:rPr>
          <w:bCs/>
          <w:kern w:val="32"/>
          <w:sz w:val="28"/>
          <w:szCs w:val="32"/>
          <w:lang w:eastAsia="en-US"/>
        </w:rPr>
        <w:t>-Раздаточный материал «Развитие речи в детском саду» 2-4 года.</w:t>
      </w:r>
    </w:p>
    <w:p w:rsidR="00933417" w:rsidRDefault="00933417" w:rsidP="00933417">
      <w:pPr>
        <w:keepNext/>
        <w:outlineLvl w:val="0"/>
        <w:rPr>
          <w:bCs/>
          <w:kern w:val="32"/>
          <w:sz w:val="28"/>
          <w:szCs w:val="32"/>
          <w:lang w:eastAsia="en-US"/>
        </w:rPr>
      </w:pPr>
      <w:r>
        <w:rPr>
          <w:bCs/>
          <w:kern w:val="32"/>
          <w:sz w:val="28"/>
          <w:szCs w:val="32"/>
          <w:lang w:eastAsia="en-US"/>
        </w:rPr>
        <w:t>-Пособие «Развитие речи в детском саду»4-6 лет.</w:t>
      </w:r>
    </w:p>
    <w:p w:rsidR="00933417" w:rsidRDefault="00933417" w:rsidP="00933417">
      <w:pPr>
        <w:keepNext/>
        <w:outlineLvl w:val="0"/>
        <w:rPr>
          <w:bCs/>
          <w:kern w:val="32"/>
          <w:sz w:val="28"/>
          <w:szCs w:val="32"/>
          <w:lang w:eastAsia="en-US"/>
        </w:rPr>
      </w:pPr>
      <w:r>
        <w:rPr>
          <w:bCs/>
          <w:kern w:val="32"/>
          <w:sz w:val="28"/>
          <w:szCs w:val="32"/>
          <w:lang w:eastAsia="en-US"/>
        </w:rPr>
        <w:t>-Пособие «Правильно или неправильно» 2-4 года.</w:t>
      </w:r>
    </w:p>
    <w:p w:rsidR="00933417" w:rsidRDefault="00933417" w:rsidP="00933417">
      <w:pPr>
        <w:keepNext/>
        <w:outlineLvl w:val="0"/>
        <w:rPr>
          <w:bCs/>
          <w:kern w:val="32"/>
          <w:sz w:val="28"/>
          <w:szCs w:val="32"/>
          <w:lang w:eastAsia="en-US"/>
        </w:rPr>
      </w:pPr>
      <w:r>
        <w:rPr>
          <w:bCs/>
          <w:kern w:val="32"/>
          <w:sz w:val="28"/>
          <w:szCs w:val="32"/>
          <w:lang w:eastAsia="en-US"/>
        </w:rPr>
        <w:t>-Народное искусство детям «Сказочная гжель», «Золотая хохлома», «Лепим народную игрушку», «</w:t>
      </w:r>
      <w:proofErr w:type="spellStart"/>
      <w:r>
        <w:rPr>
          <w:bCs/>
          <w:kern w:val="32"/>
          <w:sz w:val="28"/>
          <w:szCs w:val="32"/>
          <w:lang w:eastAsia="en-US"/>
        </w:rPr>
        <w:t>Жостовский</w:t>
      </w:r>
      <w:proofErr w:type="spellEnd"/>
      <w:r>
        <w:rPr>
          <w:bCs/>
          <w:kern w:val="32"/>
          <w:sz w:val="28"/>
          <w:szCs w:val="32"/>
          <w:lang w:eastAsia="en-US"/>
        </w:rPr>
        <w:t xml:space="preserve"> букет», «Сказочная гжель», «</w:t>
      </w:r>
      <w:proofErr w:type="spellStart"/>
      <w:r>
        <w:rPr>
          <w:bCs/>
          <w:kern w:val="32"/>
          <w:sz w:val="28"/>
          <w:szCs w:val="32"/>
          <w:lang w:eastAsia="en-US"/>
        </w:rPr>
        <w:t>Похлов</w:t>
      </w:r>
      <w:proofErr w:type="spellEnd"/>
      <w:r>
        <w:rPr>
          <w:bCs/>
          <w:kern w:val="32"/>
          <w:sz w:val="28"/>
          <w:szCs w:val="32"/>
          <w:lang w:eastAsia="en-US"/>
        </w:rPr>
        <w:t xml:space="preserve"> майдан», «Лубочные картинки», «Мезенская роспись», «</w:t>
      </w:r>
      <w:proofErr w:type="spellStart"/>
      <w:r>
        <w:rPr>
          <w:bCs/>
          <w:kern w:val="32"/>
          <w:sz w:val="28"/>
          <w:szCs w:val="32"/>
          <w:lang w:eastAsia="en-US"/>
        </w:rPr>
        <w:t>Филимоновская</w:t>
      </w:r>
      <w:proofErr w:type="spellEnd"/>
      <w:r>
        <w:rPr>
          <w:bCs/>
          <w:kern w:val="32"/>
          <w:sz w:val="28"/>
          <w:szCs w:val="32"/>
          <w:lang w:eastAsia="en-US"/>
        </w:rPr>
        <w:t xml:space="preserve"> игрушка», «</w:t>
      </w:r>
      <w:proofErr w:type="spellStart"/>
      <w:r>
        <w:rPr>
          <w:bCs/>
          <w:kern w:val="32"/>
          <w:sz w:val="28"/>
          <w:szCs w:val="32"/>
          <w:lang w:eastAsia="en-US"/>
        </w:rPr>
        <w:t>Каргопольская</w:t>
      </w:r>
      <w:proofErr w:type="spellEnd"/>
      <w:r>
        <w:rPr>
          <w:bCs/>
          <w:kern w:val="32"/>
          <w:sz w:val="28"/>
          <w:szCs w:val="32"/>
          <w:lang w:eastAsia="en-US"/>
        </w:rPr>
        <w:t xml:space="preserve"> игрушка», «Узоры северной </w:t>
      </w:r>
      <w:proofErr w:type="spellStart"/>
      <w:r>
        <w:rPr>
          <w:bCs/>
          <w:kern w:val="32"/>
          <w:sz w:val="28"/>
          <w:szCs w:val="32"/>
          <w:lang w:eastAsia="en-US"/>
        </w:rPr>
        <w:t>двины</w:t>
      </w:r>
      <w:proofErr w:type="spellEnd"/>
      <w:r>
        <w:rPr>
          <w:bCs/>
          <w:kern w:val="32"/>
          <w:sz w:val="28"/>
          <w:szCs w:val="32"/>
          <w:lang w:eastAsia="en-US"/>
        </w:rPr>
        <w:t>», «Городецкая роспись», «Дымковская игрушка», «Детский портрет», «</w:t>
      </w:r>
      <w:proofErr w:type="spellStart"/>
      <w:r>
        <w:rPr>
          <w:bCs/>
          <w:kern w:val="32"/>
          <w:sz w:val="28"/>
          <w:szCs w:val="32"/>
          <w:lang w:eastAsia="en-US"/>
        </w:rPr>
        <w:t>Полхов</w:t>
      </w:r>
      <w:proofErr w:type="spellEnd"/>
      <w:r>
        <w:rPr>
          <w:bCs/>
          <w:kern w:val="32"/>
          <w:sz w:val="28"/>
          <w:szCs w:val="32"/>
          <w:lang w:eastAsia="en-US"/>
        </w:rPr>
        <w:t xml:space="preserve"> майдан», «Дымковская игрушка», «Портрет», «Пейзаж», Сказка в русской живописи», «Натюрморт», «Животные в русской графике».</w:t>
      </w:r>
    </w:p>
    <w:p w:rsidR="00782297" w:rsidRPr="0073468C" w:rsidRDefault="00782297" w:rsidP="00782297">
      <w:pPr>
        <w:keepNext/>
        <w:tabs>
          <w:tab w:val="left" w:pos="5910"/>
        </w:tabs>
        <w:outlineLvl w:val="0"/>
        <w:rPr>
          <w:bCs/>
          <w:kern w:val="32"/>
          <w:sz w:val="28"/>
          <w:szCs w:val="32"/>
          <w:lang w:eastAsia="en-US"/>
        </w:rPr>
      </w:pPr>
      <w:r>
        <w:rPr>
          <w:bCs/>
          <w:kern w:val="32"/>
          <w:sz w:val="28"/>
          <w:szCs w:val="32"/>
          <w:lang w:eastAsia="en-US"/>
        </w:rPr>
        <w:tab/>
      </w:r>
    </w:p>
    <w:p w:rsidR="00FC574E" w:rsidRDefault="00FC574E" w:rsidP="00414534">
      <w:pPr>
        <w:ind w:firstLine="360"/>
        <w:jc w:val="center"/>
        <w:rPr>
          <w:rFonts w:eastAsia="Calibri"/>
          <w:b/>
          <w:color w:val="000000"/>
          <w:sz w:val="32"/>
          <w:szCs w:val="28"/>
          <w:lang w:eastAsia="en-US"/>
        </w:rPr>
      </w:pPr>
    </w:p>
    <w:p w:rsidR="00A957BF" w:rsidRPr="000B3FF1" w:rsidRDefault="00782297" w:rsidP="000B3FF1">
      <w:pPr>
        <w:ind w:firstLine="360"/>
        <w:jc w:val="center"/>
        <w:rPr>
          <w:rFonts w:eastAsia="Calibri"/>
          <w:b/>
          <w:color w:val="000000"/>
          <w:sz w:val="32"/>
          <w:szCs w:val="28"/>
          <w:lang w:eastAsia="en-US"/>
        </w:rPr>
      </w:pPr>
      <w:r w:rsidRPr="00296C37">
        <w:rPr>
          <w:rFonts w:eastAsia="Calibri"/>
          <w:b/>
          <w:color w:val="000000"/>
          <w:sz w:val="28"/>
          <w:szCs w:val="28"/>
          <w:lang w:eastAsia="en-US"/>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1403FA" w:rsidRPr="000B3FF1" w:rsidRDefault="001403FA" w:rsidP="000B3FF1">
      <w:pPr>
        <w:shd w:val="clear" w:color="auto" w:fill="FFFFFF"/>
        <w:ind w:firstLine="680"/>
        <w:jc w:val="center"/>
        <w:rPr>
          <w:rFonts w:cs="Arial Unicode MS"/>
          <w:b/>
          <w:color w:val="0D0D0D"/>
          <w:sz w:val="28"/>
          <w:szCs w:val="28"/>
          <w:u w:val="single"/>
        </w:rPr>
      </w:pPr>
      <w:r w:rsidRPr="00414534">
        <w:rPr>
          <w:rFonts w:cs="Arial Unicode MS"/>
          <w:b/>
          <w:color w:val="0D0D0D"/>
          <w:sz w:val="28"/>
          <w:szCs w:val="28"/>
          <w:u w:val="single"/>
        </w:rPr>
        <w:t>Парциальные программы:</w:t>
      </w:r>
    </w:p>
    <w:p w:rsidR="001403FA" w:rsidRPr="002438E4" w:rsidRDefault="001403FA" w:rsidP="00E138B8">
      <w:pPr>
        <w:shd w:val="clear" w:color="auto" w:fill="FFFFFF"/>
        <w:ind w:firstLine="680"/>
        <w:jc w:val="both"/>
        <w:rPr>
          <w:rFonts w:eastAsia="Arial Unicode MS"/>
          <w:i/>
          <w:color w:val="0D0D0D"/>
          <w:sz w:val="28"/>
          <w:szCs w:val="28"/>
        </w:rPr>
      </w:pPr>
      <w:r w:rsidRPr="002438E4">
        <w:rPr>
          <w:rFonts w:ascii="Calibri" w:eastAsia="Arial Unicode MS" w:hAnsi="Calibri" w:cs="Arial Unicode MS"/>
          <w:i/>
          <w:color w:val="0D0D0D"/>
          <w:sz w:val="28"/>
          <w:szCs w:val="28"/>
        </w:rPr>
        <w:t xml:space="preserve">- </w:t>
      </w:r>
      <w:r w:rsidRPr="002438E4">
        <w:rPr>
          <w:rFonts w:eastAsia="Arial Unicode MS"/>
          <w:i/>
          <w:color w:val="0D0D0D"/>
          <w:sz w:val="28"/>
          <w:szCs w:val="28"/>
        </w:rPr>
        <w:t>«Ладушки: Программа всестороннего музыкального воспитания и образования» -</w:t>
      </w:r>
      <w:proofErr w:type="spellStart"/>
      <w:r w:rsidR="000618C7" w:rsidRPr="002438E4">
        <w:rPr>
          <w:rFonts w:eastAsia="Arial Unicode MS"/>
          <w:i/>
          <w:color w:val="0D0D0D"/>
          <w:sz w:val="28"/>
          <w:szCs w:val="28"/>
        </w:rPr>
        <w:t>И.М.</w:t>
      </w:r>
      <w:r w:rsidRPr="002438E4">
        <w:rPr>
          <w:rFonts w:eastAsia="Arial Unicode MS"/>
          <w:i/>
          <w:color w:val="0D0D0D"/>
          <w:sz w:val="28"/>
          <w:szCs w:val="28"/>
        </w:rPr>
        <w:t>Каплунова</w:t>
      </w:r>
      <w:proofErr w:type="spellEnd"/>
      <w:r w:rsidRPr="002438E4">
        <w:rPr>
          <w:rFonts w:eastAsia="Arial Unicode MS"/>
          <w:i/>
          <w:color w:val="0D0D0D"/>
          <w:sz w:val="28"/>
          <w:szCs w:val="28"/>
        </w:rPr>
        <w:t xml:space="preserve">, </w:t>
      </w:r>
      <w:proofErr w:type="spellStart"/>
      <w:r w:rsidR="000618C7" w:rsidRPr="002438E4">
        <w:rPr>
          <w:rFonts w:eastAsia="Arial Unicode MS"/>
          <w:i/>
          <w:color w:val="0D0D0D"/>
          <w:sz w:val="28"/>
          <w:szCs w:val="28"/>
        </w:rPr>
        <w:t>И.А.</w:t>
      </w:r>
      <w:r w:rsidRPr="002438E4">
        <w:rPr>
          <w:rFonts w:eastAsia="Arial Unicode MS"/>
          <w:i/>
          <w:color w:val="0D0D0D"/>
          <w:sz w:val="28"/>
          <w:szCs w:val="28"/>
        </w:rPr>
        <w:t>Новоскольцева</w:t>
      </w:r>
      <w:proofErr w:type="spellEnd"/>
      <w:r w:rsidRPr="002438E4">
        <w:rPr>
          <w:rFonts w:eastAsia="Arial Unicode MS"/>
          <w:i/>
          <w:color w:val="0D0D0D"/>
          <w:sz w:val="28"/>
          <w:szCs w:val="28"/>
        </w:rPr>
        <w:t>;</w:t>
      </w:r>
    </w:p>
    <w:p w:rsidR="000B3FF1" w:rsidRDefault="001403FA" w:rsidP="000B3FF1">
      <w:pPr>
        <w:shd w:val="clear" w:color="auto" w:fill="FFFFFF"/>
        <w:ind w:firstLine="680"/>
        <w:jc w:val="both"/>
        <w:rPr>
          <w:rFonts w:eastAsia="Arial Unicode MS"/>
          <w:i/>
          <w:color w:val="0D0D0D"/>
          <w:sz w:val="28"/>
          <w:szCs w:val="28"/>
        </w:rPr>
      </w:pPr>
      <w:r w:rsidRPr="002438E4">
        <w:rPr>
          <w:rFonts w:eastAsia="Arial Unicode MS"/>
          <w:i/>
          <w:color w:val="0D0D0D"/>
          <w:sz w:val="28"/>
          <w:szCs w:val="28"/>
        </w:rPr>
        <w:t xml:space="preserve">- </w:t>
      </w:r>
      <w:r w:rsidR="000618C7" w:rsidRPr="002438E4">
        <w:rPr>
          <w:rFonts w:eastAsia="Arial Unicode MS"/>
          <w:i/>
          <w:color w:val="0D0D0D"/>
          <w:sz w:val="28"/>
          <w:szCs w:val="28"/>
        </w:rPr>
        <w:t xml:space="preserve">Программа художественного воспитания, обучения и развития детей 2-7 лет «Цветные ладошки» </w:t>
      </w:r>
      <w:proofErr w:type="spellStart"/>
      <w:r w:rsidR="000618C7" w:rsidRPr="002438E4">
        <w:rPr>
          <w:rFonts w:eastAsia="Arial Unicode MS"/>
          <w:i/>
          <w:color w:val="0D0D0D"/>
          <w:sz w:val="28"/>
          <w:szCs w:val="28"/>
        </w:rPr>
        <w:t>И.А.Лыкова</w:t>
      </w:r>
      <w:proofErr w:type="spellEnd"/>
      <w:r w:rsidR="000618C7" w:rsidRPr="002438E4">
        <w:rPr>
          <w:rFonts w:eastAsia="Arial Unicode MS"/>
          <w:i/>
          <w:color w:val="0D0D0D"/>
          <w:sz w:val="28"/>
          <w:szCs w:val="28"/>
        </w:rPr>
        <w:t>.</w:t>
      </w:r>
    </w:p>
    <w:p w:rsidR="000B3FF1" w:rsidRDefault="004537C2" w:rsidP="000B3FF1">
      <w:pPr>
        <w:shd w:val="clear" w:color="auto" w:fill="FFFFFF"/>
        <w:ind w:firstLine="680"/>
        <w:jc w:val="both"/>
        <w:rPr>
          <w:rFonts w:eastAsia="Arial Unicode MS"/>
          <w:i/>
          <w:color w:val="0D0D0D"/>
          <w:sz w:val="28"/>
          <w:szCs w:val="28"/>
        </w:rPr>
      </w:pPr>
      <w:r w:rsidRPr="003B49A7">
        <w:rPr>
          <w:b/>
          <w:bCs/>
          <w:kern w:val="32"/>
          <w:sz w:val="28"/>
          <w:szCs w:val="32"/>
          <w:u w:val="single"/>
          <w:lang w:eastAsia="en-US"/>
        </w:rPr>
        <w:t>Формы организации работы с детьми.</w:t>
      </w:r>
    </w:p>
    <w:p w:rsidR="000B3FF1" w:rsidRDefault="004537C2" w:rsidP="000B3FF1">
      <w:pPr>
        <w:shd w:val="clear" w:color="auto" w:fill="FFFFFF"/>
        <w:ind w:firstLine="680"/>
        <w:jc w:val="both"/>
        <w:rPr>
          <w:rFonts w:eastAsia="Arial Unicode MS"/>
          <w:i/>
          <w:color w:val="0D0D0D"/>
          <w:sz w:val="28"/>
          <w:szCs w:val="28"/>
        </w:rPr>
      </w:pPr>
      <w:r>
        <w:rPr>
          <w:bCs/>
          <w:kern w:val="32"/>
          <w:sz w:val="28"/>
          <w:szCs w:val="32"/>
          <w:lang w:eastAsia="en-US"/>
        </w:rPr>
        <w:t xml:space="preserve">Воспитательный </w:t>
      </w:r>
      <w:r w:rsidRPr="00223217">
        <w:rPr>
          <w:bCs/>
          <w:kern w:val="32"/>
          <w:sz w:val="28"/>
          <w:szCs w:val="32"/>
          <w:lang w:eastAsia="en-US"/>
        </w:rPr>
        <w:t xml:space="preserve">образовательный процесс в ДОУ организуется в 4 направлениях: </w:t>
      </w:r>
    </w:p>
    <w:p w:rsidR="000B3FF1" w:rsidRDefault="004537C2" w:rsidP="000B3FF1">
      <w:pPr>
        <w:shd w:val="clear" w:color="auto" w:fill="FFFFFF"/>
        <w:ind w:firstLine="680"/>
        <w:jc w:val="both"/>
        <w:rPr>
          <w:rFonts w:eastAsia="Arial Unicode MS"/>
          <w:i/>
          <w:color w:val="0D0D0D"/>
          <w:sz w:val="28"/>
          <w:szCs w:val="28"/>
        </w:rPr>
      </w:pPr>
      <w:r>
        <w:rPr>
          <w:bCs/>
          <w:kern w:val="32"/>
          <w:sz w:val="28"/>
          <w:szCs w:val="32"/>
          <w:lang w:eastAsia="en-US"/>
        </w:rPr>
        <w:t>-</w:t>
      </w:r>
      <w:proofErr w:type="gramStart"/>
      <w:r w:rsidRPr="00223217">
        <w:rPr>
          <w:bCs/>
          <w:kern w:val="32"/>
          <w:sz w:val="28"/>
          <w:szCs w:val="32"/>
          <w:lang w:eastAsia="en-US"/>
        </w:rPr>
        <w:t>образовательная  деятельность</w:t>
      </w:r>
      <w:proofErr w:type="gramEnd"/>
      <w:r w:rsidRPr="00223217">
        <w:rPr>
          <w:bCs/>
          <w:kern w:val="32"/>
          <w:sz w:val="28"/>
          <w:szCs w:val="32"/>
          <w:lang w:eastAsia="en-US"/>
        </w:rPr>
        <w:t>,  осуществляемая  в  процессе  организации различных видов детских культурных практик (игровой, речевой, трудовой, двигательной, познавательно- исследовательской, продуктивной, музыкально -художественной)</w:t>
      </w:r>
      <w:r w:rsidR="00501FE4">
        <w:rPr>
          <w:bCs/>
          <w:kern w:val="32"/>
          <w:sz w:val="28"/>
          <w:szCs w:val="32"/>
          <w:lang w:eastAsia="en-US"/>
        </w:rPr>
        <w:t>;</w:t>
      </w:r>
    </w:p>
    <w:p w:rsidR="000B3FF1" w:rsidRDefault="004537C2" w:rsidP="000B3FF1">
      <w:pPr>
        <w:shd w:val="clear" w:color="auto" w:fill="FFFFFF"/>
        <w:ind w:firstLine="680"/>
        <w:jc w:val="both"/>
        <w:rPr>
          <w:rFonts w:eastAsia="Arial Unicode MS"/>
          <w:i/>
          <w:color w:val="0D0D0D"/>
          <w:sz w:val="28"/>
          <w:szCs w:val="28"/>
        </w:rPr>
      </w:pPr>
      <w:r w:rsidRPr="00223217">
        <w:rPr>
          <w:bCs/>
          <w:kern w:val="32"/>
          <w:sz w:val="28"/>
          <w:szCs w:val="32"/>
          <w:lang w:eastAsia="en-US"/>
        </w:rPr>
        <w:t>-</w:t>
      </w:r>
      <w:proofErr w:type="gramStart"/>
      <w:r w:rsidRPr="00223217">
        <w:rPr>
          <w:bCs/>
          <w:kern w:val="32"/>
          <w:sz w:val="28"/>
          <w:szCs w:val="32"/>
          <w:lang w:eastAsia="en-US"/>
        </w:rPr>
        <w:t>совместная  образовательная</w:t>
      </w:r>
      <w:proofErr w:type="gramEnd"/>
      <w:r w:rsidRPr="00223217">
        <w:rPr>
          <w:bCs/>
          <w:kern w:val="32"/>
          <w:sz w:val="28"/>
          <w:szCs w:val="32"/>
          <w:lang w:eastAsia="en-US"/>
        </w:rPr>
        <w:t xml:space="preserve">  деятельность,  осуществляемая  в  ходе режимных моментов</w:t>
      </w:r>
      <w:r>
        <w:rPr>
          <w:bCs/>
          <w:kern w:val="32"/>
          <w:sz w:val="28"/>
          <w:szCs w:val="32"/>
          <w:lang w:eastAsia="en-US"/>
        </w:rPr>
        <w:t>;</w:t>
      </w:r>
    </w:p>
    <w:p w:rsidR="000B3FF1" w:rsidRDefault="004537C2" w:rsidP="000B3FF1">
      <w:pPr>
        <w:shd w:val="clear" w:color="auto" w:fill="FFFFFF"/>
        <w:ind w:firstLine="680"/>
        <w:jc w:val="both"/>
        <w:rPr>
          <w:rFonts w:eastAsia="Arial Unicode MS"/>
          <w:i/>
          <w:color w:val="0D0D0D"/>
          <w:sz w:val="28"/>
          <w:szCs w:val="28"/>
        </w:rPr>
      </w:pPr>
      <w:r w:rsidRPr="00223217">
        <w:rPr>
          <w:bCs/>
          <w:kern w:val="32"/>
          <w:sz w:val="28"/>
          <w:szCs w:val="32"/>
          <w:lang w:eastAsia="en-US"/>
        </w:rPr>
        <w:t>-сам</w:t>
      </w:r>
      <w:r>
        <w:rPr>
          <w:bCs/>
          <w:kern w:val="32"/>
          <w:sz w:val="28"/>
          <w:szCs w:val="32"/>
          <w:lang w:eastAsia="en-US"/>
        </w:rPr>
        <w:t>остоятельная деятельность детей;</w:t>
      </w:r>
    </w:p>
    <w:p w:rsidR="004537C2" w:rsidRPr="000B3FF1" w:rsidRDefault="004537C2" w:rsidP="000B3FF1">
      <w:pPr>
        <w:shd w:val="clear" w:color="auto" w:fill="FFFFFF"/>
        <w:ind w:firstLine="680"/>
        <w:jc w:val="both"/>
        <w:rPr>
          <w:rFonts w:eastAsia="Arial Unicode MS"/>
          <w:i/>
          <w:color w:val="0D0D0D"/>
          <w:sz w:val="28"/>
          <w:szCs w:val="28"/>
        </w:rPr>
      </w:pPr>
      <w:r w:rsidRPr="00223217">
        <w:rPr>
          <w:bCs/>
          <w:kern w:val="32"/>
          <w:sz w:val="28"/>
          <w:szCs w:val="32"/>
          <w:lang w:eastAsia="en-US"/>
        </w:rPr>
        <w:t>-</w:t>
      </w:r>
      <w:proofErr w:type="gramStart"/>
      <w:r w:rsidRPr="00223217">
        <w:rPr>
          <w:bCs/>
          <w:kern w:val="32"/>
          <w:sz w:val="28"/>
          <w:szCs w:val="32"/>
          <w:lang w:eastAsia="en-US"/>
        </w:rPr>
        <w:t>взаимодействие  с</w:t>
      </w:r>
      <w:proofErr w:type="gramEnd"/>
      <w:r w:rsidRPr="00223217">
        <w:rPr>
          <w:bCs/>
          <w:kern w:val="32"/>
          <w:sz w:val="28"/>
          <w:szCs w:val="32"/>
          <w:lang w:eastAsia="en-US"/>
        </w:rPr>
        <w:t xml:space="preserve">  семьями  воспитанников  по  реализации  основной образовательной программы дошкольного образования</w:t>
      </w:r>
      <w:r w:rsidR="00022FA5">
        <w:rPr>
          <w:bCs/>
          <w:kern w:val="32"/>
          <w:sz w:val="28"/>
          <w:szCs w:val="32"/>
          <w:lang w:eastAsia="en-US"/>
        </w:rPr>
        <w:t>.</w:t>
      </w:r>
    </w:p>
    <w:p w:rsidR="004537C2" w:rsidRPr="00543C6B" w:rsidRDefault="00501FE4" w:rsidP="00501FE4">
      <w:pPr>
        <w:keepNext/>
        <w:jc w:val="both"/>
        <w:outlineLvl w:val="0"/>
        <w:rPr>
          <w:bCs/>
          <w:kern w:val="32"/>
          <w:sz w:val="28"/>
          <w:szCs w:val="32"/>
          <w:lang w:eastAsia="en-US"/>
        </w:rPr>
      </w:pPr>
      <w:r>
        <w:rPr>
          <w:bCs/>
          <w:kern w:val="32"/>
          <w:sz w:val="28"/>
          <w:szCs w:val="32"/>
          <w:lang w:eastAsia="en-US"/>
        </w:rPr>
        <w:lastRenderedPageBreak/>
        <w:tab/>
      </w:r>
      <w:r w:rsidR="004537C2" w:rsidRPr="00223217">
        <w:rPr>
          <w:bCs/>
          <w:kern w:val="32"/>
          <w:sz w:val="28"/>
          <w:szCs w:val="32"/>
          <w:lang w:eastAsia="en-US"/>
        </w:rPr>
        <w:t xml:space="preserve">В работе с детьми используются преимущественно игровые, сюжетные </w:t>
      </w:r>
      <w:proofErr w:type="gramStart"/>
      <w:r w:rsidR="004537C2" w:rsidRPr="00223217">
        <w:rPr>
          <w:bCs/>
          <w:kern w:val="32"/>
          <w:sz w:val="28"/>
          <w:szCs w:val="32"/>
          <w:lang w:eastAsia="en-US"/>
        </w:rPr>
        <w:t>и  интегрированные</w:t>
      </w:r>
      <w:proofErr w:type="gramEnd"/>
      <w:r w:rsidR="004537C2" w:rsidRPr="00223217">
        <w:rPr>
          <w:bCs/>
          <w:kern w:val="32"/>
          <w:sz w:val="28"/>
          <w:szCs w:val="32"/>
          <w:lang w:eastAsia="en-US"/>
        </w:rPr>
        <w:t xml:space="preserve">  формы  образовательной  деятельности.  </w:t>
      </w:r>
    </w:p>
    <w:p w:rsidR="004537C2" w:rsidRDefault="004537C2" w:rsidP="004537C2">
      <w:pPr>
        <w:keepNext/>
        <w:tabs>
          <w:tab w:val="left" w:pos="511"/>
          <w:tab w:val="left" w:pos="7125"/>
        </w:tabs>
        <w:outlineLvl w:val="0"/>
        <w:rPr>
          <w:b/>
          <w:bCs/>
          <w:kern w:val="32"/>
          <w:sz w:val="28"/>
          <w:szCs w:val="32"/>
          <w:lang w:eastAsia="en-US"/>
        </w:rPr>
      </w:pPr>
      <w:r>
        <w:rPr>
          <w:b/>
          <w:bCs/>
          <w:kern w:val="32"/>
          <w:sz w:val="28"/>
          <w:szCs w:val="32"/>
          <w:lang w:eastAsia="en-US"/>
        </w:rPr>
        <w:tab/>
      </w:r>
      <w:r>
        <w:rPr>
          <w:b/>
          <w:bCs/>
          <w:kern w:val="32"/>
          <w:sz w:val="28"/>
          <w:szCs w:val="32"/>
          <w:lang w:eastAsia="en-US"/>
        </w:rPr>
        <w:tab/>
      </w:r>
    </w:p>
    <w:p w:rsidR="00543C6B" w:rsidRPr="000B3FF1" w:rsidRDefault="00543C6B" w:rsidP="000B3FF1">
      <w:pPr>
        <w:spacing w:line="276" w:lineRule="auto"/>
        <w:jc w:val="center"/>
        <w:rPr>
          <w:rFonts w:eastAsia="Calibri"/>
          <w:b/>
          <w:bCs/>
          <w:sz w:val="28"/>
          <w:szCs w:val="28"/>
          <w:lang w:eastAsia="en-US"/>
        </w:rPr>
      </w:pPr>
      <w:r w:rsidRPr="006A6A4A">
        <w:rPr>
          <w:rFonts w:eastAsia="Calibri"/>
          <w:b/>
          <w:bCs/>
          <w:sz w:val="28"/>
          <w:szCs w:val="28"/>
          <w:lang w:eastAsia="en-US"/>
        </w:rPr>
        <w:t>Формы организации образовательной деятельности</w:t>
      </w:r>
    </w:p>
    <w:p w:rsidR="007C7770" w:rsidRPr="00296C37" w:rsidRDefault="001533B5" w:rsidP="00BF7527">
      <w:pPr>
        <w:keepNext/>
        <w:spacing w:line="276" w:lineRule="auto"/>
        <w:jc w:val="center"/>
        <w:outlineLvl w:val="0"/>
        <w:rPr>
          <w:b/>
          <w:bCs/>
          <w:kern w:val="32"/>
          <w:sz w:val="28"/>
          <w:szCs w:val="28"/>
          <w:lang w:eastAsia="en-US"/>
        </w:rPr>
      </w:pPr>
      <w:r w:rsidRPr="00296C37">
        <w:rPr>
          <w:b/>
          <w:bCs/>
          <w:kern w:val="32"/>
          <w:sz w:val="28"/>
          <w:szCs w:val="28"/>
          <w:lang w:eastAsia="en-US"/>
        </w:rPr>
        <w:t>Образовательная область</w:t>
      </w:r>
    </w:p>
    <w:p w:rsidR="00A02D35" w:rsidRPr="000B3FF1" w:rsidRDefault="001533B5" w:rsidP="000B3FF1">
      <w:pPr>
        <w:keepNext/>
        <w:spacing w:line="276" w:lineRule="auto"/>
        <w:jc w:val="center"/>
        <w:outlineLvl w:val="0"/>
        <w:rPr>
          <w:b/>
          <w:bCs/>
          <w:kern w:val="32"/>
          <w:sz w:val="28"/>
          <w:szCs w:val="28"/>
          <w:lang w:eastAsia="en-US"/>
        </w:rPr>
      </w:pPr>
      <w:r w:rsidRPr="00296C37">
        <w:rPr>
          <w:b/>
          <w:bCs/>
          <w:kern w:val="32"/>
          <w:sz w:val="28"/>
          <w:szCs w:val="28"/>
          <w:lang w:eastAsia="en-US"/>
        </w:rPr>
        <w:t>«Социально-коммуникативное развитие»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0"/>
      </w:tblGrid>
      <w:tr w:rsidR="00BF7527" w:rsidRPr="000B3FF1" w:rsidTr="00BF7527">
        <w:trPr>
          <w:jc w:val="right"/>
        </w:trPr>
        <w:tc>
          <w:tcPr>
            <w:tcW w:w="3189" w:type="dxa"/>
            <w:shd w:val="clear" w:color="auto" w:fill="auto"/>
          </w:tcPr>
          <w:p w:rsidR="00BF7527" w:rsidRPr="000B3FF1" w:rsidRDefault="00BF7527" w:rsidP="000B3FF1">
            <w:pPr>
              <w:jc w:val="center"/>
              <w:rPr>
                <w:rFonts w:eastAsia="Calibri"/>
                <w:b/>
                <w:bCs/>
                <w:lang w:eastAsia="en-US"/>
              </w:rPr>
            </w:pPr>
            <w:r w:rsidRPr="000B3FF1">
              <w:rPr>
                <w:rFonts w:eastAsia="Calibri"/>
                <w:b/>
                <w:bCs/>
                <w:lang w:eastAsia="en-US"/>
              </w:rPr>
              <w:t xml:space="preserve">Совместная образовательная деятельность детей и </w:t>
            </w:r>
          </w:p>
          <w:p w:rsidR="00BF7527" w:rsidRPr="000B3FF1" w:rsidRDefault="00BF7527" w:rsidP="000B3FF1">
            <w:pPr>
              <w:jc w:val="center"/>
              <w:rPr>
                <w:rFonts w:eastAsia="Calibri"/>
                <w:b/>
                <w:bCs/>
                <w:lang w:eastAsia="en-US"/>
              </w:rPr>
            </w:pPr>
            <w:r w:rsidRPr="000B3FF1">
              <w:rPr>
                <w:rFonts w:eastAsia="Calibri"/>
                <w:b/>
                <w:bCs/>
                <w:lang w:eastAsia="en-US"/>
              </w:rPr>
              <w:t xml:space="preserve">педагогов, осуществляемая в ходе </w:t>
            </w:r>
            <w:r w:rsidR="00543C6B" w:rsidRPr="000B3FF1">
              <w:rPr>
                <w:rFonts w:eastAsia="Calibri"/>
                <w:b/>
                <w:bCs/>
                <w:lang w:eastAsia="en-US"/>
              </w:rPr>
              <w:t>О</w:t>
            </w:r>
            <w:r w:rsidRPr="000B3FF1">
              <w:rPr>
                <w:rFonts w:eastAsia="Calibri"/>
                <w:b/>
                <w:bCs/>
                <w:lang w:eastAsia="en-US"/>
              </w:rPr>
              <w:t xml:space="preserve">ОД и режимных </w:t>
            </w:r>
          </w:p>
          <w:p w:rsidR="00BF7527" w:rsidRPr="000B3FF1" w:rsidRDefault="00BF7527" w:rsidP="000B3FF1">
            <w:pPr>
              <w:jc w:val="center"/>
              <w:rPr>
                <w:rFonts w:eastAsia="Calibri"/>
                <w:b/>
                <w:bCs/>
                <w:lang w:eastAsia="en-US"/>
              </w:rPr>
            </w:pPr>
            <w:r w:rsidRPr="000B3FF1">
              <w:rPr>
                <w:rFonts w:eastAsia="Calibri"/>
                <w:b/>
                <w:bCs/>
                <w:lang w:eastAsia="en-US"/>
              </w:rPr>
              <w:t>моментов</w:t>
            </w:r>
          </w:p>
        </w:tc>
        <w:tc>
          <w:tcPr>
            <w:tcW w:w="3190" w:type="dxa"/>
            <w:shd w:val="clear" w:color="auto" w:fill="auto"/>
          </w:tcPr>
          <w:p w:rsidR="00BF7527" w:rsidRPr="000B3FF1" w:rsidRDefault="00BF7527" w:rsidP="000B3FF1">
            <w:pPr>
              <w:jc w:val="center"/>
              <w:rPr>
                <w:rFonts w:eastAsia="Calibri"/>
                <w:b/>
                <w:bCs/>
                <w:lang w:eastAsia="en-US"/>
              </w:rPr>
            </w:pPr>
            <w:r w:rsidRPr="000B3FF1">
              <w:rPr>
                <w:rFonts w:eastAsia="Calibri"/>
                <w:b/>
                <w:bCs/>
                <w:lang w:eastAsia="en-US"/>
              </w:rPr>
              <w:t xml:space="preserve">Самостоятельная </w:t>
            </w:r>
          </w:p>
          <w:p w:rsidR="00BF7527" w:rsidRPr="000B3FF1" w:rsidRDefault="00BF7527" w:rsidP="000B3FF1">
            <w:pPr>
              <w:jc w:val="center"/>
              <w:rPr>
                <w:rFonts w:eastAsia="Calibri"/>
                <w:b/>
                <w:bCs/>
                <w:lang w:eastAsia="en-US"/>
              </w:rPr>
            </w:pPr>
            <w:r w:rsidRPr="000B3FF1">
              <w:rPr>
                <w:rFonts w:eastAsia="Calibri"/>
                <w:b/>
                <w:bCs/>
                <w:lang w:eastAsia="en-US"/>
              </w:rPr>
              <w:t>деятельность детей</w:t>
            </w:r>
          </w:p>
        </w:tc>
        <w:tc>
          <w:tcPr>
            <w:tcW w:w="3190" w:type="dxa"/>
          </w:tcPr>
          <w:p w:rsidR="00BF7527" w:rsidRPr="000B3FF1" w:rsidRDefault="00BF7527" w:rsidP="000B3FF1">
            <w:pPr>
              <w:keepNext/>
              <w:ind w:left="22"/>
              <w:jc w:val="center"/>
              <w:outlineLvl w:val="0"/>
              <w:rPr>
                <w:b/>
                <w:bCs/>
                <w:kern w:val="32"/>
                <w:lang w:eastAsia="en-US"/>
              </w:rPr>
            </w:pPr>
            <w:r w:rsidRPr="000B3FF1">
              <w:rPr>
                <w:b/>
                <w:bCs/>
                <w:kern w:val="32"/>
                <w:lang w:eastAsia="en-US"/>
              </w:rPr>
              <w:t>Взаимодействие с родителями и социальными партнёрами</w:t>
            </w:r>
          </w:p>
          <w:p w:rsidR="00BF7527" w:rsidRPr="000B3FF1" w:rsidRDefault="00BF7527" w:rsidP="000B3FF1">
            <w:pPr>
              <w:jc w:val="center"/>
              <w:rPr>
                <w:rFonts w:eastAsia="Calibri"/>
                <w:b/>
                <w:bCs/>
                <w:lang w:eastAsia="en-US"/>
              </w:rPr>
            </w:pPr>
          </w:p>
        </w:tc>
      </w:tr>
      <w:tr w:rsidR="00BF7527" w:rsidRPr="000B3FF1" w:rsidTr="00BF7527">
        <w:trPr>
          <w:jc w:val="right"/>
        </w:trPr>
        <w:tc>
          <w:tcPr>
            <w:tcW w:w="3189" w:type="dxa"/>
            <w:shd w:val="clear" w:color="auto" w:fill="auto"/>
          </w:tcPr>
          <w:p w:rsidR="00BF7527" w:rsidRPr="000B3FF1" w:rsidRDefault="00BF7527" w:rsidP="000B3FF1">
            <w:pPr>
              <w:rPr>
                <w:rFonts w:eastAsia="Calibri"/>
                <w:bCs/>
                <w:lang w:eastAsia="en-US"/>
              </w:rPr>
            </w:pPr>
            <w:r w:rsidRPr="000B3FF1">
              <w:rPr>
                <w:rFonts w:eastAsia="Calibri"/>
                <w:bCs/>
                <w:lang w:eastAsia="en-US"/>
              </w:rPr>
              <w:t xml:space="preserve">-этические беседы о культуре поведения, нравственных качеств и поступках, о жизни людей, о городе, родной стране, мире; </w:t>
            </w:r>
          </w:p>
          <w:p w:rsidR="00BF7527" w:rsidRPr="000B3FF1" w:rsidRDefault="00BF7527" w:rsidP="000B3FF1">
            <w:pPr>
              <w:rPr>
                <w:rFonts w:eastAsia="Calibri"/>
                <w:bCs/>
                <w:lang w:eastAsia="en-US"/>
              </w:rPr>
            </w:pPr>
            <w:r w:rsidRPr="000B3FF1">
              <w:rPr>
                <w:rFonts w:eastAsia="Calibri"/>
                <w:bCs/>
                <w:lang w:eastAsia="en-US"/>
              </w:rPr>
              <w:t>- игры путешествия по родной</w:t>
            </w:r>
            <w:r w:rsidR="008C5B76">
              <w:rPr>
                <w:rFonts w:eastAsia="Calibri"/>
                <w:bCs/>
                <w:lang w:eastAsia="en-US"/>
              </w:rPr>
              <w:t xml:space="preserve"> </w:t>
            </w:r>
            <w:r w:rsidRPr="000B3FF1">
              <w:rPr>
                <w:rFonts w:eastAsia="Calibri"/>
                <w:bCs/>
                <w:lang w:eastAsia="en-US"/>
              </w:rPr>
              <w:t xml:space="preserve">стране, городу, по странам мира; </w:t>
            </w:r>
          </w:p>
          <w:p w:rsidR="00BF7527" w:rsidRPr="000B3FF1" w:rsidRDefault="00BF7527" w:rsidP="000B3FF1">
            <w:pPr>
              <w:rPr>
                <w:rFonts w:eastAsia="Calibri"/>
                <w:bCs/>
                <w:lang w:eastAsia="en-US"/>
              </w:rPr>
            </w:pPr>
            <w:r w:rsidRPr="000B3FF1">
              <w:rPr>
                <w:rFonts w:eastAsia="Calibri"/>
                <w:bCs/>
                <w:lang w:eastAsia="en-US"/>
              </w:rPr>
              <w:t xml:space="preserve">-проектная деятельность; </w:t>
            </w:r>
          </w:p>
          <w:p w:rsidR="00BF7527" w:rsidRPr="000B3FF1" w:rsidRDefault="00BF7527" w:rsidP="000B3FF1">
            <w:pPr>
              <w:rPr>
                <w:rFonts w:eastAsia="Calibri"/>
                <w:bCs/>
                <w:lang w:eastAsia="en-US"/>
              </w:rPr>
            </w:pPr>
            <w:r w:rsidRPr="000B3FF1">
              <w:rPr>
                <w:rFonts w:eastAsia="Calibri"/>
                <w:bCs/>
                <w:lang w:eastAsia="en-US"/>
              </w:rPr>
              <w:t>-продуктивная   деятельность   на социальные   темы</w:t>
            </w:r>
            <w:proofErr w:type="gramStart"/>
            <w:r w:rsidRPr="000B3FF1">
              <w:rPr>
                <w:rFonts w:eastAsia="Calibri"/>
                <w:bCs/>
                <w:lang w:eastAsia="en-US"/>
              </w:rPr>
              <w:t xml:space="preserve">   (</w:t>
            </w:r>
            <w:proofErr w:type="gramEnd"/>
            <w:r w:rsidRPr="000B3FF1">
              <w:rPr>
                <w:rFonts w:eastAsia="Calibri"/>
                <w:bCs/>
                <w:lang w:eastAsia="en-US"/>
              </w:rPr>
              <w:t>семья,   город,   труд людей, школа и т.п.);</w:t>
            </w:r>
          </w:p>
          <w:p w:rsidR="00BF7527" w:rsidRPr="000B3FF1" w:rsidRDefault="00BF7527" w:rsidP="000B3FF1">
            <w:pPr>
              <w:rPr>
                <w:rFonts w:eastAsia="Calibri"/>
                <w:bCs/>
                <w:lang w:eastAsia="en-US"/>
              </w:rPr>
            </w:pPr>
            <w:r w:rsidRPr="000B3FF1">
              <w:rPr>
                <w:rFonts w:eastAsia="Calibri"/>
                <w:bCs/>
                <w:lang w:eastAsia="en-US"/>
              </w:rPr>
              <w:t>-</w:t>
            </w:r>
            <w:proofErr w:type="gramStart"/>
            <w:r w:rsidRPr="000B3FF1">
              <w:rPr>
                <w:rFonts w:eastAsia="Calibri"/>
                <w:bCs/>
                <w:lang w:eastAsia="en-US"/>
              </w:rPr>
              <w:t>экскурсии  (</w:t>
            </w:r>
            <w:proofErr w:type="gramEnd"/>
            <w:r w:rsidRPr="000B3FF1">
              <w:rPr>
                <w:rFonts w:eastAsia="Calibri"/>
                <w:bCs/>
                <w:lang w:eastAsia="en-US"/>
              </w:rPr>
              <w:t xml:space="preserve">город,  школа), наблюдение за деятельностью      людей      и      общественными событиями; </w:t>
            </w:r>
          </w:p>
          <w:p w:rsidR="00BF7527" w:rsidRPr="000B3FF1" w:rsidRDefault="00BF7527" w:rsidP="000B3FF1">
            <w:pPr>
              <w:rPr>
                <w:rFonts w:eastAsia="Calibri"/>
                <w:bCs/>
                <w:lang w:eastAsia="en-US"/>
              </w:rPr>
            </w:pPr>
            <w:r w:rsidRPr="000B3FF1">
              <w:rPr>
                <w:rFonts w:eastAsia="Calibri"/>
                <w:bCs/>
                <w:lang w:eastAsia="en-US"/>
              </w:rPr>
              <w:t xml:space="preserve">-рассказывание, беседы направленные на расширение   кругозора   в   части представлений о себе, принадлежности к </w:t>
            </w:r>
            <w:proofErr w:type="gramStart"/>
            <w:r w:rsidRPr="000B3FF1">
              <w:rPr>
                <w:rFonts w:eastAsia="Calibri"/>
                <w:bCs/>
                <w:lang w:eastAsia="en-US"/>
              </w:rPr>
              <w:t xml:space="preserve">семье,   </w:t>
            </w:r>
            <w:proofErr w:type="gramEnd"/>
            <w:r w:rsidRPr="000B3FF1">
              <w:rPr>
                <w:rFonts w:eastAsia="Calibri"/>
                <w:bCs/>
                <w:lang w:eastAsia="en-US"/>
              </w:rPr>
              <w:t xml:space="preserve">гендерной  принадлежности, в социуме; </w:t>
            </w:r>
          </w:p>
          <w:p w:rsidR="00BF7527" w:rsidRPr="000B3FF1" w:rsidRDefault="00BF7527" w:rsidP="000B3FF1">
            <w:pPr>
              <w:rPr>
                <w:rFonts w:eastAsia="Calibri"/>
                <w:bCs/>
                <w:lang w:eastAsia="en-US"/>
              </w:rPr>
            </w:pPr>
            <w:r w:rsidRPr="000B3FF1">
              <w:rPr>
                <w:rFonts w:eastAsia="Calibri"/>
                <w:bCs/>
                <w:lang w:eastAsia="en-US"/>
              </w:rPr>
              <w:t xml:space="preserve">-дидактические игры; </w:t>
            </w:r>
          </w:p>
          <w:p w:rsidR="00BF7527" w:rsidRPr="000B3FF1" w:rsidRDefault="00BF7527" w:rsidP="000B3FF1">
            <w:pPr>
              <w:rPr>
                <w:rFonts w:eastAsia="Calibri"/>
                <w:bCs/>
                <w:lang w:eastAsia="en-US"/>
              </w:rPr>
            </w:pPr>
            <w:r w:rsidRPr="000B3FF1">
              <w:rPr>
                <w:rFonts w:eastAsia="Calibri"/>
                <w:bCs/>
                <w:lang w:eastAsia="en-US"/>
              </w:rPr>
              <w:t xml:space="preserve">-чтение художественной литературы данной тематики с последующей беседой; </w:t>
            </w:r>
          </w:p>
          <w:p w:rsidR="00BF7527" w:rsidRPr="000B3FF1" w:rsidRDefault="00BF7527" w:rsidP="000B3FF1">
            <w:pPr>
              <w:rPr>
                <w:rFonts w:eastAsia="Calibri"/>
                <w:bCs/>
                <w:lang w:eastAsia="en-US"/>
              </w:rPr>
            </w:pPr>
            <w:r w:rsidRPr="000B3FF1">
              <w:rPr>
                <w:rFonts w:eastAsia="Calibri"/>
                <w:bCs/>
                <w:lang w:eastAsia="en-US"/>
              </w:rPr>
              <w:t xml:space="preserve">-решение проблемных ситуаций, направленных на приобщение детей к элементарным общепринятым нормам и правилам взаимоотношения   </w:t>
            </w:r>
          </w:p>
          <w:p w:rsidR="00BF7527" w:rsidRPr="000B3FF1" w:rsidRDefault="008C5B76" w:rsidP="000B3FF1">
            <w:pPr>
              <w:rPr>
                <w:rFonts w:eastAsia="Calibri"/>
                <w:bCs/>
                <w:lang w:eastAsia="en-US"/>
              </w:rPr>
            </w:pPr>
            <w:r>
              <w:rPr>
                <w:rFonts w:eastAsia="Calibri"/>
                <w:bCs/>
                <w:lang w:eastAsia="en-US"/>
              </w:rPr>
              <w:t>с</w:t>
            </w:r>
            <w:r w:rsidR="00BF7527" w:rsidRPr="000B3FF1">
              <w:rPr>
                <w:rFonts w:eastAsia="Calibri"/>
                <w:bCs/>
                <w:lang w:eastAsia="en-US"/>
              </w:rPr>
              <w:t>о</w:t>
            </w:r>
            <w:r>
              <w:rPr>
                <w:rFonts w:eastAsia="Calibri"/>
                <w:bCs/>
                <w:lang w:eastAsia="en-US"/>
              </w:rPr>
              <w:t xml:space="preserve"> </w:t>
            </w:r>
            <w:r w:rsidR="00BF7527" w:rsidRPr="000B3FF1">
              <w:rPr>
                <w:rFonts w:eastAsia="Calibri"/>
                <w:bCs/>
                <w:lang w:eastAsia="en-US"/>
              </w:rPr>
              <w:t xml:space="preserve">сверстниками и </w:t>
            </w:r>
            <w:r w:rsidR="00BF7527" w:rsidRPr="000B3FF1">
              <w:rPr>
                <w:rFonts w:eastAsia="Calibri"/>
                <w:bCs/>
                <w:lang w:eastAsia="en-US"/>
              </w:rPr>
              <w:lastRenderedPageBreak/>
              <w:t xml:space="preserve">взрослыми; </w:t>
            </w:r>
          </w:p>
          <w:p w:rsidR="00BF7527" w:rsidRPr="000B3FF1" w:rsidRDefault="00BF7527" w:rsidP="000B3FF1">
            <w:pPr>
              <w:rPr>
                <w:rFonts w:eastAsia="Calibri"/>
                <w:bCs/>
                <w:lang w:eastAsia="en-US"/>
              </w:rPr>
            </w:pPr>
            <w:r w:rsidRPr="000B3FF1">
              <w:rPr>
                <w:rFonts w:eastAsia="Calibri"/>
                <w:bCs/>
                <w:lang w:eastAsia="en-US"/>
              </w:rPr>
              <w:t xml:space="preserve">- ознакомление с Конвенцией о правах ребёнка, </w:t>
            </w:r>
          </w:p>
          <w:p w:rsidR="00BF7527" w:rsidRPr="000B3FF1" w:rsidRDefault="00BF7527" w:rsidP="000B3FF1">
            <w:pPr>
              <w:rPr>
                <w:rFonts w:eastAsia="Calibri"/>
                <w:bCs/>
                <w:lang w:eastAsia="en-US"/>
              </w:rPr>
            </w:pPr>
            <w:r w:rsidRPr="000B3FF1">
              <w:rPr>
                <w:rFonts w:eastAsia="Calibri"/>
                <w:bCs/>
                <w:lang w:eastAsia="en-US"/>
              </w:rPr>
              <w:t xml:space="preserve">Конституцией и пр.; </w:t>
            </w:r>
          </w:p>
          <w:p w:rsidR="00BF7527" w:rsidRPr="000B3FF1" w:rsidRDefault="00BF7527" w:rsidP="000B3FF1">
            <w:pPr>
              <w:rPr>
                <w:rFonts w:eastAsia="Calibri"/>
                <w:bCs/>
                <w:lang w:eastAsia="en-US"/>
              </w:rPr>
            </w:pPr>
          </w:p>
        </w:tc>
        <w:tc>
          <w:tcPr>
            <w:tcW w:w="3190" w:type="dxa"/>
            <w:shd w:val="clear" w:color="auto" w:fill="auto"/>
          </w:tcPr>
          <w:p w:rsidR="00BF7527" w:rsidRPr="000B3FF1" w:rsidRDefault="00BF7527" w:rsidP="000B3FF1">
            <w:pPr>
              <w:rPr>
                <w:rFonts w:eastAsia="Calibri"/>
                <w:bCs/>
                <w:lang w:eastAsia="en-US"/>
              </w:rPr>
            </w:pPr>
            <w:r w:rsidRPr="000B3FF1">
              <w:rPr>
                <w:rFonts w:eastAsia="Calibri"/>
                <w:bCs/>
                <w:lang w:eastAsia="en-US"/>
              </w:rPr>
              <w:lastRenderedPageBreak/>
              <w:t>-</w:t>
            </w:r>
            <w:proofErr w:type="gramStart"/>
            <w:r w:rsidRPr="000B3FF1">
              <w:rPr>
                <w:rFonts w:eastAsia="Calibri"/>
                <w:bCs/>
                <w:lang w:eastAsia="en-US"/>
              </w:rPr>
              <w:t>Создание  условий</w:t>
            </w:r>
            <w:proofErr w:type="gramEnd"/>
            <w:r w:rsidRPr="000B3FF1">
              <w:rPr>
                <w:rFonts w:eastAsia="Calibri"/>
                <w:bCs/>
                <w:lang w:eastAsia="en-US"/>
              </w:rPr>
              <w:t xml:space="preserve">  </w:t>
            </w:r>
          </w:p>
          <w:p w:rsidR="00BF7527" w:rsidRPr="000B3FF1" w:rsidRDefault="00BF7527" w:rsidP="000B3FF1">
            <w:pPr>
              <w:rPr>
                <w:rFonts w:eastAsia="Calibri"/>
                <w:bCs/>
                <w:lang w:eastAsia="en-US"/>
              </w:rPr>
            </w:pPr>
            <w:r w:rsidRPr="000B3FF1">
              <w:rPr>
                <w:rFonts w:eastAsia="Calibri"/>
                <w:bCs/>
                <w:lang w:eastAsia="en-US"/>
              </w:rPr>
              <w:t xml:space="preserve">для самостоятельной игровой </w:t>
            </w:r>
          </w:p>
          <w:p w:rsidR="00BF7527" w:rsidRPr="000B3FF1" w:rsidRDefault="00BF7527" w:rsidP="000B3FF1">
            <w:pPr>
              <w:rPr>
                <w:rFonts w:eastAsia="Calibri"/>
                <w:bCs/>
                <w:lang w:eastAsia="en-US"/>
              </w:rPr>
            </w:pPr>
            <w:r w:rsidRPr="000B3FF1">
              <w:rPr>
                <w:rFonts w:eastAsia="Calibri"/>
                <w:bCs/>
                <w:lang w:eastAsia="en-US"/>
              </w:rPr>
              <w:t>деятельности детей (сюжетно-</w:t>
            </w:r>
          </w:p>
          <w:p w:rsidR="00BF7527" w:rsidRPr="000B3FF1" w:rsidRDefault="00BF7527" w:rsidP="000B3FF1">
            <w:pPr>
              <w:rPr>
                <w:rFonts w:eastAsia="Calibri"/>
                <w:bCs/>
                <w:lang w:eastAsia="en-US"/>
              </w:rPr>
            </w:pPr>
            <w:r w:rsidRPr="000B3FF1">
              <w:rPr>
                <w:rFonts w:eastAsia="Calibri"/>
                <w:bCs/>
                <w:lang w:eastAsia="en-US"/>
              </w:rPr>
              <w:t xml:space="preserve">ролевые игры, режиссёрская игра) </w:t>
            </w:r>
          </w:p>
          <w:p w:rsidR="00BF7527" w:rsidRPr="000B3FF1" w:rsidRDefault="00BF7527" w:rsidP="000B3FF1">
            <w:pPr>
              <w:rPr>
                <w:rFonts w:eastAsia="Calibri"/>
                <w:bCs/>
                <w:lang w:eastAsia="en-US"/>
              </w:rPr>
            </w:pPr>
            <w:r w:rsidRPr="000B3FF1">
              <w:rPr>
                <w:rFonts w:eastAsia="Calibri"/>
                <w:bCs/>
                <w:lang w:eastAsia="en-US"/>
              </w:rPr>
              <w:t xml:space="preserve">-рассматривание картин, сюжетных </w:t>
            </w:r>
          </w:p>
          <w:p w:rsidR="00BF7527" w:rsidRPr="000B3FF1" w:rsidRDefault="00BF7527" w:rsidP="000B3FF1">
            <w:pPr>
              <w:rPr>
                <w:rFonts w:eastAsia="Calibri"/>
                <w:bCs/>
                <w:lang w:eastAsia="en-US"/>
              </w:rPr>
            </w:pPr>
            <w:r w:rsidRPr="000B3FF1">
              <w:rPr>
                <w:rFonts w:eastAsia="Calibri"/>
                <w:bCs/>
                <w:lang w:eastAsia="en-US"/>
              </w:rPr>
              <w:t xml:space="preserve">картинок, альбомов о доме, семье, </w:t>
            </w:r>
          </w:p>
          <w:p w:rsidR="00BF7527" w:rsidRPr="000B3FF1" w:rsidRDefault="00BF7527" w:rsidP="000B3FF1">
            <w:pPr>
              <w:rPr>
                <w:rFonts w:eastAsia="Calibri"/>
                <w:bCs/>
                <w:lang w:eastAsia="en-US"/>
              </w:rPr>
            </w:pPr>
            <w:r w:rsidRPr="000B3FF1">
              <w:rPr>
                <w:rFonts w:eastAsia="Calibri"/>
                <w:bCs/>
                <w:lang w:eastAsia="en-US"/>
              </w:rPr>
              <w:t xml:space="preserve">взаимодействию людей и пр. </w:t>
            </w:r>
          </w:p>
          <w:p w:rsidR="00BF7527" w:rsidRPr="000B3FF1" w:rsidRDefault="00BF7527" w:rsidP="000B3FF1">
            <w:pPr>
              <w:rPr>
                <w:rFonts w:eastAsia="Calibri"/>
                <w:bCs/>
                <w:lang w:eastAsia="en-US"/>
              </w:rPr>
            </w:pPr>
            <w:r w:rsidRPr="000B3FF1">
              <w:rPr>
                <w:rFonts w:eastAsia="Calibri"/>
                <w:bCs/>
                <w:lang w:eastAsia="en-US"/>
              </w:rPr>
              <w:t xml:space="preserve">-просмотр атласов, энциклопедий, создание условий, обеспечивающих </w:t>
            </w:r>
          </w:p>
          <w:p w:rsidR="00BF7527" w:rsidRPr="000B3FF1" w:rsidRDefault="00BF7527" w:rsidP="000B3FF1">
            <w:pPr>
              <w:rPr>
                <w:rFonts w:eastAsia="Calibri"/>
                <w:bCs/>
                <w:lang w:eastAsia="en-US"/>
              </w:rPr>
            </w:pPr>
            <w:r w:rsidRPr="000B3FF1">
              <w:rPr>
                <w:rFonts w:eastAsia="Calibri"/>
                <w:bCs/>
                <w:lang w:eastAsia="en-US"/>
              </w:rPr>
              <w:t xml:space="preserve">процесс самообслуживания детей; </w:t>
            </w:r>
          </w:p>
          <w:p w:rsidR="00BF7527" w:rsidRPr="000B3FF1" w:rsidRDefault="00BF7527" w:rsidP="000B3FF1">
            <w:pPr>
              <w:rPr>
                <w:rFonts w:eastAsia="Calibri"/>
                <w:bCs/>
                <w:lang w:eastAsia="en-US"/>
              </w:rPr>
            </w:pPr>
            <w:r w:rsidRPr="000B3FF1">
              <w:rPr>
                <w:rFonts w:eastAsia="Calibri"/>
                <w:bCs/>
                <w:lang w:eastAsia="en-US"/>
              </w:rPr>
              <w:t>-сюжетно-ролевые игры.</w:t>
            </w:r>
          </w:p>
          <w:p w:rsidR="00BF7527" w:rsidRPr="000B3FF1" w:rsidRDefault="00BF7527" w:rsidP="000B3FF1">
            <w:pPr>
              <w:jc w:val="center"/>
              <w:rPr>
                <w:rFonts w:eastAsia="Calibri"/>
                <w:bCs/>
                <w:lang w:eastAsia="en-US"/>
              </w:rPr>
            </w:pPr>
          </w:p>
        </w:tc>
        <w:tc>
          <w:tcPr>
            <w:tcW w:w="3190" w:type="dxa"/>
          </w:tcPr>
          <w:p w:rsidR="00BF7527" w:rsidRPr="000B3FF1" w:rsidRDefault="00BF7527" w:rsidP="000B3FF1">
            <w:pPr>
              <w:keepNext/>
              <w:jc w:val="both"/>
              <w:outlineLvl w:val="0"/>
              <w:rPr>
                <w:bCs/>
                <w:kern w:val="32"/>
                <w:lang w:eastAsia="en-US"/>
              </w:rPr>
            </w:pPr>
            <w:r w:rsidRPr="000B3FF1">
              <w:rPr>
                <w:bCs/>
                <w:kern w:val="32"/>
                <w:lang w:eastAsia="en-US"/>
              </w:rPr>
              <w:t xml:space="preserve">-просмотр театральных, кукольных постановок; </w:t>
            </w:r>
          </w:p>
          <w:p w:rsidR="00BF7527" w:rsidRPr="000B3FF1" w:rsidRDefault="00BF7527" w:rsidP="000B3FF1">
            <w:pPr>
              <w:keepNext/>
              <w:jc w:val="both"/>
              <w:outlineLvl w:val="0"/>
              <w:rPr>
                <w:bCs/>
                <w:kern w:val="32"/>
                <w:lang w:eastAsia="en-US"/>
              </w:rPr>
            </w:pPr>
            <w:r w:rsidRPr="000B3FF1">
              <w:rPr>
                <w:bCs/>
                <w:kern w:val="32"/>
                <w:lang w:eastAsia="en-US"/>
              </w:rPr>
              <w:t xml:space="preserve">-совместные мероприятия детей и родителей; </w:t>
            </w:r>
          </w:p>
          <w:p w:rsidR="00BF7527" w:rsidRPr="000B3FF1" w:rsidRDefault="00BF7527" w:rsidP="000B3FF1">
            <w:pPr>
              <w:keepNext/>
              <w:jc w:val="both"/>
              <w:outlineLvl w:val="0"/>
              <w:rPr>
                <w:bCs/>
                <w:kern w:val="32"/>
                <w:lang w:eastAsia="en-US"/>
              </w:rPr>
            </w:pPr>
            <w:r w:rsidRPr="000B3FF1">
              <w:rPr>
                <w:bCs/>
                <w:kern w:val="32"/>
                <w:lang w:eastAsia="en-US"/>
              </w:rPr>
              <w:t xml:space="preserve">-конкурсы рисунков, плакатов на темы «Семья», «Правила поведения в обществе», «Оказание помощи людям» и пр.; </w:t>
            </w:r>
          </w:p>
          <w:p w:rsidR="00BF7527" w:rsidRPr="000B3FF1" w:rsidRDefault="00BF7527" w:rsidP="000B3FF1">
            <w:pPr>
              <w:keepNext/>
              <w:jc w:val="both"/>
              <w:outlineLvl w:val="0"/>
              <w:rPr>
                <w:bCs/>
                <w:kern w:val="32"/>
                <w:lang w:eastAsia="en-US"/>
              </w:rPr>
            </w:pPr>
            <w:r w:rsidRPr="000B3FF1">
              <w:rPr>
                <w:bCs/>
                <w:kern w:val="32"/>
                <w:lang w:eastAsia="en-US"/>
              </w:rPr>
              <w:t>-</w:t>
            </w:r>
            <w:proofErr w:type="gramStart"/>
            <w:r w:rsidRPr="000B3FF1">
              <w:rPr>
                <w:bCs/>
                <w:kern w:val="32"/>
                <w:lang w:eastAsia="en-US"/>
              </w:rPr>
              <w:t>фотовыставки,  фотогазеты</w:t>
            </w:r>
            <w:proofErr w:type="gramEnd"/>
            <w:r w:rsidRPr="000B3FF1">
              <w:rPr>
                <w:bCs/>
                <w:kern w:val="32"/>
                <w:lang w:eastAsia="en-US"/>
              </w:rPr>
              <w:t xml:space="preserve">  соответствующей  тематики,  составление  герба  семьи, генеалогического древа и пр.; </w:t>
            </w:r>
          </w:p>
          <w:p w:rsidR="00BF7527" w:rsidRPr="000B3FF1" w:rsidRDefault="00BF7527" w:rsidP="000B3FF1">
            <w:pPr>
              <w:keepNext/>
              <w:jc w:val="both"/>
              <w:outlineLvl w:val="0"/>
              <w:rPr>
                <w:bCs/>
                <w:kern w:val="32"/>
                <w:lang w:eastAsia="en-US"/>
              </w:rPr>
            </w:pPr>
            <w:r w:rsidRPr="000B3FF1">
              <w:rPr>
                <w:bCs/>
                <w:kern w:val="32"/>
                <w:lang w:eastAsia="en-US"/>
              </w:rPr>
              <w:t xml:space="preserve">-конкурсы рисунков, плакатов на темы патриотического воспитания, </w:t>
            </w:r>
            <w:proofErr w:type="gramStart"/>
            <w:r w:rsidRPr="000B3FF1">
              <w:rPr>
                <w:bCs/>
                <w:kern w:val="32"/>
                <w:lang w:eastAsia="en-US"/>
              </w:rPr>
              <w:t>представлений  о</w:t>
            </w:r>
            <w:proofErr w:type="gramEnd"/>
            <w:r w:rsidRPr="000B3FF1">
              <w:rPr>
                <w:bCs/>
                <w:kern w:val="32"/>
                <w:lang w:eastAsia="en-US"/>
              </w:rPr>
              <w:t xml:space="preserve"> государстве; </w:t>
            </w:r>
          </w:p>
          <w:p w:rsidR="00BF7527" w:rsidRPr="000B3FF1" w:rsidRDefault="00BF7527" w:rsidP="000B3FF1">
            <w:pPr>
              <w:keepNext/>
              <w:outlineLvl w:val="0"/>
              <w:rPr>
                <w:bCs/>
                <w:kern w:val="32"/>
                <w:lang w:eastAsia="en-US"/>
              </w:rPr>
            </w:pPr>
            <w:r w:rsidRPr="000B3FF1">
              <w:rPr>
                <w:bCs/>
                <w:kern w:val="32"/>
                <w:lang w:eastAsia="en-US"/>
              </w:rPr>
              <w:t xml:space="preserve">-участие родителей и детей в праздниках, досугах. </w:t>
            </w:r>
          </w:p>
          <w:p w:rsidR="00BF7527" w:rsidRPr="000B3FF1" w:rsidRDefault="00BF7527" w:rsidP="000B3FF1">
            <w:pPr>
              <w:rPr>
                <w:rFonts w:eastAsia="Calibri"/>
                <w:bCs/>
                <w:lang w:eastAsia="en-US"/>
              </w:rPr>
            </w:pPr>
          </w:p>
        </w:tc>
      </w:tr>
    </w:tbl>
    <w:p w:rsidR="00992D0B" w:rsidRPr="00296C37" w:rsidRDefault="00992D0B" w:rsidP="00367B82">
      <w:pPr>
        <w:keepNext/>
        <w:spacing w:line="276" w:lineRule="auto"/>
        <w:jc w:val="center"/>
        <w:outlineLvl w:val="0"/>
        <w:rPr>
          <w:b/>
          <w:bCs/>
          <w:kern w:val="32"/>
          <w:sz w:val="28"/>
          <w:szCs w:val="28"/>
          <w:lang w:eastAsia="en-US"/>
        </w:rPr>
      </w:pPr>
    </w:p>
    <w:p w:rsidR="00367B82" w:rsidRPr="00296C37" w:rsidRDefault="00367B82" w:rsidP="00367B82">
      <w:pPr>
        <w:keepNext/>
        <w:spacing w:line="276" w:lineRule="auto"/>
        <w:jc w:val="center"/>
        <w:outlineLvl w:val="0"/>
        <w:rPr>
          <w:b/>
          <w:bCs/>
          <w:kern w:val="32"/>
          <w:sz w:val="28"/>
          <w:szCs w:val="28"/>
          <w:lang w:eastAsia="en-US"/>
        </w:rPr>
      </w:pPr>
      <w:r w:rsidRPr="00296C37">
        <w:rPr>
          <w:b/>
          <w:bCs/>
          <w:kern w:val="32"/>
          <w:sz w:val="28"/>
          <w:szCs w:val="28"/>
          <w:lang w:eastAsia="en-US"/>
        </w:rPr>
        <w:t>Образовательная область</w:t>
      </w:r>
    </w:p>
    <w:p w:rsidR="00367B82" w:rsidRPr="00296C37" w:rsidRDefault="00367B82" w:rsidP="00367B82">
      <w:pPr>
        <w:keepNext/>
        <w:spacing w:line="276" w:lineRule="auto"/>
        <w:jc w:val="center"/>
        <w:outlineLvl w:val="0"/>
        <w:rPr>
          <w:b/>
          <w:bCs/>
          <w:kern w:val="32"/>
          <w:sz w:val="28"/>
          <w:szCs w:val="28"/>
          <w:lang w:eastAsia="en-US"/>
        </w:rPr>
      </w:pPr>
      <w:r w:rsidRPr="00296C37">
        <w:rPr>
          <w:b/>
          <w:bCs/>
          <w:kern w:val="32"/>
          <w:sz w:val="28"/>
          <w:szCs w:val="28"/>
          <w:lang w:eastAsia="en-US"/>
        </w:rPr>
        <w:t>«Познавательное развитие»</w:t>
      </w:r>
    </w:p>
    <w:p w:rsidR="00864394" w:rsidRDefault="00864394" w:rsidP="00E138B8">
      <w:pPr>
        <w:shd w:val="clear" w:color="auto" w:fill="FFFFFF"/>
        <w:textAlignment w:val="baseline"/>
        <w:rPr>
          <w:rFonts w:ascii="Helvetica" w:hAnsi="Helvetica"/>
          <w:b/>
          <w:bCs/>
          <w:color w:val="373737"/>
          <w:sz w:val="1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0"/>
      </w:tblGrid>
      <w:tr w:rsidR="00367B82" w:rsidRPr="000B3FF1" w:rsidTr="00367B82">
        <w:trPr>
          <w:jc w:val="center"/>
        </w:trPr>
        <w:tc>
          <w:tcPr>
            <w:tcW w:w="3189" w:type="dxa"/>
            <w:shd w:val="clear" w:color="auto" w:fill="auto"/>
          </w:tcPr>
          <w:p w:rsidR="00367B82" w:rsidRPr="000B3FF1" w:rsidRDefault="00367B82" w:rsidP="00E138B8">
            <w:pPr>
              <w:jc w:val="center"/>
              <w:textAlignment w:val="baseline"/>
              <w:rPr>
                <w:b/>
                <w:bCs/>
              </w:rPr>
            </w:pPr>
            <w:r w:rsidRPr="000B3FF1">
              <w:rPr>
                <w:b/>
                <w:bCs/>
              </w:rPr>
              <w:t>Совместная образовательная деятельность детей и</w:t>
            </w:r>
          </w:p>
          <w:p w:rsidR="00367B82" w:rsidRPr="000B3FF1" w:rsidRDefault="00367B82" w:rsidP="00E138B8">
            <w:pPr>
              <w:jc w:val="center"/>
              <w:textAlignment w:val="baseline"/>
              <w:rPr>
                <w:b/>
                <w:bCs/>
              </w:rPr>
            </w:pPr>
            <w:r w:rsidRPr="000B3FF1">
              <w:rPr>
                <w:b/>
                <w:bCs/>
              </w:rPr>
              <w:t>педагогов, осуществляемая в ходе  НОД и режимных моментов</w:t>
            </w:r>
          </w:p>
        </w:tc>
        <w:tc>
          <w:tcPr>
            <w:tcW w:w="3190" w:type="dxa"/>
            <w:shd w:val="clear" w:color="auto" w:fill="auto"/>
          </w:tcPr>
          <w:p w:rsidR="00367B82" w:rsidRPr="000B3FF1" w:rsidRDefault="00367B82" w:rsidP="00E138B8">
            <w:pPr>
              <w:jc w:val="center"/>
              <w:textAlignment w:val="baseline"/>
              <w:rPr>
                <w:b/>
                <w:bCs/>
              </w:rPr>
            </w:pPr>
            <w:r w:rsidRPr="000B3FF1">
              <w:rPr>
                <w:b/>
                <w:bCs/>
              </w:rPr>
              <w:t>Самостоятельная</w:t>
            </w:r>
          </w:p>
          <w:p w:rsidR="00367B82" w:rsidRPr="000B3FF1" w:rsidRDefault="00367B82" w:rsidP="00E138B8">
            <w:pPr>
              <w:jc w:val="center"/>
              <w:textAlignment w:val="baseline"/>
              <w:rPr>
                <w:b/>
                <w:bCs/>
              </w:rPr>
            </w:pPr>
            <w:r w:rsidRPr="000B3FF1">
              <w:rPr>
                <w:b/>
                <w:bCs/>
              </w:rPr>
              <w:t>деятельность детей</w:t>
            </w:r>
          </w:p>
        </w:tc>
        <w:tc>
          <w:tcPr>
            <w:tcW w:w="3190" w:type="dxa"/>
          </w:tcPr>
          <w:p w:rsidR="00367B82" w:rsidRPr="000B3FF1" w:rsidRDefault="00367B82" w:rsidP="00E138B8">
            <w:pPr>
              <w:jc w:val="center"/>
              <w:textAlignment w:val="baseline"/>
              <w:rPr>
                <w:b/>
                <w:bCs/>
              </w:rPr>
            </w:pPr>
            <w:r w:rsidRPr="000B3FF1">
              <w:rPr>
                <w:b/>
                <w:bCs/>
              </w:rPr>
              <w:t>Взаимодействие с родителями и социальными партнёрами</w:t>
            </w:r>
          </w:p>
        </w:tc>
      </w:tr>
      <w:tr w:rsidR="00367B82" w:rsidRPr="000B3FF1" w:rsidTr="00367B82">
        <w:trPr>
          <w:jc w:val="center"/>
        </w:trPr>
        <w:tc>
          <w:tcPr>
            <w:tcW w:w="3189" w:type="dxa"/>
            <w:shd w:val="clear" w:color="auto" w:fill="auto"/>
          </w:tcPr>
          <w:p w:rsidR="00367B82" w:rsidRPr="000B3FF1" w:rsidRDefault="00367B82" w:rsidP="00E138B8">
            <w:pPr>
              <w:textAlignment w:val="baseline"/>
              <w:rPr>
                <w:bCs/>
              </w:rPr>
            </w:pPr>
            <w:r w:rsidRPr="000B3FF1">
              <w:rPr>
                <w:bCs/>
              </w:rPr>
              <w:t xml:space="preserve">-дидактические, развивающие </w:t>
            </w:r>
            <w:proofErr w:type="gramStart"/>
            <w:r w:rsidRPr="000B3FF1">
              <w:rPr>
                <w:bCs/>
              </w:rPr>
              <w:t xml:space="preserve">игры,   </w:t>
            </w:r>
            <w:proofErr w:type="gramEnd"/>
            <w:r w:rsidRPr="000B3FF1">
              <w:rPr>
                <w:bCs/>
              </w:rPr>
              <w:t xml:space="preserve">логические игры; </w:t>
            </w:r>
          </w:p>
          <w:p w:rsidR="00367B82" w:rsidRPr="000B3FF1" w:rsidRDefault="00367B82" w:rsidP="00E138B8">
            <w:pPr>
              <w:textAlignment w:val="baseline"/>
              <w:rPr>
                <w:bCs/>
              </w:rPr>
            </w:pPr>
            <w:r w:rsidRPr="000B3FF1">
              <w:rPr>
                <w:bCs/>
              </w:rPr>
              <w:t xml:space="preserve">-  игры, направленные на получение </w:t>
            </w:r>
            <w:proofErr w:type="gramStart"/>
            <w:r w:rsidRPr="000B3FF1">
              <w:rPr>
                <w:bCs/>
              </w:rPr>
              <w:t>информации  о</w:t>
            </w:r>
            <w:proofErr w:type="gramEnd"/>
            <w:r w:rsidRPr="000B3FF1">
              <w:rPr>
                <w:bCs/>
              </w:rPr>
              <w:t xml:space="preserve"> предметном  мире  (на  форму,  размер,  цвет,  качеств, свойства  предметов),  деятельность    с  использованием  схем, символов, знаков; </w:t>
            </w:r>
          </w:p>
          <w:p w:rsidR="00367B82" w:rsidRPr="000B3FF1" w:rsidRDefault="00367B82" w:rsidP="00E138B8">
            <w:pPr>
              <w:textAlignment w:val="baseline"/>
              <w:rPr>
                <w:bCs/>
              </w:rPr>
            </w:pPr>
            <w:r w:rsidRPr="000B3FF1">
              <w:rPr>
                <w:bCs/>
              </w:rPr>
              <w:t>-</w:t>
            </w:r>
            <w:proofErr w:type="gramStart"/>
            <w:r w:rsidRPr="000B3FF1">
              <w:rPr>
                <w:bCs/>
              </w:rPr>
              <w:t xml:space="preserve">игры,   </w:t>
            </w:r>
            <w:proofErr w:type="gramEnd"/>
            <w:r w:rsidRPr="000B3FF1">
              <w:rPr>
                <w:bCs/>
              </w:rPr>
              <w:t xml:space="preserve">направленные   на   развитие   стремления   к творчеству (с водой, песком, со строительным </w:t>
            </w:r>
          </w:p>
          <w:p w:rsidR="00367B82" w:rsidRPr="000B3FF1" w:rsidRDefault="00367B82" w:rsidP="00E138B8">
            <w:pPr>
              <w:textAlignment w:val="baseline"/>
              <w:rPr>
                <w:bCs/>
              </w:rPr>
            </w:pPr>
            <w:r w:rsidRPr="000B3FF1">
              <w:rPr>
                <w:bCs/>
              </w:rPr>
              <w:t xml:space="preserve">материалом); </w:t>
            </w:r>
          </w:p>
          <w:p w:rsidR="00367B82" w:rsidRPr="000B3FF1" w:rsidRDefault="00367B82" w:rsidP="00E138B8">
            <w:pPr>
              <w:textAlignment w:val="baseline"/>
              <w:rPr>
                <w:bCs/>
              </w:rPr>
            </w:pPr>
            <w:r w:rsidRPr="000B3FF1">
              <w:rPr>
                <w:bCs/>
              </w:rPr>
              <w:t xml:space="preserve">-чтение познавательной литературы; </w:t>
            </w:r>
          </w:p>
          <w:p w:rsidR="00367B82" w:rsidRPr="000B3FF1" w:rsidRDefault="00367B82" w:rsidP="00E138B8">
            <w:pPr>
              <w:textAlignment w:val="baseline"/>
              <w:rPr>
                <w:bCs/>
              </w:rPr>
            </w:pPr>
            <w:r w:rsidRPr="000B3FF1">
              <w:rPr>
                <w:bCs/>
              </w:rPr>
              <w:t>-обсуждение телепередач познавательного характера,</w:t>
            </w:r>
          </w:p>
          <w:p w:rsidR="00367B82" w:rsidRPr="000B3FF1" w:rsidRDefault="00367B82" w:rsidP="00E138B8">
            <w:pPr>
              <w:textAlignment w:val="baseline"/>
              <w:rPr>
                <w:bCs/>
              </w:rPr>
            </w:pPr>
            <w:r w:rsidRPr="000B3FF1">
              <w:rPr>
                <w:bCs/>
              </w:rPr>
              <w:t xml:space="preserve">просмотр познавательных фильмов, роликов, слайдов; </w:t>
            </w:r>
          </w:p>
          <w:p w:rsidR="00367B82" w:rsidRPr="000B3FF1" w:rsidRDefault="00367B82" w:rsidP="00E138B8">
            <w:pPr>
              <w:textAlignment w:val="baseline"/>
              <w:rPr>
                <w:bCs/>
              </w:rPr>
            </w:pPr>
            <w:r w:rsidRPr="000B3FF1">
              <w:rPr>
                <w:bCs/>
              </w:rPr>
              <w:t xml:space="preserve">-рассказывание детям об окружающем мире, беседы, </w:t>
            </w:r>
          </w:p>
          <w:p w:rsidR="00367B82" w:rsidRPr="000B3FF1" w:rsidRDefault="00367B82" w:rsidP="00E138B8">
            <w:pPr>
              <w:textAlignment w:val="baseline"/>
              <w:rPr>
                <w:bCs/>
              </w:rPr>
            </w:pPr>
            <w:r w:rsidRPr="000B3FF1">
              <w:rPr>
                <w:bCs/>
              </w:rPr>
              <w:t xml:space="preserve">передача фактов, сведений из разных      областей знаний; </w:t>
            </w:r>
          </w:p>
          <w:p w:rsidR="00367B82" w:rsidRPr="000B3FF1" w:rsidRDefault="00367B82" w:rsidP="00E138B8">
            <w:pPr>
              <w:textAlignment w:val="baseline"/>
              <w:rPr>
                <w:bCs/>
              </w:rPr>
            </w:pPr>
            <w:r w:rsidRPr="000B3FF1">
              <w:rPr>
                <w:bCs/>
              </w:rPr>
              <w:t xml:space="preserve">-наблюдение за объектами окружающего мира, экскурсии; </w:t>
            </w:r>
          </w:p>
          <w:p w:rsidR="00367B82" w:rsidRPr="000B3FF1" w:rsidRDefault="00367B82" w:rsidP="00E138B8">
            <w:pPr>
              <w:textAlignment w:val="baseline"/>
              <w:rPr>
                <w:bCs/>
              </w:rPr>
            </w:pPr>
            <w:r w:rsidRPr="000B3FF1">
              <w:rPr>
                <w:bCs/>
              </w:rPr>
              <w:t xml:space="preserve">- </w:t>
            </w:r>
            <w:proofErr w:type="gramStart"/>
            <w:r w:rsidRPr="000B3FF1">
              <w:rPr>
                <w:bCs/>
              </w:rPr>
              <w:t>познавательны  практикумы</w:t>
            </w:r>
            <w:proofErr w:type="gramEnd"/>
            <w:r w:rsidRPr="000B3FF1">
              <w:rPr>
                <w:bCs/>
              </w:rPr>
              <w:t xml:space="preserve"> с различными материалами, оборудованием, деятельность по </w:t>
            </w:r>
            <w:r w:rsidRPr="000B3FF1">
              <w:rPr>
                <w:bCs/>
              </w:rPr>
              <w:lastRenderedPageBreak/>
              <w:t xml:space="preserve">экологическому воспитанию; </w:t>
            </w:r>
          </w:p>
          <w:p w:rsidR="00367B82" w:rsidRPr="000B3FF1" w:rsidRDefault="00367B82" w:rsidP="00E138B8">
            <w:pPr>
              <w:textAlignment w:val="baseline"/>
              <w:rPr>
                <w:bCs/>
              </w:rPr>
            </w:pPr>
            <w:r w:rsidRPr="000B3FF1">
              <w:rPr>
                <w:bCs/>
              </w:rPr>
              <w:t xml:space="preserve">- интеллектуально-познавательные игры; </w:t>
            </w:r>
          </w:p>
          <w:p w:rsidR="00367B82" w:rsidRPr="000B3FF1" w:rsidRDefault="00367B82" w:rsidP="00E138B8">
            <w:pPr>
              <w:textAlignment w:val="baseline"/>
              <w:rPr>
                <w:bCs/>
              </w:rPr>
            </w:pPr>
            <w:r w:rsidRPr="000B3FF1">
              <w:rPr>
                <w:bCs/>
              </w:rPr>
              <w:t xml:space="preserve">-экспериментирование, в том числе с элементарными действиями по преобразованию объектов, природным материалом, исследовательская деятельность; </w:t>
            </w:r>
          </w:p>
          <w:p w:rsidR="00367B82" w:rsidRPr="000B3FF1" w:rsidRDefault="00367B82" w:rsidP="00E138B8">
            <w:pPr>
              <w:textAlignment w:val="baseline"/>
              <w:rPr>
                <w:bCs/>
              </w:rPr>
            </w:pPr>
            <w:r w:rsidRPr="000B3FF1">
              <w:rPr>
                <w:bCs/>
              </w:rPr>
              <w:t xml:space="preserve">-проектная деятельность, поисковая деятельность; </w:t>
            </w:r>
          </w:p>
          <w:p w:rsidR="00367B82" w:rsidRPr="000B3FF1" w:rsidRDefault="00367B82" w:rsidP="00E138B8">
            <w:pPr>
              <w:textAlignment w:val="baseline"/>
              <w:rPr>
                <w:bCs/>
              </w:rPr>
            </w:pPr>
            <w:r w:rsidRPr="000B3FF1">
              <w:rPr>
                <w:bCs/>
              </w:rPr>
              <w:t xml:space="preserve">-создание коллекций, </w:t>
            </w:r>
          </w:p>
          <w:p w:rsidR="00367B82" w:rsidRPr="000B3FF1" w:rsidRDefault="00367B82" w:rsidP="00E138B8">
            <w:pPr>
              <w:textAlignment w:val="baseline"/>
              <w:rPr>
                <w:bCs/>
              </w:rPr>
            </w:pPr>
            <w:r w:rsidRPr="000B3FF1">
              <w:rPr>
                <w:bCs/>
              </w:rPr>
              <w:t xml:space="preserve">-изготовление альбомов, календарей и др.; </w:t>
            </w:r>
          </w:p>
          <w:p w:rsidR="00367B82" w:rsidRPr="000B3FF1" w:rsidRDefault="00367B82" w:rsidP="00E138B8">
            <w:pPr>
              <w:textAlignment w:val="baseline"/>
              <w:rPr>
                <w:bCs/>
              </w:rPr>
            </w:pPr>
            <w:r w:rsidRPr="000B3FF1">
              <w:rPr>
                <w:bCs/>
              </w:rPr>
              <w:t>-конструктивная деятельность (из строительного материала, деталей конструктора, модулей, бумаги, природного материала и пр.)</w:t>
            </w:r>
          </w:p>
        </w:tc>
        <w:tc>
          <w:tcPr>
            <w:tcW w:w="3190" w:type="dxa"/>
            <w:shd w:val="clear" w:color="auto" w:fill="auto"/>
          </w:tcPr>
          <w:p w:rsidR="00367B82" w:rsidRPr="000B3FF1" w:rsidRDefault="00367B82" w:rsidP="00E138B8">
            <w:pPr>
              <w:textAlignment w:val="baseline"/>
              <w:rPr>
                <w:bCs/>
              </w:rPr>
            </w:pPr>
            <w:r w:rsidRPr="000B3FF1">
              <w:rPr>
                <w:bCs/>
              </w:rPr>
              <w:lastRenderedPageBreak/>
              <w:t xml:space="preserve">-для познавательно -исследовательской деятельности  </w:t>
            </w:r>
          </w:p>
          <w:p w:rsidR="00367B82" w:rsidRPr="000B3FF1" w:rsidRDefault="00367B82" w:rsidP="00E138B8">
            <w:pPr>
              <w:textAlignment w:val="baseline"/>
              <w:rPr>
                <w:bCs/>
              </w:rPr>
            </w:pPr>
            <w:proofErr w:type="gramStart"/>
            <w:r w:rsidRPr="000B3FF1">
              <w:rPr>
                <w:bCs/>
              </w:rPr>
              <w:t>энциклопедии,  книги</w:t>
            </w:r>
            <w:proofErr w:type="gramEnd"/>
            <w:r w:rsidRPr="000B3FF1">
              <w:rPr>
                <w:bCs/>
              </w:rPr>
              <w:t xml:space="preserve">,   картины,  </w:t>
            </w:r>
          </w:p>
          <w:p w:rsidR="00367B82" w:rsidRPr="000B3FF1" w:rsidRDefault="00367B82" w:rsidP="00E138B8">
            <w:pPr>
              <w:textAlignment w:val="baseline"/>
              <w:rPr>
                <w:bCs/>
              </w:rPr>
            </w:pPr>
            <w:proofErr w:type="gramStart"/>
            <w:r w:rsidRPr="000B3FF1">
              <w:rPr>
                <w:bCs/>
              </w:rPr>
              <w:t>познавательная  литература</w:t>
            </w:r>
            <w:proofErr w:type="gramEnd"/>
            <w:r w:rsidRPr="000B3FF1">
              <w:rPr>
                <w:bCs/>
              </w:rPr>
              <w:t xml:space="preserve"> и пр. </w:t>
            </w:r>
          </w:p>
          <w:p w:rsidR="00367B82" w:rsidRPr="000B3FF1" w:rsidRDefault="00367B82" w:rsidP="00E138B8">
            <w:pPr>
              <w:textAlignment w:val="baseline"/>
              <w:rPr>
                <w:bCs/>
              </w:rPr>
            </w:pPr>
            <w:r w:rsidRPr="000B3FF1">
              <w:rPr>
                <w:bCs/>
              </w:rPr>
              <w:t xml:space="preserve">-конструктивная   </w:t>
            </w:r>
            <w:proofErr w:type="gramStart"/>
            <w:r w:rsidRPr="000B3FF1">
              <w:rPr>
                <w:bCs/>
              </w:rPr>
              <w:t>и  практическая</w:t>
            </w:r>
            <w:proofErr w:type="gramEnd"/>
            <w:r w:rsidRPr="000B3FF1">
              <w:rPr>
                <w:bCs/>
              </w:rPr>
              <w:t xml:space="preserve">  </w:t>
            </w:r>
          </w:p>
          <w:p w:rsidR="00367B82" w:rsidRPr="000B3FF1" w:rsidRDefault="00367B82" w:rsidP="00E138B8">
            <w:pPr>
              <w:textAlignment w:val="baseline"/>
              <w:rPr>
                <w:bCs/>
              </w:rPr>
            </w:pPr>
            <w:proofErr w:type="gramStart"/>
            <w:r w:rsidRPr="000B3FF1">
              <w:rPr>
                <w:bCs/>
              </w:rPr>
              <w:t>продуктивная  деятельность</w:t>
            </w:r>
            <w:proofErr w:type="gramEnd"/>
            <w:r w:rsidRPr="000B3FF1">
              <w:rPr>
                <w:bCs/>
              </w:rPr>
              <w:t xml:space="preserve">. </w:t>
            </w:r>
          </w:p>
          <w:p w:rsidR="00367B82" w:rsidRPr="000B3FF1" w:rsidRDefault="00367B82" w:rsidP="00E138B8">
            <w:pPr>
              <w:textAlignment w:val="baseline"/>
              <w:rPr>
                <w:bCs/>
              </w:rPr>
            </w:pPr>
            <w:r w:rsidRPr="000B3FF1">
              <w:rPr>
                <w:bCs/>
              </w:rPr>
              <w:t>-</w:t>
            </w:r>
            <w:proofErr w:type="gramStart"/>
            <w:r w:rsidRPr="000B3FF1">
              <w:rPr>
                <w:bCs/>
              </w:rPr>
              <w:t>игры  с</w:t>
            </w:r>
            <w:proofErr w:type="gramEnd"/>
            <w:r w:rsidRPr="000B3FF1">
              <w:rPr>
                <w:bCs/>
              </w:rPr>
              <w:t xml:space="preserve"> мозаикой, выкладывание </w:t>
            </w:r>
          </w:p>
          <w:p w:rsidR="00367B82" w:rsidRPr="000B3FF1" w:rsidRDefault="00367B82" w:rsidP="00E138B8">
            <w:pPr>
              <w:textAlignment w:val="baseline"/>
              <w:rPr>
                <w:bCs/>
              </w:rPr>
            </w:pPr>
            <w:proofErr w:type="gramStart"/>
            <w:r w:rsidRPr="000B3FF1">
              <w:rPr>
                <w:bCs/>
              </w:rPr>
              <w:t>фигур  из</w:t>
            </w:r>
            <w:proofErr w:type="gramEnd"/>
            <w:r w:rsidRPr="000B3FF1">
              <w:rPr>
                <w:bCs/>
              </w:rPr>
              <w:t xml:space="preserve"> счетных палочек и  пр. </w:t>
            </w:r>
          </w:p>
          <w:p w:rsidR="00367B82" w:rsidRPr="000B3FF1" w:rsidRDefault="00367B82" w:rsidP="00E138B8">
            <w:pPr>
              <w:textAlignment w:val="baseline"/>
              <w:rPr>
                <w:bCs/>
              </w:rPr>
            </w:pPr>
            <w:r w:rsidRPr="000B3FF1">
              <w:rPr>
                <w:bCs/>
              </w:rPr>
              <w:t xml:space="preserve">-игры на развитие мелкой моторики рук </w:t>
            </w:r>
          </w:p>
        </w:tc>
        <w:tc>
          <w:tcPr>
            <w:tcW w:w="3190" w:type="dxa"/>
          </w:tcPr>
          <w:p w:rsidR="00367B82" w:rsidRPr="000B3FF1" w:rsidRDefault="00367B82" w:rsidP="00367B82">
            <w:pPr>
              <w:shd w:val="clear" w:color="auto" w:fill="FFFFFF"/>
              <w:textAlignment w:val="baseline"/>
              <w:rPr>
                <w:bCs/>
              </w:rPr>
            </w:pPr>
            <w:r w:rsidRPr="000B3FF1">
              <w:rPr>
                <w:bCs/>
              </w:rPr>
              <w:t xml:space="preserve">- конкурсы по организации РППС для развития познавательных интересов, интеллектуальной культуры детей; </w:t>
            </w:r>
          </w:p>
          <w:p w:rsidR="00367B82" w:rsidRPr="000B3FF1" w:rsidRDefault="00367B82" w:rsidP="00367B82">
            <w:pPr>
              <w:shd w:val="clear" w:color="auto" w:fill="FFFFFF"/>
              <w:textAlignment w:val="baseline"/>
              <w:rPr>
                <w:bCs/>
              </w:rPr>
            </w:pPr>
            <w:r w:rsidRPr="000B3FF1">
              <w:rPr>
                <w:bCs/>
              </w:rPr>
              <w:t xml:space="preserve">-тематические недели для родителей; </w:t>
            </w:r>
          </w:p>
          <w:p w:rsidR="00367B82" w:rsidRPr="000B3FF1" w:rsidRDefault="00367B82" w:rsidP="00367B82">
            <w:pPr>
              <w:shd w:val="clear" w:color="auto" w:fill="FFFFFF"/>
              <w:textAlignment w:val="baseline"/>
              <w:rPr>
                <w:bCs/>
              </w:rPr>
            </w:pPr>
            <w:r w:rsidRPr="000B3FF1">
              <w:rPr>
                <w:bCs/>
              </w:rPr>
              <w:t xml:space="preserve">-посещение выставок, музеев; </w:t>
            </w:r>
          </w:p>
          <w:p w:rsidR="00367B82" w:rsidRPr="000B3FF1" w:rsidRDefault="00367B82" w:rsidP="00367B82">
            <w:pPr>
              <w:textAlignment w:val="baseline"/>
              <w:rPr>
                <w:bCs/>
              </w:rPr>
            </w:pPr>
            <w:r w:rsidRPr="000B3FF1">
              <w:rPr>
                <w:bCs/>
              </w:rPr>
              <w:t>-«Встречи с интересными людьми».</w:t>
            </w:r>
          </w:p>
        </w:tc>
      </w:tr>
    </w:tbl>
    <w:p w:rsidR="00864394" w:rsidRDefault="00864394" w:rsidP="00E138B8">
      <w:pPr>
        <w:shd w:val="clear" w:color="auto" w:fill="FFFFFF"/>
        <w:textAlignment w:val="baseline"/>
        <w:rPr>
          <w:rFonts w:ascii="Helvetica" w:hAnsi="Helvetica"/>
          <w:b/>
          <w:bCs/>
          <w:color w:val="373737"/>
          <w:sz w:val="13"/>
        </w:rPr>
      </w:pPr>
    </w:p>
    <w:p w:rsidR="00864394" w:rsidRDefault="00864394" w:rsidP="00E138B8">
      <w:pPr>
        <w:shd w:val="clear" w:color="auto" w:fill="FFFFFF"/>
        <w:textAlignment w:val="baseline"/>
        <w:rPr>
          <w:rFonts w:ascii="Helvetica" w:hAnsi="Helvetica"/>
          <w:b/>
          <w:bCs/>
          <w:color w:val="373737"/>
          <w:sz w:val="13"/>
        </w:rPr>
      </w:pPr>
    </w:p>
    <w:p w:rsidR="00367B82" w:rsidRPr="00296C37" w:rsidRDefault="00367B82" w:rsidP="00367B82">
      <w:pPr>
        <w:keepNext/>
        <w:spacing w:line="276" w:lineRule="auto"/>
        <w:jc w:val="center"/>
        <w:outlineLvl w:val="0"/>
        <w:rPr>
          <w:b/>
          <w:bCs/>
          <w:kern w:val="32"/>
          <w:sz w:val="28"/>
          <w:szCs w:val="28"/>
          <w:lang w:eastAsia="en-US"/>
        </w:rPr>
      </w:pPr>
      <w:r w:rsidRPr="00296C37">
        <w:rPr>
          <w:b/>
          <w:bCs/>
          <w:kern w:val="32"/>
          <w:sz w:val="28"/>
          <w:szCs w:val="28"/>
          <w:lang w:eastAsia="en-US"/>
        </w:rPr>
        <w:t>Образовательная область</w:t>
      </w:r>
    </w:p>
    <w:p w:rsidR="00367B82" w:rsidRPr="00296C37" w:rsidRDefault="00367B82" w:rsidP="00367B82">
      <w:pPr>
        <w:keepNext/>
        <w:spacing w:line="276" w:lineRule="auto"/>
        <w:jc w:val="center"/>
        <w:outlineLvl w:val="0"/>
        <w:rPr>
          <w:b/>
          <w:bCs/>
          <w:kern w:val="32"/>
          <w:sz w:val="28"/>
          <w:szCs w:val="28"/>
          <w:lang w:eastAsia="en-US"/>
        </w:rPr>
      </w:pPr>
      <w:r w:rsidRPr="00296C37">
        <w:rPr>
          <w:b/>
          <w:bCs/>
          <w:kern w:val="32"/>
          <w:sz w:val="28"/>
          <w:szCs w:val="28"/>
          <w:lang w:eastAsia="en-US"/>
        </w:rPr>
        <w:t>«Физическое развитие»</w:t>
      </w:r>
    </w:p>
    <w:p w:rsidR="0029447B" w:rsidRPr="00B27426" w:rsidRDefault="0029447B" w:rsidP="00543C6B">
      <w:pPr>
        <w:keepNext/>
        <w:spacing w:line="276" w:lineRule="auto"/>
        <w:outlineLvl w:val="0"/>
        <w:rPr>
          <w:b/>
          <w:bCs/>
          <w:kern w:val="32"/>
          <w:sz w:val="32"/>
          <w:szCs w:val="3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0"/>
      </w:tblGrid>
      <w:tr w:rsidR="00367B82" w:rsidRPr="000B3FF1" w:rsidTr="00367B82">
        <w:trPr>
          <w:jc w:val="center"/>
        </w:trPr>
        <w:tc>
          <w:tcPr>
            <w:tcW w:w="3189" w:type="dxa"/>
            <w:shd w:val="clear" w:color="auto" w:fill="auto"/>
          </w:tcPr>
          <w:p w:rsidR="00367B82" w:rsidRPr="000B3FF1" w:rsidRDefault="00367B82" w:rsidP="000B3FF1">
            <w:pPr>
              <w:jc w:val="center"/>
              <w:rPr>
                <w:b/>
                <w:color w:val="000000"/>
                <w:shd w:val="clear" w:color="auto" w:fill="FFFFFF"/>
              </w:rPr>
            </w:pPr>
            <w:r w:rsidRPr="000B3FF1">
              <w:rPr>
                <w:b/>
                <w:color w:val="000000"/>
                <w:shd w:val="clear" w:color="auto" w:fill="FFFFFF"/>
              </w:rPr>
              <w:t>Совместная образовательная деятельность детей и педагогов, осуществляемая в ходе  НОД и режимных моментов</w:t>
            </w:r>
          </w:p>
        </w:tc>
        <w:tc>
          <w:tcPr>
            <w:tcW w:w="3190" w:type="dxa"/>
            <w:shd w:val="clear" w:color="auto" w:fill="auto"/>
          </w:tcPr>
          <w:p w:rsidR="00367B82" w:rsidRPr="000B3FF1" w:rsidRDefault="00367B82" w:rsidP="000B3FF1">
            <w:pPr>
              <w:jc w:val="center"/>
              <w:rPr>
                <w:b/>
                <w:color w:val="000000"/>
                <w:shd w:val="clear" w:color="auto" w:fill="FFFFFF"/>
              </w:rPr>
            </w:pPr>
            <w:r w:rsidRPr="000B3FF1">
              <w:rPr>
                <w:b/>
                <w:color w:val="000000"/>
                <w:shd w:val="clear" w:color="auto" w:fill="FFFFFF"/>
              </w:rPr>
              <w:t>Самостоятельная</w:t>
            </w:r>
          </w:p>
          <w:p w:rsidR="00367B82" w:rsidRPr="000B3FF1" w:rsidRDefault="00367B82" w:rsidP="000B3FF1">
            <w:pPr>
              <w:jc w:val="center"/>
              <w:rPr>
                <w:b/>
                <w:color w:val="000000"/>
                <w:shd w:val="clear" w:color="auto" w:fill="FFFFFF"/>
              </w:rPr>
            </w:pPr>
            <w:r w:rsidRPr="000B3FF1">
              <w:rPr>
                <w:b/>
                <w:color w:val="000000"/>
                <w:shd w:val="clear" w:color="auto" w:fill="FFFFFF"/>
              </w:rPr>
              <w:t>деятельность детей</w:t>
            </w:r>
          </w:p>
        </w:tc>
        <w:tc>
          <w:tcPr>
            <w:tcW w:w="3190" w:type="dxa"/>
          </w:tcPr>
          <w:p w:rsidR="00367B82" w:rsidRPr="000B3FF1" w:rsidRDefault="00367B82" w:rsidP="000B3FF1">
            <w:pPr>
              <w:jc w:val="center"/>
              <w:rPr>
                <w:b/>
                <w:color w:val="000000"/>
                <w:bdr w:val="none" w:sz="0" w:space="0" w:color="auto" w:frame="1"/>
              </w:rPr>
            </w:pPr>
            <w:r w:rsidRPr="000B3FF1">
              <w:rPr>
                <w:b/>
                <w:color w:val="000000"/>
                <w:bdr w:val="none" w:sz="0" w:space="0" w:color="auto" w:frame="1"/>
              </w:rPr>
              <w:t>Взаимодействие с родителями и социальными партнёрами</w:t>
            </w:r>
          </w:p>
          <w:p w:rsidR="00367B82" w:rsidRPr="000B3FF1" w:rsidRDefault="00367B82" w:rsidP="000B3FF1">
            <w:pPr>
              <w:jc w:val="center"/>
              <w:rPr>
                <w:b/>
                <w:color w:val="000000"/>
                <w:shd w:val="clear" w:color="auto" w:fill="FFFFFF"/>
              </w:rPr>
            </w:pPr>
          </w:p>
        </w:tc>
      </w:tr>
      <w:tr w:rsidR="00367B82" w:rsidRPr="000B3FF1" w:rsidTr="00367B82">
        <w:trPr>
          <w:jc w:val="center"/>
        </w:trPr>
        <w:tc>
          <w:tcPr>
            <w:tcW w:w="3189" w:type="dxa"/>
            <w:shd w:val="clear" w:color="auto" w:fill="auto"/>
          </w:tcPr>
          <w:p w:rsidR="00367B82" w:rsidRPr="000B3FF1" w:rsidRDefault="00367B82" w:rsidP="000B3FF1">
            <w:pPr>
              <w:rPr>
                <w:color w:val="000000"/>
                <w:shd w:val="clear" w:color="auto" w:fill="FFFFFF"/>
              </w:rPr>
            </w:pPr>
            <w:r w:rsidRPr="000B3FF1">
              <w:rPr>
                <w:color w:val="000000"/>
                <w:shd w:val="clear" w:color="auto" w:fill="FFFFFF"/>
              </w:rPr>
              <w:t>-утренняя гимнастика,</w:t>
            </w:r>
          </w:p>
          <w:p w:rsidR="00367B82" w:rsidRPr="000B3FF1" w:rsidRDefault="00367B82" w:rsidP="000B3FF1">
            <w:pPr>
              <w:rPr>
                <w:color w:val="000000"/>
                <w:shd w:val="clear" w:color="auto" w:fill="FFFFFF"/>
              </w:rPr>
            </w:pPr>
            <w:r w:rsidRPr="000B3FF1">
              <w:rPr>
                <w:color w:val="000000"/>
                <w:shd w:val="clear" w:color="auto" w:fill="FFFFFF"/>
              </w:rPr>
              <w:t xml:space="preserve">-гимнастика после сна, корригирующая гимнастика; </w:t>
            </w:r>
          </w:p>
          <w:p w:rsidR="00367B82" w:rsidRPr="000B3FF1" w:rsidRDefault="00367B82" w:rsidP="000B3FF1">
            <w:pPr>
              <w:rPr>
                <w:color w:val="000000"/>
                <w:shd w:val="clear" w:color="auto" w:fill="FFFFFF"/>
              </w:rPr>
            </w:pPr>
            <w:r w:rsidRPr="000B3FF1">
              <w:rPr>
                <w:color w:val="000000"/>
                <w:shd w:val="clear" w:color="auto" w:fill="FFFFFF"/>
              </w:rPr>
              <w:t xml:space="preserve">-двигательно-игровой час, </w:t>
            </w:r>
          </w:p>
          <w:p w:rsidR="00367B82" w:rsidRPr="000B3FF1" w:rsidRDefault="00367B82" w:rsidP="000B3FF1">
            <w:pPr>
              <w:rPr>
                <w:color w:val="000000"/>
                <w:shd w:val="clear" w:color="auto" w:fill="FFFFFF"/>
              </w:rPr>
            </w:pPr>
            <w:r w:rsidRPr="000B3FF1">
              <w:rPr>
                <w:color w:val="000000"/>
                <w:shd w:val="clear" w:color="auto" w:fill="FFFFFF"/>
              </w:rPr>
              <w:t xml:space="preserve">-физкультминутки, </w:t>
            </w:r>
          </w:p>
          <w:p w:rsidR="00367B82" w:rsidRPr="000B3FF1" w:rsidRDefault="00367B82" w:rsidP="000B3FF1">
            <w:pPr>
              <w:rPr>
                <w:color w:val="000000"/>
                <w:shd w:val="clear" w:color="auto" w:fill="FFFFFF"/>
              </w:rPr>
            </w:pPr>
            <w:r w:rsidRPr="000B3FF1">
              <w:rPr>
                <w:color w:val="000000"/>
                <w:shd w:val="clear" w:color="auto" w:fill="FFFFFF"/>
              </w:rPr>
              <w:t xml:space="preserve">-динамические паузы; </w:t>
            </w:r>
          </w:p>
          <w:p w:rsidR="00367B82" w:rsidRPr="000B3FF1" w:rsidRDefault="00367B82" w:rsidP="000B3FF1">
            <w:pPr>
              <w:rPr>
                <w:color w:val="000000"/>
                <w:shd w:val="clear" w:color="auto" w:fill="FFFFFF"/>
              </w:rPr>
            </w:pPr>
            <w:r w:rsidRPr="000B3FF1">
              <w:rPr>
                <w:color w:val="000000"/>
                <w:shd w:val="clear" w:color="auto" w:fill="FFFFFF"/>
              </w:rPr>
              <w:t xml:space="preserve">-подвижные игры (с бегом, с прыжками, с метанием </w:t>
            </w:r>
            <w:proofErr w:type="gramStart"/>
            <w:r w:rsidRPr="000B3FF1">
              <w:rPr>
                <w:color w:val="000000"/>
                <w:shd w:val="clear" w:color="auto" w:fill="FFFFFF"/>
              </w:rPr>
              <w:t>и  ловлей</w:t>
            </w:r>
            <w:proofErr w:type="gramEnd"/>
            <w:r w:rsidRPr="000B3FF1">
              <w:rPr>
                <w:color w:val="000000"/>
                <w:shd w:val="clear" w:color="auto" w:fill="FFFFFF"/>
              </w:rPr>
              <w:t xml:space="preserve">,  с ползанием и лазанием, с элементами соревнования); </w:t>
            </w:r>
          </w:p>
          <w:p w:rsidR="00367B82" w:rsidRPr="000B3FF1" w:rsidRDefault="00367B82" w:rsidP="000B3FF1">
            <w:pPr>
              <w:rPr>
                <w:color w:val="000000"/>
                <w:shd w:val="clear" w:color="auto" w:fill="FFFFFF"/>
              </w:rPr>
            </w:pPr>
            <w:r w:rsidRPr="000B3FF1">
              <w:rPr>
                <w:color w:val="000000"/>
                <w:shd w:val="clear" w:color="auto" w:fill="FFFFFF"/>
              </w:rPr>
              <w:t xml:space="preserve">-народные игры; </w:t>
            </w:r>
          </w:p>
          <w:p w:rsidR="00367B82" w:rsidRPr="000B3FF1" w:rsidRDefault="00367B82" w:rsidP="000B3FF1">
            <w:pPr>
              <w:rPr>
                <w:color w:val="000000"/>
                <w:shd w:val="clear" w:color="auto" w:fill="FFFFFF"/>
              </w:rPr>
            </w:pPr>
            <w:r w:rsidRPr="000B3FF1">
              <w:rPr>
                <w:color w:val="000000"/>
                <w:shd w:val="clear" w:color="auto" w:fill="FFFFFF"/>
              </w:rPr>
              <w:t>-</w:t>
            </w:r>
            <w:proofErr w:type="gramStart"/>
            <w:r w:rsidRPr="000B3FF1">
              <w:rPr>
                <w:color w:val="000000"/>
                <w:shd w:val="clear" w:color="auto" w:fill="FFFFFF"/>
              </w:rPr>
              <w:t>спортивные  упражнения</w:t>
            </w:r>
            <w:proofErr w:type="gramEnd"/>
            <w:r w:rsidRPr="000B3FF1">
              <w:rPr>
                <w:color w:val="000000"/>
                <w:shd w:val="clear" w:color="auto" w:fill="FFFFFF"/>
              </w:rPr>
              <w:t xml:space="preserve"> (катание на велосипеде, самокате); </w:t>
            </w:r>
          </w:p>
          <w:p w:rsidR="00367B82" w:rsidRPr="000B3FF1" w:rsidRDefault="00367B82" w:rsidP="000B3FF1">
            <w:pPr>
              <w:rPr>
                <w:color w:val="000000"/>
                <w:shd w:val="clear" w:color="auto" w:fill="FFFFFF"/>
              </w:rPr>
            </w:pPr>
            <w:r w:rsidRPr="000B3FF1">
              <w:rPr>
                <w:color w:val="000000"/>
                <w:shd w:val="clear" w:color="auto" w:fill="FFFFFF"/>
              </w:rPr>
              <w:t>-спортивные   игры</w:t>
            </w:r>
            <w:proofErr w:type="gramStart"/>
            <w:r w:rsidRPr="000B3FF1">
              <w:rPr>
                <w:color w:val="000000"/>
                <w:shd w:val="clear" w:color="auto" w:fill="FFFFFF"/>
              </w:rPr>
              <w:t xml:space="preserve">   (</w:t>
            </w:r>
            <w:proofErr w:type="gramEnd"/>
            <w:r w:rsidRPr="000B3FF1">
              <w:rPr>
                <w:color w:val="000000"/>
                <w:shd w:val="clear" w:color="auto" w:fill="FFFFFF"/>
              </w:rPr>
              <w:t xml:space="preserve">городки,   элементы баскетбола, бадминтон, </w:t>
            </w:r>
            <w:r w:rsidRPr="000B3FF1">
              <w:rPr>
                <w:color w:val="000000"/>
                <w:shd w:val="clear" w:color="auto" w:fill="FFFFFF"/>
              </w:rPr>
              <w:lastRenderedPageBreak/>
              <w:t xml:space="preserve">элементы хоккея, элементы футбола, элементы настольного тенниса); </w:t>
            </w:r>
          </w:p>
          <w:p w:rsidR="00367B82" w:rsidRPr="000B3FF1" w:rsidRDefault="00367B82" w:rsidP="000B3FF1">
            <w:pPr>
              <w:rPr>
                <w:color w:val="000000"/>
                <w:shd w:val="clear" w:color="auto" w:fill="FFFFFF"/>
              </w:rPr>
            </w:pPr>
            <w:r w:rsidRPr="000B3FF1">
              <w:rPr>
                <w:color w:val="000000"/>
                <w:shd w:val="clear" w:color="auto" w:fill="FFFFFF"/>
              </w:rPr>
              <w:t>-спортивные праздники, развлечения;</w:t>
            </w:r>
          </w:p>
          <w:p w:rsidR="00367B82" w:rsidRPr="000B3FF1" w:rsidRDefault="00367B82" w:rsidP="000B3FF1">
            <w:pPr>
              <w:rPr>
                <w:color w:val="000000"/>
                <w:shd w:val="clear" w:color="auto" w:fill="FFFFFF"/>
              </w:rPr>
            </w:pPr>
            <w:r w:rsidRPr="000B3FF1">
              <w:rPr>
                <w:color w:val="000000"/>
                <w:shd w:val="clear" w:color="auto" w:fill="FFFFFF"/>
              </w:rPr>
              <w:t xml:space="preserve">-беседы о спорте, спортивных достижениях; </w:t>
            </w:r>
          </w:p>
          <w:p w:rsidR="00367B82" w:rsidRPr="000B3FF1" w:rsidRDefault="00367B82" w:rsidP="000B3FF1">
            <w:pPr>
              <w:rPr>
                <w:color w:val="000000"/>
                <w:shd w:val="clear" w:color="auto" w:fill="FFFFFF"/>
              </w:rPr>
            </w:pPr>
            <w:r w:rsidRPr="000B3FF1">
              <w:rPr>
                <w:color w:val="000000"/>
                <w:shd w:val="clear" w:color="auto" w:fill="FFFFFF"/>
              </w:rPr>
              <w:t xml:space="preserve">-продуктивная деятельность </w:t>
            </w:r>
            <w:proofErr w:type="gramStart"/>
            <w:r w:rsidRPr="000B3FF1">
              <w:rPr>
                <w:color w:val="000000"/>
                <w:shd w:val="clear" w:color="auto" w:fill="FFFFFF"/>
              </w:rPr>
              <w:t xml:space="preserve">   (</w:t>
            </w:r>
            <w:proofErr w:type="gramEnd"/>
            <w:r w:rsidRPr="000B3FF1">
              <w:rPr>
                <w:color w:val="000000"/>
                <w:shd w:val="clear" w:color="auto" w:fill="FFFFFF"/>
              </w:rPr>
              <w:t xml:space="preserve">рисование,  лепка,  аппликация  и др.) на спортивные темы; </w:t>
            </w:r>
          </w:p>
          <w:p w:rsidR="00367B82" w:rsidRPr="000B3FF1" w:rsidRDefault="00367B82" w:rsidP="000B3FF1">
            <w:pPr>
              <w:rPr>
                <w:color w:val="000000"/>
                <w:shd w:val="clear" w:color="auto" w:fill="FFFFFF"/>
              </w:rPr>
            </w:pPr>
            <w:r w:rsidRPr="000B3FF1">
              <w:rPr>
                <w:color w:val="000000"/>
                <w:shd w:val="clear" w:color="auto" w:fill="FFFFFF"/>
              </w:rPr>
              <w:t xml:space="preserve">-ознакомление с энциклопедическим материалом о строении человека. </w:t>
            </w:r>
          </w:p>
        </w:tc>
        <w:tc>
          <w:tcPr>
            <w:tcW w:w="3190" w:type="dxa"/>
            <w:shd w:val="clear" w:color="auto" w:fill="auto"/>
          </w:tcPr>
          <w:p w:rsidR="00367B82" w:rsidRPr="000B3FF1" w:rsidRDefault="00367B82" w:rsidP="000B3FF1">
            <w:pPr>
              <w:tabs>
                <w:tab w:val="left" w:pos="1379"/>
              </w:tabs>
            </w:pPr>
            <w:r w:rsidRPr="000B3FF1">
              <w:lastRenderedPageBreak/>
              <w:t>-работа</w:t>
            </w:r>
            <w:r w:rsidR="008C5B76">
              <w:t xml:space="preserve"> </w:t>
            </w:r>
            <w:r w:rsidRPr="000B3FF1">
              <w:t xml:space="preserve">с энциклопедическим материалом; </w:t>
            </w:r>
          </w:p>
          <w:p w:rsidR="00367B82" w:rsidRPr="000B3FF1" w:rsidRDefault="00367B82" w:rsidP="000B3FF1">
            <w:pPr>
              <w:tabs>
                <w:tab w:val="left" w:pos="1379"/>
              </w:tabs>
            </w:pPr>
            <w:r w:rsidRPr="000B3FF1">
              <w:t xml:space="preserve">-художественная литература, пропагандирующая ЗОЖ; </w:t>
            </w:r>
          </w:p>
          <w:p w:rsidR="00367B82" w:rsidRPr="000B3FF1" w:rsidRDefault="00367B82" w:rsidP="000B3FF1">
            <w:pPr>
              <w:tabs>
                <w:tab w:val="left" w:pos="1379"/>
              </w:tabs>
            </w:pPr>
            <w:r w:rsidRPr="000B3FF1">
              <w:t xml:space="preserve">-дидактические   игры  </w:t>
            </w:r>
          </w:p>
          <w:p w:rsidR="00367B82" w:rsidRPr="000B3FF1" w:rsidRDefault="00367B82" w:rsidP="000B3FF1">
            <w:pPr>
              <w:tabs>
                <w:tab w:val="left" w:pos="1379"/>
              </w:tabs>
            </w:pPr>
            <w:r w:rsidRPr="000B3FF1">
              <w:t xml:space="preserve">(о </w:t>
            </w:r>
            <w:proofErr w:type="gramStart"/>
            <w:r w:rsidRPr="000B3FF1">
              <w:t>режимных  моментах</w:t>
            </w:r>
            <w:proofErr w:type="gramEnd"/>
            <w:r w:rsidRPr="000B3FF1">
              <w:t>);</w:t>
            </w:r>
          </w:p>
          <w:p w:rsidR="00367B82" w:rsidRPr="000B3FF1" w:rsidRDefault="00367B82" w:rsidP="000B3FF1">
            <w:pPr>
              <w:tabs>
                <w:tab w:val="left" w:pos="1379"/>
              </w:tabs>
            </w:pPr>
            <w:r w:rsidRPr="000B3FF1">
              <w:t>-сюжетно-ролевые игры</w:t>
            </w:r>
            <w:proofErr w:type="gramStart"/>
            <w:r w:rsidRPr="000B3FF1">
              <w:t xml:space="preserve">   «</w:t>
            </w:r>
            <w:proofErr w:type="gramEnd"/>
            <w:r w:rsidRPr="000B3FF1">
              <w:t xml:space="preserve">Семья»,  </w:t>
            </w:r>
          </w:p>
          <w:p w:rsidR="00367B82" w:rsidRPr="000B3FF1" w:rsidRDefault="00367B82" w:rsidP="000B3FF1">
            <w:pPr>
              <w:tabs>
                <w:tab w:val="left" w:pos="1379"/>
              </w:tabs>
            </w:pPr>
            <w:r w:rsidRPr="000B3FF1">
              <w:t>«Больница» и</w:t>
            </w:r>
            <w:r w:rsidR="008C5B76">
              <w:t xml:space="preserve"> </w:t>
            </w:r>
            <w:r w:rsidRPr="000B3FF1">
              <w:t xml:space="preserve">др.; </w:t>
            </w:r>
          </w:p>
          <w:p w:rsidR="00367B82" w:rsidRPr="000B3FF1" w:rsidRDefault="00367B82" w:rsidP="000B3FF1">
            <w:pPr>
              <w:tabs>
                <w:tab w:val="left" w:pos="1379"/>
              </w:tabs>
            </w:pPr>
            <w:r w:rsidRPr="000B3FF1">
              <w:t xml:space="preserve">-элементы </w:t>
            </w:r>
            <w:proofErr w:type="gramStart"/>
            <w:r w:rsidRPr="000B3FF1">
              <w:t>спортивного  уголка</w:t>
            </w:r>
            <w:proofErr w:type="gramEnd"/>
            <w:r w:rsidRPr="000B3FF1">
              <w:t xml:space="preserve">  в группах и на верандах  с набором оборудования для двигательной  деятельности  детей в режиме дня; </w:t>
            </w:r>
          </w:p>
          <w:p w:rsidR="00367B82" w:rsidRPr="000B3FF1" w:rsidRDefault="00367B82" w:rsidP="000B3FF1">
            <w:pPr>
              <w:tabs>
                <w:tab w:val="left" w:pos="1379"/>
              </w:tabs>
            </w:pPr>
            <w:r w:rsidRPr="000B3FF1">
              <w:t xml:space="preserve">-самостоятельные </w:t>
            </w:r>
            <w:r w:rsidRPr="000B3FF1">
              <w:lastRenderedPageBreak/>
              <w:t xml:space="preserve">спортивные игры </w:t>
            </w:r>
          </w:p>
          <w:p w:rsidR="00367B82" w:rsidRPr="000B3FF1" w:rsidRDefault="00367B82" w:rsidP="000B3FF1">
            <w:pPr>
              <w:tabs>
                <w:tab w:val="left" w:pos="1379"/>
              </w:tabs>
            </w:pPr>
            <w:r w:rsidRPr="000B3FF1">
              <w:t>и упражнения;</w:t>
            </w:r>
          </w:p>
          <w:p w:rsidR="00367B82" w:rsidRPr="000B3FF1" w:rsidRDefault="00367B82" w:rsidP="000B3FF1">
            <w:pPr>
              <w:tabs>
                <w:tab w:val="left" w:pos="1379"/>
              </w:tabs>
            </w:pPr>
            <w:r w:rsidRPr="000B3FF1">
              <w:t xml:space="preserve">-подвижные игры разной </w:t>
            </w:r>
          </w:p>
          <w:p w:rsidR="00367B82" w:rsidRPr="000B3FF1" w:rsidRDefault="00367B82" w:rsidP="000B3FF1">
            <w:pPr>
              <w:tabs>
                <w:tab w:val="left" w:pos="1379"/>
              </w:tabs>
            </w:pPr>
            <w:proofErr w:type="gramStart"/>
            <w:r w:rsidRPr="000B3FF1">
              <w:t>интенсивности  по</w:t>
            </w:r>
            <w:proofErr w:type="gramEnd"/>
            <w:r w:rsidRPr="000B3FF1">
              <w:t xml:space="preserve">  выбору  детей  в течение дня. </w:t>
            </w:r>
          </w:p>
          <w:p w:rsidR="00367B82" w:rsidRPr="000B3FF1" w:rsidRDefault="00367B82" w:rsidP="000B3FF1">
            <w:pPr>
              <w:jc w:val="both"/>
              <w:rPr>
                <w:rFonts w:eastAsia="Calibri"/>
                <w:lang w:eastAsia="en-US"/>
              </w:rPr>
            </w:pPr>
            <w:r w:rsidRPr="000B3FF1">
              <w:t>-</w:t>
            </w:r>
            <w:r w:rsidRPr="000B3FF1">
              <w:rPr>
                <w:rFonts w:eastAsia="Calibri"/>
                <w:lang w:eastAsia="en-US"/>
              </w:rPr>
              <w:t>двигательно-игровая деятельность детей</w:t>
            </w:r>
          </w:p>
          <w:p w:rsidR="00367B82" w:rsidRPr="000B3FF1" w:rsidRDefault="00367B82" w:rsidP="000B3FF1">
            <w:pPr>
              <w:tabs>
                <w:tab w:val="left" w:pos="1379"/>
              </w:tabs>
            </w:pPr>
          </w:p>
        </w:tc>
        <w:tc>
          <w:tcPr>
            <w:tcW w:w="3190" w:type="dxa"/>
          </w:tcPr>
          <w:p w:rsidR="00367B82" w:rsidRPr="000B3FF1" w:rsidRDefault="00367B82" w:rsidP="000B3FF1">
            <w:pPr>
              <w:jc w:val="both"/>
              <w:rPr>
                <w:color w:val="000000"/>
                <w:bdr w:val="none" w:sz="0" w:space="0" w:color="auto" w:frame="1"/>
              </w:rPr>
            </w:pPr>
            <w:r w:rsidRPr="000B3FF1">
              <w:rPr>
                <w:color w:val="000000"/>
                <w:bdr w:val="none" w:sz="0" w:space="0" w:color="auto" w:frame="1"/>
              </w:rPr>
              <w:lastRenderedPageBreak/>
              <w:t xml:space="preserve">-совместные мероприятия с детьми и родителями: спортивные праздники, спортивно-познавательные игры, «Дни здоровья»; </w:t>
            </w:r>
          </w:p>
          <w:p w:rsidR="00367B82" w:rsidRPr="000B3FF1" w:rsidRDefault="00367B82" w:rsidP="000B3FF1">
            <w:pPr>
              <w:jc w:val="both"/>
              <w:rPr>
                <w:color w:val="000000"/>
                <w:bdr w:val="none" w:sz="0" w:space="0" w:color="auto" w:frame="1"/>
              </w:rPr>
            </w:pPr>
            <w:r w:rsidRPr="000B3FF1">
              <w:rPr>
                <w:color w:val="000000"/>
                <w:bdr w:val="none" w:sz="0" w:space="0" w:color="auto" w:frame="1"/>
              </w:rPr>
              <w:t>-</w:t>
            </w:r>
            <w:proofErr w:type="gramStart"/>
            <w:r w:rsidRPr="000B3FF1">
              <w:rPr>
                <w:color w:val="000000"/>
                <w:bdr w:val="none" w:sz="0" w:space="0" w:color="auto" w:frame="1"/>
              </w:rPr>
              <w:t>тематические  конкурсы</w:t>
            </w:r>
            <w:proofErr w:type="gramEnd"/>
            <w:r w:rsidRPr="000B3FF1">
              <w:rPr>
                <w:color w:val="000000"/>
                <w:bdr w:val="none" w:sz="0" w:space="0" w:color="auto" w:frame="1"/>
              </w:rPr>
              <w:t>,  соревнования  на  темы  укрепления  здоровья  «Папа,  мама,  я», «спортивная семья», «Солнце, воздух и вода»</w:t>
            </w:r>
          </w:p>
          <w:p w:rsidR="00367B82" w:rsidRPr="000B3FF1" w:rsidRDefault="00367B82" w:rsidP="000B3FF1">
            <w:pPr>
              <w:jc w:val="both"/>
              <w:rPr>
                <w:color w:val="000000"/>
                <w:bdr w:val="none" w:sz="0" w:space="0" w:color="auto" w:frame="1"/>
              </w:rPr>
            </w:pPr>
            <w:r w:rsidRPr="000B3FF1">
              <w:rPr>
                <w:color w:val="000000"/>
                <w:bdr w:val="none" w:sz="0" w:space="0" w:color="auto" w:frame="1"/>
              </w:rPr>
              <w:t>- наши лучшие друзья», «Безопасная улица».</w:t>
            </w:r>
          </w:p>
          <w:p w:rsidR="00367B82" w:rsidRPr="000B3FF1" w:rsidRDefault="00367B82" w:rsidP="000B3FF1">
            <w:pPr>
              <w:jc w:val="both"/>
              <w:rPr>
                <w:color w:val="000000"/>
                <w:bdr w:val="none" w:sz="0" w:space="0" w:color="auto" w:frame="1"/>
              </w:rPr>
            </w:pPr>
          </w:p>
          <w:p w:rsidR="00367B82" w:rsidRPr="000B3FF1" w:rsidRDefault="00367B82" w:rsidP="000B3FF1">
            <w:pPr>
              <w:tabs>
                <w:tab w:val="left" w:pos="1379"/>
              </w:tabs>
            </w:pPr>
          </w:p>
        </w:tc>
      </w:tr>
    </w:tbl>
    <w:p w:rsidR="002963DD" w:rsidRDefault="002963DD" w:rsidP="002963DD">
      <w:pPr>
        <w:keepNext/>
        <w:spacing w:line="276" w:lineRule="auto"/>
        <w:jc w:val="center"/>
        <w:outlineLvl w:val="0"/>
        <w:rPr>
          <w:b/>
          <w:bCs/>
          <w:kern w:val="32"/>
          <w:sz w:val="32"/>
          <w:szCs w:val="28"/>
          <w:lang w:eastAsia="en-US"/>
        </w:rPr>
      </w:pPr>
    </w:p>
    <w:p w:rsidR="002963DD" w:rsidRPr="00296C37" w:rsidRDefault="002963DD" w:rsidP="002963DD">
      <w:pPr>
        <w:keepNext/>
        <w:spacing w:line="276" w:lineRule="auto"/>
        <w:jc w:val="center"/>
        <w:outlineLvl w:val="0"/>
        <w:rPr>
          <w:b/>
          <w:bCs/>
          <w:kern w:val="32"/>
          <w:sz w:val="28"/>
          <w:szCs w:val="28"/>
          <w:lang w:eastAsia="en-US"/>
        </w:rPr>
      </w:pPr>
      <w:r w:rsidRPr="00296C37">
        <w:rPr>
          <w:b/>
          <w:bCs/>
          <w:kern w:val="32"/>
          <w:sz w:val="28"/>
          <w:szCs w:val="28"/>
          <w:lang w:eastAsia="en-US"/>
        </w:rPr>
        <w:t>Образовательная область</w:t>
      </w:r>
      <w:r w:rsidR="00B55752">
        <w:rPr>
          <w:b/>
          <w:bCs/>
          <w:kern w:val="32"/>
          <w:sz w:val="28"/>
          <w:szCs w:val="28"/>
          <w:lang w:eastAsia="en-US"/>
        </w:rPr>
        <w:t xml:space="preserve"> </w:t>
      </w:r>
      <w:r w:rsidR="00102A68" w:rsidRPr="00296C37">
        <w:rPr>
          <w:b/>
          <w:bCs/>
          <w:kern w:val="32"/>
          <w:sz w:val="28"/>
          <w:szCs w:val="28"/>
          <w:lang w:eastAsia="en-US"/>
        </w:rPr>
        <w:t>«Речевое развитие»</w:t>
      </w:r>
    </w:p>
    <w:tbl>
      <w:tblPr>
        <w:tblpPr w:leftFromText="180" w:rightFromText="180" w:vertAnchor="text" w:horzAnchor="page" w:tblpX="1729" w:tblpY="477"/>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489"/>
      </w:tblGrid>
      <w:tr w:rsidR="00296C37" w:rsidRPr="00B55752" w:rsidTr="00296C37">
        <w:tc>
          <w:tcPr>
            <w:tcW w:w="4947" w:type="dxa"/>
            <w:hideMark/>
          </w:tcPr>
          <w:p w:rsidR="00296C37" w:rsidRPr="00B55752" w:rsidRDefault="00296C37" w:rsidP="00296C37">
            <w:pPr>
              <w:jc w:val="center"/>
            </w:pPr>
            <w:r w:rsidRPr="00B55752">
              <w:t>Совместная образовательная деятельность детей и педагогов, осуществляемая в ходе  НОД и режимных моментов</w:t>
            </w:r>
          </w:p>
        </w:tc>
        <w:tc>
          <w:tcPr>
            <w:tcW w:w="4489" w:type="dxa"/>
            <w:hideMark/>
          </w:tcPr>
          <w:p w:rsidR="00296C37" w:rsidRPr="00B55752" w:rsidRDefault="00296C37" w:rsidP="00296C37">
            <w:pPr>
              <w:jc w:val="center"/>
            </w:pPr>
            <w:r w:rsidRPr="00B55752">
              <w:t>Самостоятельная</w:t>
            </w:r>
          </w:p>
          <w:p w:rsidR="00296C37" w:rsidRPr="00B55752" w:rsidRDefault="00296C37" w:rsidP="00296C37">
            <w:pPr>
              <w:jc w:val="center"/>
            </w:pPr>
            <w:r w:rsidRPr="00B55752">
              <w:t>деятельность детей</w:t>
            </w:r>
          </w:p>
        </w:tc>
      </w:tr>
      <w:tr w:rsidR="00296C37" w:rsidRPr="00B55752" w:rsidTr="00296C37">
        <w:tc>
          <w:tcPr>
            <w:tcW w:w="4947" w:type="dxa"/>
            <w:hideMark/>
          </w:tcPr>
          <w:p w:rsidR="00296C37" w:rsidRPr="00B55752" w:rsidRDefault="00296C37" w:rsidP="00296C37">
            <w:r w:rsidRPr="00B55752">
              <w:t>-</w:t>
            </w:r>
            <w:proofErr w:type="gramStart"/>
            <w:r w:rsidRPr="00B55752">
              <w:t>дидактические  игры</w:t>
            </w:r>
            <w:proofErr w:type="gramEnd"/>
            <w:r w:rsidRPr="00B55752">
              <w:t xml:space="preserve">  на  развитие  речевых  навыков, дидактические упражнения; </w:t>
            </w:r>
          </w:p>
          <w:p w:rsidR="00296C37" w:rsidRPr="00B55752" w:rsidRDefault="00296C37" w:rsidP="00296C37">
            <w:r w:rsidRPr="00B55752">
              <w:t xml:space="preserve">-рассказы о жизни группы, о детях, о событиях и т.д., </w:t>
            </w:r>
          </w:p>
          <w:p w:rsidR="00296C37" w:rsidRPr="00B55752" w:rsidRDefault="00296C37" w:rsidP="00296C37">
            <w:r w:rsidRPr="00B55752">
              <w:t xml:space="preserve">-коллективные разговоры на темы, связанные с жизнью детей, об окружающем мире, о героях </w:t>
            </w:r>
          </w:p>
          <w:p w:rsidR="00296C37" w:rsidRPr="00B55752" w:rsidRDefault="00296C37" w:rsidP="00296C37">
            <w:r w:rsidRPr="00B55752">
              <w:t xml:space="preserve">телепередач, мультфильмах и пр., </w:t>
            </w:r>
          </w:p>
          <w:p w:rsidR="00296C37" w:rsidRPr="00B55752" w:rsidRDefault="00296C37" w:rsidP="00296C37">
            <w:r w:rsidRPr="00B55752">
              <w:t xml:space="preserve">-обобщающие </w:t>
            </w:r>
            <w:proofErr w:type="gramStart"/>
            <w:r w:rsidRPr="00B55752">
              <w:t xml:space="preserve">беседы,   </w:t>
            </w:r>
            <w:proofErr w:type="gramEnd"/>
            <w:r w:rsidRPr="00B55752">
              <w:t xml:space="preserve">беседы   по   наблюдениям за объектами  </w:t>
            </w:r>
          </w:p>
          <w:p w:rsidR="00296C37" w:rsidRPr="00B55752" w:rsidRDefault="00296C37" w:rsidP="00296C37">
            <w:proofErr w:type="gramStart"/>
            <w:r w:rsidRPr="00B55752">
              <w:t>окружающего  мира</w:t>
            </w:r>
            <w:proofErr w:type="gramEnd"/>
            <w:r w:rsidRPr="00B55752">
              <w:t>;</w:t>
            </w:r>
          </w:p>
          <w:p w:rsidR="00296C37" w:rsidRPr="00B55752" w:rsidRDefault="00296C37" w:rsidP="00296C37">
            <w:r w:rsidRPr="00B55752">
              <w:t>-</w:t>
            </w:r>
            <w:proofErr w:type="gramStart"/>
            <w:r w:rsidRPr="00B55752">
              <w:t>беседы  в</w:t>
            </w:r>
            <w:proofErr w:type="gramEnd"/>
            <w:r w:rsidRPr="00B55752">
              <w:t xml:space="preserve">  ходе  опосредованного наблюдения (рассматривание игрушек, картин и пр.); </w:t>
            </w:r>
          </w:p>
          <w:p w:rsidR="00296C37" w:rsidRPr="00B55752" w:rsidRDefault="00296C37" w:rsidP="00296C37">
            <w:r w:rsidRPr="00B55752">
              <w:t>-</w:t>
            </w:r>
            <w:proofErr w:type="gramStart"/>
            <w:r w:rsidRPr="00B55752">
              <w:t>пересказ  текстов</w:t>
            </w:r>
            <w:proofErr w:type="gramEnd"/>
            <w:r w:rsidRPr="00B55752">
              <w:t xml:space="preserve">, рассказов, небольших литературных произведений; </w:t>
            </w:r>
            <w:r w:rsidRPr="00B55752">
              <w:cr/>
              <w:t xml:space="preserve">-рассматривание картинок-путаниц, нелепицы, составление рассказов по </w:t>
            </w:r>
            <w:proofErr w:type="gramStart"/>
            <w:r w:rsidRPr="00B55752">
              <w:t>картинкам  последовательно</w:t>
            </w:r>
            <w:proofErr w:type="gramEnd"/>
            <w:r w:rsidRPr="00B55752">
              <w:t xml:space="preserve"> развивающимся действием; </w:t>
            </w:r>
          </w:p>
          <w:p w:rsidR="00296C37" w:rsidRPr="00B55752" w:rsidRDefault="00296C37" w:rsidP="00296C37">
            <w:r w:rsidRPr="00B55752">
              <w:t>-</w:t>
            </w:r>
            <w:proofErr w:type="gramStart"/>
            <w:r w:rsidRPr="00B55752">
              <w:t>игры,  построенные</w:t>
            </w:r>
            <w:proofErr w:type="gramEnd"/>
            <w:r w:rsidRPr="00B55752">
              <w:t xml:space="preserve">  на  ролевых  диалогах,  речевые игры,  словесные  игры,  создание  ситуаций  речевого</w:t>
            </w:r>
          </w:p>
          <w:p w:rsidR="00296C37" w:rsidRPr="00B55752" w:rsidRDefault="00296C37" w:rsidP="00296C37">
            <w:r w:rsidRPr="00B55752">
              <w:t xml:space="preserve">общения, игры на правила речевого этикета; </w:t>
            </w:r>
          </w:p>
          <w:p w:rsidR="00296C37" w:rsidRPr="00B55752" w:rsidRDefault="00296C37" w:rsidP="00296C37">
            <w:r w:rsidRPr="00B55752">
              <w:t>-</w:t>
            </w:r>
            <w:proofErr w:type="gramStart"/>
            <w:r w:rsidRPr="00B55752">
              <w:t>составление  творческих</w:t>
            </w:r>
            <w:proofErr w:type="gramEnd"/>
            <w:r w:rsidRPr="00B55752">
              <w:t xml:space="preserve">  рассказов  с  использованием описания и повествования; </w:t>
            </w:r>
          </w:p>
          <w:p w:rsidR="00296C37" w:rsidRPr="00B55752" w:rsidRDefault="00296C37" w:rsidP="00296C37">
            <w:r w:rsidRPr="00B55752">
              <w:t xml:space="preserve">-подвижные игры с текстом, хороводные игры; </w:t>
            </w:r>
          </w:p>
          <w:p w:rsidR="00296C37" w:rsidRPr="00B55752" w:rsidRDefault="00296C37" w:rsidP="00296C37">
            <w:r w:rsidRPr="00B55752">
              <w:t xml:space="preserve">-игры-драматизации, инсценировки; </w:t>
            </w:r>
          </w:p>
          <w:p w:rsidR="00296C37" w:rsidRPr="00B55752" w:rsidRDefault="00296C37" w:rsidP="00296C37">
            <w:r w:rsidRPr="00B55752">
              <w:t xml:space="preserve">-заучивание наизусть стихов, </w:t>
            </w:r>
            <w:proofErr w:type="spellStart"/>
            <w:r w:rsidRPr="00B55752">
              <w:t>чистоговорок</w:t>
            </w:r>
            <w:proofErr w:type="spellEnd"/>
            <w:r w:rsidRPr="00B55752">
              <w:t xml:space="preserve">, </w:t>
            </w:r>
            <w:r w:rsidRPr="00B55752">
              <w:lastRenderedPageBreak/>
              <w:t xml:space="preserve">скороговорок, </w:t>
            </w:r>
            <w:proofErr w:type="spellStart"/>
            <w:proofErr w:type="gramStart"/>
            <w:r w:rsidRPr="00B55752">
              <w:t>потешек</w:t>
            </w:r>
            <w:proofErr w:type="spellEnd"/>
            <w:r w:rsidRPr="00B55752">
              <w:t xml:space="preserve">,   </w:t>
            </w:r>
            <w:proofErr w:type="gramEnd"/>
            <w:r w:rsidRPr="00B55752">
              <w:t xml:space="preserve">   небылиц,      составление загадок, отгадывание загадок; </w:t>
            </w:r>
          </w:p>
          <w:p w:rsidR="00296C37" w:rsidRPr="00B55752" w:rsidRDefault="00296C37" w:rsidP="00296C37">
            <w:r w:rsidRPr="00B55752">
              <w:t>-</w:t>
            </w:r>
            <w:proofErr w:type="gramStart"/>
            <w:r w:rsidRPr="00B55752">
              <w:t>комментирование  собственных</w:t>
            </w:r>
            <w:proofErr w:type="gramEnd"/>
            <w:r w:rsidRPr="00B55752">
              <w:t xml:space="preserve">  действий  в  разных </w:t>
            </w:r>
          </w:p>
          <w:p w:rsidR="00296C37" w:rsidRPr="00B55752" w:rsidRDefault="00296C37" w:rsidP="00296C37">
            <w:r w:rsidRPr="00B55752">
              <w:t>видах детской деятельности.</w:t>
            </w:r>
          </w:p>
        </w:tc>
        <w:tc>
          <w:tcPr>
            <w:tcW w:w="4489" w:type="dxa"/>
            <w:hideMark/>
          </w:tcPr>
          <w:p w:rsidR="00296C37" w:rsidRPr="00B55752" w:rsidRDefault="00296C37" w:rsidP="00296C37">
            <w:r w:rsidRPr="00B55752">
              <w:lastRenderedPageBreak/>
              <w:t>-</w:t>
            </w:r>
            <w:proofErr w:type="gramStart"/>
            <w:r w:rsidRPr="00B55752">
              <w:t>самостоятельная  деятельность</w:t>
            </w:r>
            <w:proofErr w:type="gramEnd"/>
            <w:r w:rsidRPr="00B55752">
              <w:t xml:space="preserve">  в</w:t>
            </w:r>
          </w:p>
          <w:p w:rsidR="00296C37" w:rsidRPr="00B55752" w:rsidRDefault="00296C37" w:rsidP="00296C37">
            <w:r w:rsidRPr="00B55752">
              <w:t xml:space="preserve">театральном уголке; </w:t>
            </w:r>
          </w:p>
          <w:p w:rsidR="00296C37" w:rsidRPr="00B55752" w:rsidRDefault="00296C37" w:rsidP="00296C37">
            <w:r w:rsidRPr="00B55752">
              <w:t>-полочка «</w:t>
            </w:r>
            <w:proofErr w:type="gramStart"/>
            <w:r w:rsidRPr="00B55752">
              <w:t>Умных  книг</w:t>
            </w:r>
            <w:proofErr w:type="gramEnd"/>
            <w:r w:rsidRPr="00B55752">
              <w:t xml:space="preserve">», </w:t>
            </w:r>
          </w:p>
          <w:p w:rsidR="00296C37" w:rsidRPr="00B55752" w:rsidRDefault="00296C37" w:rsidP="00296C37">
            <w:r w:rsidRPr="00B55752">
              <w:t xml:space="preserve">энциклопедии, книги, картины, </w:t>
            </w:r>
          </w:p>
          <w:p w:rsidR="00296C37" w:rsidRPr="00B55752" w:rsidRDefault="00296C37" w:rsidP="00296C37">
            <w:r w:rsidRPr="00B55752">
              <w:t xml:space="preserve">познавательная литература и пр.; </w:t>
            </w:r>
          </w:p>
          <w:p w:rsidR="00296C37" w:rsidRPr="00B55752" w:rsidRDefault="00296C37" w:rsidP="00296C37">
            <w:r w:rsidRPr="00B55752">
              <w:t>-самостоятельная деятельность   в</w:t>
            </w:r>
          </w:p>
          <w:p w:rsidR="00296C37" w:rsidRPr="00B55752" w:rsidRDefault="00296C37" w:rsidP="00296C37">
            <w:r w:rsidRPr="00B55752">
              <w:t xml:space="preserve">книжном уголке и уголке </w:t>
            </w:r>
          </w:p>
          <w:p w:rsidR="00296C37" w:rsidRPr="00B55752" w:rsidRDefault="00296C37" w:rsidP="00296C37">
            <w:r w:rsidRPr="00B55752">
              <w:t xml:space="preserve">театральной деятельности; </w:t>
            </w:r>
          </w:p>
          <w:p w:rsidR="00296C37" w:rsidRPr="00B55752" w:rsidRDefault="00296C37" w:rsidP="00296C37">
            <w:r w:rsidRPr="00B55752">
              <w:t>-сюжетно-</w:t>
            </w:r>
            <w:proofErr w:type="gramStart"/>
            <w:r w:rsidRPr="00B55752">
              <w:t>ролевые  игры</w:t>
            </w:r>
            <w:proofErr w:type="gramEnd"/>
            <w:r w:rsidRPr="00B55752">
              <w:t xml:space="preserve"> «Детский</w:t>
            </w:r>
          </w:p>
          <w:p w:rsidR="00296C37" w:rsidRPr="00B55752" w:rsidRDefault="00296C37" w:rsidP="00296C37">
            <w:r w:rsidRPr="00B55752">
              <w:t xml:space="preserve">сад», «Школа» и др.; </w:t>
            </w:r>
          </w:p>
          <w:p w:rsidR="00296C37" w:rsidRPr="00B55752" w:rsidRDefault="00296C37" w:rsidP="00296C37">
            <w:r w:rsidRPr="00B55752">
              <w:t xml:space="preserve">-настольные игры; </w:t>
            </w:r>
            <w:r w:rsidRPr="00B55752">
              <w:cr/>
              <w:t>-сюжетно-</w:t>
            </w:r>
            <w:proofErr w:type="gramStart"/>
            <w:r w:rsidRPr="00B55752">
              <w:t>ролевая  игра</w:t>
            </w:r>
            <w:proofErr w:type="gramEnd"/>
            <w:r w:rsidRPr="00B55752">
              <w:t xml:space="preserve"> </w:t>
            </w:r>
          </w:p>
          <w:p w:rsidR="00296C37" w:rsidRPr="00B55752" w:rsidRDefault="00296C37" w:rsidP="00296C37">
            <w:r w:rsidRPr="00B55752">
              <w:t xml:space="preserve">«Библиотека»; </w:t>
            </w:r>
          </w:p>
          <w:p w:rsidR="00296C37" w:rsidRPr="00B55752" w:rsidRDefault="00296C37" w:rsidP="00296C37">
            <w:r w:rsidRPr="00B55752">
              <w:t>- рассматривание иллюстраций к</w:t>
            </w:r>
          </w:p>
          <w:p w:rsidR="00296C37" w:rsidRPr="00B55752" w:rsidRDefault="00296C37" w:rsidP="00296C37">
            <w:r w:rsidRPr="00B55752">
              <w:t xml:space="preserve">художественным произведениям. </w:t>
            </w:r>
          </w:p>
        </w:tc>
      </w:tr>
    </w:tbl>
    <w:p w:rsidR="00A41752" w:rsidRPr="00296C37" w:rsidRDefault="00A41752" w:rsidP="00543C6B">
      <w:pPr>
        <w:keepNext/>
        <w:spacing w:line="276" w:lineRule="auto"/>
        <w:jc w:val="center"/>
        <w:outlineLvl w:val="0"/>
        <w:rPr>
          <w:b/>
          <w:bCs/>
          <w:kern w:val="32"/>
          <w:sz w:val="28"/>
          <w:szCs w:val="28"/>
          <w:lang w:eastAsia="en-US"/>
        </w:rPr>
      </w:pPr>
    </w:p>
    <w:p w:rsidR="000221FB" w:rsidRDefault="000221FB" w:rsidP="00E138B8">
      <w:pPr>
        <w:jc w:val="both"/>
        <w:textAlignment w:val="baseline"/>
        <w:rPr>
          <w:b/>
          <w:color w:val="000000"/>
          <w:sz w:val="28"/>
          <w:szCs w:val="28"/>
          <w:bdr w:val="none" w:sz="0" w:space="0" w:color="auto" w:frame="1"/>
        </w:rPr>
      </w:pPr>
    </w:p>
    <w:p w:rsidR="002963DD" w:rsidRPr="00296C37" w:rsidRDefault="002963DD" w:rsidP="002963DD">
      <w:pPr>
        <w:keepNext/>
        <w:spacing w:line="276" w:lineRule="auto"/>
        <w:jc w:val="center"/>
        <w:outlineLvl w:val="0"/>
        <w:rPr>
          <w:b/>
          <w:bCs/>
          <w:kern w:val="32"/>
          <w:sz w:val="28"/>
          <w:szCs w:val="28"/>
          <w:lang w:eastAsia="en-US"/>
        </w:rPr>
      </w:pPr>
      <w:r w:rsidRPr="00296C37">
        <w:rPr>
          <w:b/>
          <w:bCs/>
          <w:kern w:val="32"/>
          <w:sz w:val="28"/>
          <w:szCs w:val="28"/>
          <w:lang w:eastAsia="en-US"/>
        </w:rPr>
        <w:t>Образовательная область</w:t>
      </w:r>
    </w:p>
    <w:p w:rsidR="002963DD" w:rsidRPr="00296C37" w:rsidRDefault="002963DD" w:rsidP="002963DD">
      <w:pPr>
        <w:keepNext/>
        <w:spacing w:line="276" w:lineRule="auto"/>
        <w:jc w:val="center"/>
        <w:outlineLvl w:val="0"/>
        <w:rPr>
          <w:b/>
          <w:bCs/>
          <w:kern w:val="32"/>
          <w:sz w:val="28"/>
          <w:szCs w:val="28"/>
          <w:lang w:eastAsia="en-US"/>
        </w:rPr>
      </w:pPr>
      <w:r w:rsidRPr="00296C37">
        <w:rPr>
          <w:b/>
          <w:bCs/>
          <w:kern w:val="32"/>
          <w:sz w:val="28"/>
          <w:szCs w:val="28"/>
          <w:lang w:eastAsia="en-US"/>
        </w:rPr>
        <w:t>«Художественно-эстетическое развитие»</w:t>
      </w:r>
    </w:p>
    <w:tbl>
      <w:tblPr>
        <w:tblpPr w:leftFromText="180" w:rightFromText="180" w:vertAnchor="text" w:horzAnchor="margin"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3451"/>
        <w:gridCol w:w="2308"/>
      </w:tblGrid>
      <w:tr w:rsidR="00543C6B" w:rsidRPr="00B55752" w:rsidTr="00543C6B">
        <w:tc>
          <w:tcPr>
            <w:tcW w:w="3669" w:type="dxa"/>
          </w:tcPr>
          <w:p w:rsidR="00543C6B" w:rsidRPr="00B55752" w:rsidRDefault="00543C6B" w:rsidP="00B55752">
            <w:pPr>
              <w:keepNext/>
              <w:jc w:val="center"/>
              <w:outlineLvl w:val="0"/>
              <w:rPr>
                <w:b/>
                <w:bCs/>
                <w:kern w:val="32"/>
                <w:lang w:eastAsia="en-US"/>
              </w:rPr>
            </w:pPr>
            <w:proofErr w:type="gramStart"/>
            <w:r w:rsidRPr="00B55752">
              <w:rPr>
                <w:b/>
                <w:bCs/>
                <w:kern w:val="32"/>
                <w:lang w:eastAsia="en-US"/>
              </w:rPr>
              <w:t>Совместная  образовательная</w:t>
            </w:r>
            <w:proofErr w:type="gramEnd"/>
            <w:r w:rsidRPr="00B55752">
              <w:rPr>
                <w:b/>
                <w:bCs/>
                <w:kern w:val="32"/>
                <w:lang w:eastAsia="en-US"/>
              </w:rPr>
              <w:t xml:space="preserve"> деятельность  детей  и</w:t>
            </w:r>
          </w:p>
          <w:p w:rsidR="00543C6B" w:rsidRPr="00B55752" w:rsidRDefault="00543C6B" w:rsidP="00B55752">
            <w:pPr>
              <w:keepNext/>
              <w:jc w:val="center"/>
              <w:outlineLvl w:val="0"/>
              <w:rPr>
                <w:bCs/>
                <w:kern w:val="32"/>
                <w:lang w:eastAsia="en-US"/>
              </w:rPr>
            </w:pPr>
            <w:r w:rsidRPr="00B55752">
              <w:rPr>
                <w:b/>
                <w:bCs/>
                <w:kern w:val="32"/>
                <w:lang w:eastAsia="en-US"/>
              </w:rPr>
              <w:t>педагогов,  осуществляемая  в  ходе    НОД  и режимных</w:t>
            </w:r>
            <w:r w:rsidR="008C5B76">
              <w:rPr>
                <w:b/>
                <w:bCs/>
                <w:kern w:val="32"/>
                <w:lang w:eastAsia="en-US"/>
              </w:rPr>
              <w:t xml:space="preserve"> </w:t>
            </w:r>
            <w:r w:rsidRPr="00B55752">
              <w:rPr>
                <w:b/>
                <w:bCs/>
                <w:kern w:val="32"/>
                <w:lang w:eastAsia="en-US"/>
              </w:rPr>
              <w:t>моментов</w:t>
            </w:r>
          </w:p>
        </w:tc>
        <w:tc>
          <w:tcPr>
            <w:tcW w:w="3451" w:type="dxa"/>
          </w:tcPr>
          <w:p w:rsidR="00543C6B" w:rsidRPr="00B55752" w:rsidRDefault="00543C6B" w:rsidP="00B55752">
            <w:pPr>
              <w:keepNext/>
              <w:jc w:val="center"/>
              <w:outlineLvl w:val="0"/>
              <w:rPr>
                <w:b/>
                <w:bCs/>
                <w:kern w:val="32"/>
                <w:lang w:eastAsia="en-US"/>
              </w:rPr>
            </w:pPr>
            <w:r w:rsidRPr="00B55752">
              <w:rPr>
                <w:b/>
                <w:bCs/>
                <w:kern w:val="32"/>
                <w:lang w:eastAsia="en-US"/>
              </w:rPr>
              <w:t xml:space="preserve">Самостоятельная </w:t>
            </w:r>
          </w:p>
          <w:p w:rsidR="00543C6B" w:rsidRPr="00B55752" w:rsidRDefault="00543C6B" w:rsidP="00B55752">
            <w:pPr>
              <w:keepNext/>
              <w:jc w:val="center"/>
              <w:outlineLvl w:val="0"/>
              <w:rPr>
                <w:bCs/>
                <w:kern w:val="32"/>
                <w:lang w:eastAsia="en-US"/>
              </w:rPr>
            </w:pPr>
            <w:r w:rsidRPr="00B55752">
              <w:rPr>
                <w:b/>
                <w:bCs/>
                <w:kern w:val="32"/>
                <w:lang w:eastAsia="en-US"/>
              </w:rPr>
              <w:t xml:space="preserve">деятельность детей </w:t>
            </w:r>
          </w:p>
        </w:tc>
        <w:tc>
          <w:tcPr>
            <w:tcW w:w="2308" w:type="dxa"/>
          </w:tcPr>
          <w:p w:rsidR="00543C6B" w:rsidRPr="00B55752" w:rsidRDefault="00543C6B" w:rsidP="00B55752">
            <w:pPr>
              <w:autoSpaceDE w:val="0"/>
              <w:autoSpaceDN w:val="0"/>
              <w:adjustRightInd w:val="0"/>
              <w:jc w:val="center"/>
              <w:rPr>
                <w:b/>
              </w:rPr>
            </w:pPr>
            <w:r w:rsidRPr="00B55752">
              <w:rPr>
                <w:b/>
              </w:rPr>
              <w:t>Взаимодействие с родителями и социальными партнёрами</w:t>
            </w:r>
          </w:p>
          <w:p w:rsidR="00543C6B" w:rsidRPr="00B55752" w:rsidRDefault="00543C6B" w:rsidP="00B55752">
            <w:pPr>
              <w:keepNext/>
              <w:jc w:val="center"/>
              <w:outlineLvl w:val="0"/>
              <w:rPr>
                <w:b/>
                <w:bCs/>
                <w:kern w:val="32"/>
                <w:lang w:eastAsia="en-US"/>
              </w:rPr>
            </w:pPr>
          </w:p>
        </w:tc>
      </w:tr>
      <w:tr w:rsidR="00543C6B" w:rsidRPr="00B55752" w:rsidTr="00543C6B">
        <w:tc>
          <w:tcPr>
            <w:tcW w:w="3669" w:type="dxa"/>
          </w:tcPr>
          <w:p w:rsidR="00543C6B" w:rsidRPr="00B55752" w:rsidRDefault="00543C6B" w:rsidP="00B55752">
            <w:pPr>
              <w:keepNext/>
              <w:outlineLvl w:val="0"/>
              <w:rPr>
                <w:bCs/>
                <w:kern w:val="32"/>
                <w:lang w:eastAsia="en-US"/>
              </w:rPr>
            </w:pPr>
            <w:r w:rsidRPr="00B55752">
              <w:rPr>
                <w:bCs/>
                <w:kern w:val="32"/>
                <w:u w:val="single"/>
                <w:lang w:eastAsia="en-US"/>
              </w:rPr>
              <w:t>-</w:t>
            </w:r>
            <w:r w:rsidRPr="00B55752">
              <w:rPr>
                <w:bCs/>
                <w:kern w:val="32"/>
                <w:lang w:eastAsia="en-US"/>
              </w:rPr>
              <w:t xml:space="preserve">виртуальные экскурсии; </w:t>
            </w:r>
          </w:p>
          <w:p w:rsidR="00543C6B" w:rsidRPr="00B55752" w:rsidRDefault="00543C6B" w:rsidP="00B55752">
            <w:pPr>
              <w:keepNext/>
              <w:outlineLvl w:val="0"/>
              <w:rPr>
                <w:bCs/>
                <w:kern w:val="32"/>
                <w:lang w:eastAsia="en-US"/>
              </w:rPr>
            </w:pPr>
            <w:r w:rsidRPr="00B55752">
              <w:rPr>
                <w:bCs/>
                <w:kern w:val="32"/>
                <w:lang w:eastAsia="en-US"/>
              </w:rPr>
              <w:t xml:space="preserve">-рассматривание      </w:t>
            </w:r>
            <w:proofErr w:type="gramStart"/>
            <w:r w:rsidRPr="00B55752">
              <w:rPr>
                <w:bCs/>
                <w:kern w:val="32"/>
                <w:lang w:eastAsia="en-US"/>
              </w:rPr>
              <w:t>эстетически  привлекательных</w:t>
            </w:r>
            <w:proofErr w:type="gramEnd"/>
            <w:r w:rsidRPr="00B55752">
              <w:rPr>
                <w:bCs/>
                <w:kern w:val="32"/>
                <w:lang w:eastAsia="en-US"/>
              </w:rPr>
              <w:t xml:space="preserve">   предметов,  произведений      книжной      графики, иллюстраций,   произведений      искусства, скульптур,   узоров      в      работах      мастеров,  произведения   декоративно-прикладного  искусства,  репродукций художников; </w:t>
            </w:r>
          </w:p>
          <w:p w:rsidR="00543C6B" w:rsidRPr="00B55752" w:rsidRDefault="00543C6B" w:rsidP="00B55752">
            <w:pPr>
              <w:keepNext/>
              <w:outlineLvl w:val="0"/>
              <w:rPr>
                <w:bCs/>
                <w:kern w:val="32"/>
                <w:lang w:eastAsia="en-US"/>
              </w:rPr>
            </w:pPr>
            <w:r w:rsidRPr="00B55752">
              <w:rPr>
                <w:bCs/>
                <w:kern w:val="32"/>
                <w:lang w:eastAsia="en-US"/>
              </w:rPr>
              <w:t xml:space="preserve">-дидактические      игры      на      развитие изобразительных способностей детей; </w:t>
            </w:r>
          </w:p>
          <w:p w:rsidR="00543C6B" w:rsidRPr="00B55752" w:rsidRDefault="00543C6B" w:rsidP="00B55752">
            <w:pPr>
              <w:keepNext/>
              <w:outlineLvl w:val="0"/>
              <w:rPr>
                <w:bCs/>
                <w:kern w:val="32"/>
                <w:lang w:eastAsia="en-US"/>
              </w:rPr>
            </w:pPr>
            <w:r w:rsidRPr="00B55752">
              <w:rPr>
                <w:bCs/>
                <w:kern w:val="32"/>
                <w:lang w:eastAsia="en-US"/>
              </w:rPr>
              <w:t xml:space="preserve">-беседы, обсуждение </w:t>
            </w:r>
            <w:proofErr w:type="gramStart"/>
            <w:r w:rsidRPr="00B55752">
              <w:rPr>
                <w:bCs/>
                <w:kern w:val="32"/>
                <w:lang w:eastAsia="en-US"/>
              </w:rPr>
              <w:t>произведений  искусства</w:t>
            </w:r>
            <w:proofErr w:type="gramEnd"/>
            <w:r w:rsidRPr="00B55752">
              <w:rPr>
                <w:bCs/>
                <w:kern w:val="32"/>
                <w:lang w:eastAsia="en-US"/>
              </w:rPr>
              <w:t xml:space="preserve">, </w:t>
            </w:r>
          </w:p>
          <w:p w:rsidR="00543C6B" w:rsidRPr="00B55752" w:rsidRDefault="00543C6B" w:rsidP="00B55752">
            <w:pPr>
              <w:keepNext/>
              <w:outlineLvl w:val="0"/>
              <w:rPr>
                <w:bCs/>
                <w:kern w:val="32"/>
                <w:lang w:eastAsia="en-US"/>
              </w:rPr>
            </w:pPr>
            <w:r w:rsidRPr="00B55752">
              <w:rPr>
                <w:bCs/>
                <w:kern w:val="32"/>
                <w:lang w:eastAsia="en-US"/>
              </w:rPr>
              <w:t xml:space="preserve">средств выразительности и т.д.; </w:t>
            </w:r>
          </w:p>
          <w:p w:rsidR="00543C6B" w:rsidRPr="00B55752" w:rsidRDefault="00543C6B" w:rsidP="00B55752">
            <w:pPr>
              <w:keepNext/>
              <w:outlineLvl w:val="0"/>
              <w:rPr>
                <w:bCs/>
                <w:kern w:val="32"/>
                <w:lang w:eastAsia="en-US"/>
              </w:rPr>
            </w:pPr>
            <w:r w:rsidRPr="00B55752">
              <w:rPr>
                <w:bCs/>
                <w:kern w:val="32"/>
                <w:lang w:eastAsia="en-US"/>
              </w:rPr>
              <w:t xml:space="preserve">-изготовление   икебан   для   украшения группы; </w:t>
            </w:r>
          </w:p>
          <w:p w:rsidR="00543C6B" w:rsidRPr="00B55752" w:rsidRDefault="00543C6B" w:rsidP="00B55752">
            <w:pPr>
              <w:keepNext/>
              <w:outlineLvl w:val="0"/>
              <w:rPr>
                <w:bCs/>
                <w:kern w:val="32"/>
                <w:lang w:eastAsia="en-US"/>
              </w:rPr>
            </w:pPr>
            <w:r w:rsidRPr="00B55752">
              <w:rPr>
                <w:bCs/>
                <w:kern w:val="32"/>
                <w:lang w:eastAsia="en-US"/>
              </w:rPr>
              <w:t xml:space="preserve">-изготовление сувениров к праздникам; </w:t>
            </w:r>
          </w:p>
          <w:p w:rsidR="00543C6B" w:rsidRPr="00B55752" w:rsidRDefault="00543C6B" w:rsidP="00B55752">
            <w:pPr>
              <w:keepNext/>
              <w:outlineLvl w:val="0"/>
              <w:rPr>
                <w:bCs/>
                <w:kern w:val="32"/>
                <w:lang w:eastAsia="en-US"/>
              </w:rPr>
            </w:pPr>
            <w:r w:rsidRPr="00B55752">
              <w:rPr>
                <w:bCs/>
                <w:kern w:val="32"/>
                <w:lang w:eastAsia="en-US"/>
              </w:rPr>
              <w:t xml:space="preserve">-изготовление   украшений   для   группы, предметов </w:t>
            </w:r>
          </w:p>
          <w:p w:rsidR="00543C6B" w:rsidRPr="00B55752" w:rsidRDefault="00543C6B" w:rsidP="00B55752">
            <w:pPr>
              <w:keepNext/>
              <w:outlineLvl w:val="0"/>
              <w:rPr>
                <w:bCs/>
                <w:kern w:val="32"/>
                <w:lang w:eastAsia="en-US"/>
              </w:rPr>
            </w:pPr>
            <w:r w:rsidRPr="00B55752">
              <w:rPr>
                <w:bCs/>
                <w:kern w:val="32"/>
                <w:lang w:eastAsia="en-US"/>
              </w:rPr>
              <w:t xml:space="preserve">для игры; </w:t>
            </w:r>
          </w:p>
          <w:p w:rsidR="00543C6B" w:rsidRPr="00B55752" w:rsidRDefault="00543C6B" w:rsidP="00B55752">
            <w:pPr>
              <w:keepNext/>
              <w:outlineLvl w:val="0"/>
              <w:rPr>
                <w:bCs/>
                <w:kern w:val="32"/>
                <w:lang w:eastAsia="en-US"/>
              </w:rPr>
            </w:pPr>
            <w:r w:rsidRPr="00B55752">
              <w:rPr>
                <w:bCs/>
                <w:kern w:val="32"/>
                <w:lang w:eastAsia="en-US"/>
              </w:rPr>
              <w:t>-</w:t>
            </w:r>
            <w:proofErr w:type="gramStart"/>
            <w:r w:rsidRPr="00B55752">
              <w:rPr>
                <w:bCs/>
                <w:kern w:val="32"/>
                <w:lang w:eastAsia="en-US"/>
              </w:rPr>
              <w:t>наблюдения  за</w:t>
            </w:r>
            <w:proofErr w:type="gramEnd"/>
            <w:r w:rsidRPr="00B55752">
              <w:rPr>
                <w:bCs/>
                <w:kern w:val="32"/>
                <w:lang w:eastAsia="en-US"/>
              </w:rPr>
              <w:t xml:space="preserve"> объектами  природы,  людьми, </w:t>
            </w:r>
          </w:p>
          <w:p w:rsidR="00543C6B" w:rsidRPr="00B55752" w:rsidRDefault="00543C6B" w:rsidP="00B55752">
            <w:pPr>
              <w:keepNext/>
              <w:outlineLvl w:val="0"/>
              <w:rPr>
                <w:bCs/>
                <w:kern w:val="32"/>
                <w:lang w:eastAsia="en-US"/>
              </w:rPr>
            </w:pPr>
            <w:r w:rsidRPr="00B55752">
              <w:rPr>
                <w:bCs/>
                <w:kern w:val="32"/>
                <w:lang w:eastAsia="en-US"/>
              </w:rPr>
              <w:t xml:space="preserve">транспортом и т.п.; </w:t>
            </w:r>
          </w:p>
          <w:p w:rsidR="00543C6B" w:rsidRPr="00B55752" w:rsidRDefault="00543C6B" w:rsidP="00B55752">
            <w:pPr>
              <w:keepNext/>
              <w:outlineLvl w:val="0"/>
              <w:rPr>
                <w:bCs/>
                <w:kern w:val="32"/>
                <w:lang w:eastAsia="en-US"/>
              </w:rPr>
            </w:pPr>
            <w:r w:rsidRPr="00B55752">
              <w:rPr>
                <w:bCs/>
                <w:kern w:val="32"/>
                <w:lang w:eastAsia="en-US"/>
              </w:rPr>
              <w:t>-</w:t>
            </w:r>
            <w:proofErr w:type="gramStart"/>
            <w:r w:rsidRPr="00B55752">
              <w:rPr>
                <w:bCs/>
                <w:kern w:val="32"/>
                <w:lang w:eastAsia="en-US"/>
              </w:rPr>
              <w:t>рассматривание  предметов</w:t>
            </w:r>
            <w:proofErr w:type="gramEnd"/>
            <w:r w:rsidRPr="00B55752">
              <w:rPr>
                <w:bCs/>
                <w:kern w:val="32"/>
                <w:lang w:eastAsia="en-US"/>
              </w:rPr>
              <w:t xml:space="preserve"> русского  народного творчества; </w:t>
            </w:r>
          </w:p>
          <w:p w:rsidR="00543C6B" w:rsidRPr="00B55752" w:rsidRDefault="00543C6B" w:rsidP="00B55752">
            <w:pPr>
              <w:keepNext/>
              <w:outlineLvl w:val="0"/>
              <w:rPr>
                <w:bCs/>
                <w:kern w:val="32"/>
                <w:lang w:eastAsia="en-US"/>
              </w:rPr>
            </w:pPr>
            <w:r w:rsidRPr="00B55752">
              <w:rPr>
                <w:bCs/>
                <w:kern w:val="32"/>
                <w:lang w:eastAsia="en-US"/>
              </w:rPr>
              <w:t>-</w:t>
            </w:r>
            <w:proofErr w:type="gramStart"/>
            <w:r w:rsidRPr="00B55752">
              <w:rPr>
                <w:bCs/>
                <w:kern w:val="32"/>
                <w:lang w:eastAsia="en-US"/>
              </w:rPr>
              <w:t>слушание  соответствующей</w:t>
            </w:r>
            <w:proofErr w:type="gramEnd"/>
            <w:r w:rsidRPr="00B55752">
              <w:rPr>
                <w:bCs/>
                <w:kern w:val="32"/>
                <w:lang w:eastAsia="en-US"/>
              </w:rPr>
              <w:t xml:space="preserve">  возрасту  народной,   </w:t>
            </w:r>
          </w:p>
          <w:p w:rsidR="00543C6B" w:rsidRPr="00B55752" w:rsidRDefault="00543C6B" w:rsidP="00B55752">
            <w:pPr>
              <w:keepNext/>
              <w:outlineLvl w:val="0"/>
              <w:rPr>
                <w:bCs/>
                <w:kern w:val="32"/>
                <w:lang w:eastAsia="en-US"/>
              </w:rPr>
            </w:pPr>
            <w:r w:rsidRPr="00B55752">
              <w:rPr>
                <w:bCs/>
                <w:kern w:val="32"/>
                <w:lang w:eastAsia="en-US"/>
              </w:rPr>
              <w:t xml:space="preserve">классической, детской музыки; </w:t>
            </w:r>
          </w:p>
          <w:p w:rsidR="00543C6B" w:rsidRPr="00B55752" w:rsidRDefault="00543C6B" w:rsidP="00B55752">
            <w:pPr>
              <w:keepNext/>
              <w:outlineLvl w:val="0"/>
              <w:rPr>
                <w:bCs/>
                <w:kern w:val="32"/>
                <w:lang w:eastAsia="en-US"/>
              </w:rPr>
            </w:pPr>
            <w:r w:rsidRPr="00B55752">
              <w:rPr>
                <w:bCs/>
                <w:kern w:val="32"/>
                <w:lang w:eastAsia="en-US"/>
              </w:rPr>
              <w:t xml:space="preserve">-игры на звукоподражание; </w:t>
            </w:r>
          </w:p>
          <w:p w:rsidR="00543C6B" w:rsidRPr="00B55752" w:rsidRDefault="00543C6B" w:rsidP="00B55752">
            <w:pPr>
              <w:keepNext/>
              <w:outlineLvl w:val="0"/>
              <w:rPr>
                <w:bCs/>
                <w:kern w:val="32"/>
                <w:lang w:eastAsia="en-US"/>
              </w:rPr>
            </w:pPr>
            <w:r w:rsidRPr="00B55752">
              <w:rPr>
                <w:bCs/>
                <w:kern w:val="32"/>
                <w:lang w:eastAsia="en-US"/>
              </w:rPr>
              <w:t xml:space="preserve">-экспериментирование      со    звуками, </w:t>
            </w:r>
          </w:p>
          <w:p w:rsidR="00543C6B" w:rsidRPr="00B55752" w:rsidRDefault="00543C6B" w:rsidP="00B55752">
            <w:pPr>
              <w:keepNext/>
              <w:outlineLvl w:val="0"/>
              <w:rPr>
                <w:bCs/>
                <w:kern w:val="32"/>
                <w:lang w:eastAsia="en-US"/>
              </w:rPr>
            </w:pPr>
            <w:r w:rsidRPr="00B55752">
              <w:rPr>
                <w:bCs/>
                <w:kern w:val="32"/>
                <w:lang w:eastAsia="en-US"/>
              </w:rPr>
              <w:t xml:space="preserve">манипулирование с предметами </w:t>
            </w:r>
            <w:r w:rsidRPr="00B55752">
              <w:rPr>
                <w:bCs/>
                <w:kern w:val="32"/>
                <w:lang w:eastAsia="en-US"/>
              </w:rPr>
              <w:lastRenderedPageBreak/>
              <w:t xml:space="preserve">для </w:t>
            </w:r>
            <w:proofErr w:type="spellStart"/>
            <w:r w:rsidRPr="00B55752">
              <w:rPr>
                <w:bCs/>
                <w:kern w:val="32"/>
                <w:lang w:eastAsia="en-US"/>
              </w:rPr>
              <w:t>звуко</w:t>
            </w:r>
            <w:proofErr w:type="spellEnd"/>
            <w:r w:rsidR="00B55752">
              <w:rPr>
                <w:bCs/>
                <w:kern w:val="32"/>
                <w:lang w:eastAsia="en-US"/>
              </w:rPr>
              <w:t xml:space="preserve"> </w:t>
            </w:r>
            <w:r w:rsidRPr="00B55752">
              <w:rPr>
                <w:bCs/>
                <w:kern w:val="32"/>
                <w:lang w:eastAsia="en-US"/>
              </w:rPr>
              <w:t xml:space="preserve">извлечения, шумовой оркестр; </w:t>
            </w:r>
          </w:p>
          <w:p w:rsidR="00543C6B" w:rsidRPr="00B55752" w:rsidRDefault="00543C6B" w:rsidP="00B55752">
            <w:pPr>
              <w:keepNext/>
              <w:outlineLvl w:val="0"/>
              <w:rPr>
                <w:bCs/>
                <w:kern w:val="32"/>
                <w:u w:val="single"/>
                <w:lang w:eastAsia="en-US"/>
              </w:rPr>
            </w:pPr>
            <w:r w:rsidRPr="00B55752">
              <w:rPr>
                <w:bCs/>
                <w:kern w:val="32"/>
                <w:lang w:eastAsia="en-US"/>
              </w:rPr>
              <w:t>-музыкально-дидактические игры.</w:t>
            </w:r>
          </w:p>
        </w:tc>
        <w:tc>
          <w:tcPr>
            <w:tcW w:w="3451" w:type="dxa"/>
          </w:tcPr>
          <w:p w:rsidR="00543C6B" w:rsidRPr="00B55752" w:rsidRDefault="00543C6B" w:rsidP="00B55752">
            <w:pPr>
              <w:keepNext/>
              <w:outlineLvl w:val="0"/>
              <w:rPr>
                <w:bCs/>
                <w:kern w:val="32"/>
                <w:u w:val="single"/>
                <w:lang w:eastAsia="en-US"/>
              </w:rPr>
            </w:pPr>
            <w:r w:rsidRPr="00B55752">
              <w:rPr>
                <w:bCs/>
                <w:kern w:val="32"/>
                <w:u w:val="single"/>
                <w:lang w:eastAsia="en-US"/>
              </w:rPr>
              <w:lastRenderedPageBreak/>
              <w:t xml:space="preserve">-создание соответствующей РППС для </w:t>
            </w:r>
            <w:proofErr w:type="gramStart"/>
            <w:r w:rsidRPr="00B55752">
              <w:rPr>
                <w:bCs/>
                <w:kern w:val="32"/>
                <w:u w:val="single"/>
                <w:lang w:eastAsia="en-US"/>
              </w:rPr>
              <w:t>развития  продуктивной</w:t>
            </w:r>
            <w:proofErr w:type="gramEnd"/>
            <w:r w:rsidRPr="00B55752">
              <w:rPr>
                <w:bCs/>
                <w:kern w:val="32"/>
                <w:u w:val="single"/>
                <w:lang w:eastAsia="en-US"/>
              </w:rPr>
              <w:t xml:space="preserve">   </w:t>
            </w:r>
          </w:p>
          <w:p w:rsidR="00543C6B" w:rsidRPr="00B55752" w:rsidRDefault="00543C6B" w:rsidP="00B55752">
            <w:pPr>
              <w:keepNext/>
              <w:outlineLvl w:val="0"/>
              <w:rPr>
                <w:bCs/>
                <w:kern w:val="32"/>
                <w:u w:val="single"/>
                <w:lang w:eastAsia="en-US"/>
              </w:rPr>
            </w:pPr>
            <w:proofErr w:type="gramStart"/>
            <w:r w:rsidRPr="00B55752">
              <w:rPr>
                <w:bCs/>
                <w:kern w:val="32"/>
                <w:u w:val="single"/>
                <w:lang w:eastAsia="en-US"/>
              </w:rPr>
              <w:t>деятельности  детей</w:t>
            </w:r>
            <w:proofErr w:type="gramEnd"/>
            <w:r w:rsidRPr="00B55752">
              <w:rPr>
                <w:bCs/>
                <w:kern w:val="32"/>
                <w:u w:val="single"/>
                <w:lang w:eastAsia="en-US"/>
              </w:rPr>
              <w:t>,  детского</w:t>
            </w:r>
          </w:p>
          <w:p w:rsidR="00543C6B" w:rsidRPr="00B55752" w:rsidRDefault="00543C6B" w:rsidP="00B55752">
            <w:pPr>
              <w:keepNext/>
              <w:outlineLvl w:val="0"/>
              <w:rPr>
                <w:bCs/>
                <w:kern w:val="32"/>
                <w:u w:val="single"/>
                <w:lang w:eastAsia="en-US"/>
              </w:rPr>
            </w:pPr>
            <w:r w:rsidRPr="00B55752">
              <w:rPr>
                <w:bCs/>
                <w:kern w:val="32"/>
                <w:u w:val="single"/>
                <w:lang w:eastAsia="en-US"/>
              </w:rPr>
              <w:t xml:space="preserve">творчества; </w:t>
            </w:r>
          </w:p>
          <w:p w:rsidR="00543C6B" w:rsidRPr="00B55752" w:rsidRDefault="00543C6B" w:rsidP="00B55752">
            <w:pPr>
              <w:keepNext/>
              <w:outlineLvl w:val="0"/>
              <w:rPr>
                <w:bCs/>
                <w:kern w:val="32"/>
                <w:u w:val="single"/>
                <w:lang w:eastAsia="en-US"/>
              </w:rPr>
            </w:pPr>
            <w:r w:rsidRPr="00B55752">
              <w:rPr>
                <w:bCs/>
                <w:kern w:val="32"/>
                <w:u w:val="single"/>
                <w:lang w:eastAsia="en-US"/>
              </w:rPr>
              <w:t xml:space="preserve">-изготовление   и   украшение  </w:t>
            </w:r>
          </w:p>
          <w:p w:rsidR="00543C6B" w:rsidRPr="00B55752" w:rsidRDefault="00543C6B" w:rsidP="00B55752">
            <w:pPr>
              <w:keepNext/>
              <w:outlineLvl w:val="0"/>
              <w:rPr>
                <w:bCs/>
                <w:kern w:val="32"/>
                <w:u w:val="single"/>
                <w:lang w:eastAsia="en-US"/>
              </w:rPr>
            </w:pPr>
            <w:r w:rsidRPr="00B55752">
              <w:rPr>
                <w:bCs/>
                <w:kern w:val="32"/>
                <w:u w:val="single"/>
                <w:lang w:eastAsia="en-US"/>
              </w:rPr>
              <w:t xml:space="preserve">предметов   для   личного пользования; </w:t>
            </w:r>
          </w:p>
          <w:p w:rsidR="00543C6B" w:rsidRPr="00B55752" w:rsidRDefault="00543C6B" w:rsidP="00B55752">
            <w:pPr>
              <w:keepNext/>
              <w:outlineLvl w:val="0"/>
              <w:rPr>
                <w:bCs/>
                <w:kern w:val="32"/>
                <w:u w:val="single"/>
                <w:lang w:eastAsia="en-US"/>
              </w:rPr>
            </w:pPr>
            <w:r w:rsidRPr="00B55752">
              <w:rPr>
                <w:bCs/>
                <w:kern w:val="32"/>
                <w:u w:val="single"/>
                <w:lang w:eastAsia="en-US"/>
              </w:rPr>
              <w:t>рисование, лепка, аппликация;</w:t>
            </w:r>
          </w:p>
          <w:p w:rsidR="00543C6B" w:rsidRPr="00B55752" w:rsidRDefault="00543C6B" w:rsidP="00B55752">
            <w:pPr>
              <w:keepNext/>
              <w:outlineLvl w:val="0"/>
              <w:rPr>
                <w:bCs/>
                <w:kern w:val="32"/>
                <w:u w:val="single"/>
                <w:lang w:eastAsia="en-US"/>
              </w:rPr>
            </w:pPr>
            <w:r w:rsidRPr="00B55752">
              <w:rPr>
                <w:bCs/>
                <w:kern w:val="32"/>
                <w:u w:val="single"/>
                <w:lang w:eastAsia="en-US"/>
              </w:rPr>
              <w:t>-игры с музыкальными</w:t>
            </w:r>
          </w:p>
          <w:p w:rsidR="00543C6B" w:rsidRPr="00B55752" w:rsidRDefault="00543C6B" w:rsidP="00B55752">
            <w:pPr>
              <w:keepNext/>
              <w:outlineLvl w:val="0"/>
              <w:rPr>
                <w:bCs/>
                <w:kern w:val="32"/>
                <w:u w:val="single"/>
                <w:lang w:eastAsia="en-US"/>
              </w:rPr>
            </w:pPr>
            <w:r w:rsidRPr="00B55752">
              <w:rPr>
                <w:bCs/>
                <w:kern w:val="32"/>
                <w:u w:val="single"/>
                <w:lang w:eastAsia="en-US"/>
              </w:rPr>
              <w:t xml:space="preserve">инструментами; </w:t>
            </w:r>
          </w:p>
          <w:p w:rsidR="00543C6B" w:rsidRPr="00B55752" w:rsidRDefault="00543C6B" w:rsidP="00B55752">
            <w:pPr>
              <w:keepNext/>
              <w:outlineLvl w:val="0"/>
              <w:rPr>
                <w:bCs/>
                <w:kern w:val="32"/>
                <w:u w:val="single"/>
                <w:lang w:eastAsia="en-US"/>
              </w:rPr>
            </w:pPr>
            <w:r w:rsidRPr="00B55752">
              <w:rPr>
                <w:bCs/>
                <w:kern w:val="32"/>
                <w:u w:val="single"/>
                <w:lang w:eastAsia="en-US"/>
              </w:rPr>
              <w:t xml:space="preserve">-шумовой оркестр; </w:t>
            </w:r>
          </w:p>
          <w:p w:rsidR="00543C6B" w:rsidRPr="00B55752" w:rsidRDefault="00543C6B" w:rsidP="00B55752">
            <w:pPr>
              <w:keepNext/>
              <w:outlineLvl w:val="0"/>
              <w:rPr>
                <w:bCs/>
                <w:kern w:val="32"/>
                <w:u w:val="single"/>
                <w:lang w:eastAsia="en-US"/>
              </w:rPr>
            </w:pPr>
            <w:r w:rsidRPr="00B55752">
              <w:rPr>
                <w:bCs/>
                <w:kern w:val="32"/>
                <w:u w:val="single"/>
                <w:lang w:eastAsia="en-US"/>
              </w:rPr>
              <w:t>-</w:t>
            </w:r>
            <w:proofErr w:type="gramStart"/>
            <w:r w:rsidRPr="00B55752">
              <w:rPr>
                <w:bCs/>
                <w:kern w:val="32"/>
                <w:u w:val="single"/>
                <w:lang w:eastAsia="en-US"/>
              </w:rPr>
              <w:t>самостоятельная  концертная</w:t>
            </w:r>
            <w:proofErr w:type="gramEnd"/>
            <w:r w:rsidRPr="00B55752">
              <w:rPr>
                <w:bCs/>
                <w:kern w:val="32"/>
                <w:u w:val="single"/>
                <w:lang w:eastAsia="en-US"/>
              </w:rPr>
              <w:t xml:space="preserve"> </w:t>
            </w:r>
          </w:p>
          <w:p w:rsidR="00543C6B" w:rsidRPr="00B55752" w:rsidRDefault="00543C6B" w:rsidP="00B55752">
            <w:pPr>
              <w:keepNext/>
              <w:outlineLvl w:val="0"/>
              <w:rPr>
                <w:bCs/>
                <w:kern w:val="32"/>
                <w:u w:val="single"/>
                <w:lang w:eastAsia="en-US"/>
              </w:rPr>
            </w:pPr>
            <w:r w:rsidRPr="00B55752">
              <w:rPr>
                <w:bCs/>
                <w:kern w:val="32"/>
                <w:u w:val="single"/>
                <w:lang w:eastAsia="en-US"/>
              </w:rPr>
              <w:t xml:space="preserve">деятельность. </w:t>
            </w:r>
          </w:p>
        </w:tc>
        <w:tc>
          <w:tcPr>
            <w:tcW w:w="2308" w:type="dxa"/>
          </w:tcPr>
          <w:p w:rsidR="00543C6B" w:rsidRPr="00B55752" w:rsidRDefault="00543C6B" w:rsidP="00B55752">
            <w:pPr>
              <w:autoSpaceDE w:val="0"/>
              <w:autoSpaceDN w:val="0"/>
              <w:adjustRightInd w:val="0"/>
            </w:pPr>
            <w:r w:rsidRPr="00B55752">
              <w:t xml:space="preserve">-организация выставок работ родителей, поделок к осеннему празднику, новому году и др.; </w:t>
            </w:r>
          </w:p>
          <w:p w:rsidR="00543C6B" w:rsidRPr="00B55752" w:rsidRDefault="00543C6B" w:rsidP="00B55752">
            <w:pPr>
              <w:autoSpaceDE w:val="0"/>
              <w:autoSpaceDN w:val="0"/>
              <w:adjustRightInd w:val="0"/>
            </w:pPr>
            <w:r w:rsidRPr="00B55752">
              <w:t xml:space="preserve">-посещение музея; </w:t>
            </w:r>
          </w:p>
          <w:p w:rsidR="00543C6B" w:rsidRPr="00B55752" w:rsidRDefault="00543C6B" w:rsidP="00B55752">
            <w:pPr>
              <w:autoSpaceDE w:val="0"/>
              <w:autoSpaceDN w:val="0"/>
              <w:adjustRightInd w:val="0"/>
            </w:pPr>
            <w:r w:rsidRPr="00B55752">
              <w:t>-конкурсы рисунков «Рисуем вместе с мамами», «Рисуем вместе с папами» и пр.;</w:t>
            </w:r>
          </w:p>
          <w:p w:rsidR="00543C6B" w:rsidRPr="00B55752" w:rsidRDefault="00543C6B" w:rsidP="00B55752">
            <w:pPr>
              <w:autoSpaceDE w:val="0"/>
              <w:autoSpaceDN w:val="0"/>
              <w:adjustRightInd w:val="0"/>
            </w:pPr>
            <w:r w:rsidRPr="00B55752">
              <w:t xml:space="preserve">-участие в городских, краевых, </w:t>
            </w:r>
            <w:proofErr w:type="gramStart"/>
            <w:r w:rsidRPr="00B55752">
              <w:t>всероссийских  конкурсах</w:t>
            </w:r>
            <w:proofErr w:type="gramEnd"/>
            <w:r w:rsidRPr="00B55752">
              <w:t xml:space="preserve"> рисунков; </w:t>
            </w:r>
          </w:p>
          <w:p w:rsidR="00543C6B" w:rsidRPr="00B55752" w:rsidRDefault="00543C6B" w:rsidP="00B55752">
            <w:pPr>
              <w:autoSpaceDE w:val="0"/>
              <w:autoSpaceDN w:val="0"/>
              <w:adjustRightInd w:val="0"/>
            </w:pPr>
            <w:r w:rsidRPr="00B55752">
              <w:t xml:space="preserve">-праздники с участием родителей; </w:t>
            </w:r>
          </w:p>
          <w:p w:rsidR="00543C6B" w:rsidRPr="00B55752" w:rsidRDefault="00543C6B" w:rsidP="00B55752">
            <w:pPr>
              <w:autoSpaceDE w:val="0"/>
              <w:autoSpaceDN w:val="0"/>
              <w:adjustRightInd w:val="0"/>
            </w:pPr>
            <w:r w:rsidRPr="00B55752">
              <w:t xml:space="preserve">-изготовление костюмов, атрибутов, декораций. </w:t>
            </w:r>
            <w:r w:rsidRPr="00B55752">
              <w:cr/>
            </w:r>
          </w:p>
          <w:p w:rsidR="00543C6B" w:rsidRPr="00B55752" w:rsidRDefault="00543C6B" w:rsidP="00B55752">
            <w:pPr>
              <w:keepNext/>
              <w:outlineLvl w:val="0"/>
              <w:rPr>
                <w:bCs/>
                <w:kern w:val="32"/>
                <w:u w:val="single"/>
                <w:lang w:eastAsia="en-US"/>
              </w:rPr>
            </w:pPr>
          </w:p>
        </w:tc>
      </w:tr>
    </w:tbl>
    <w:p w:rsidR="00CE54C5" w:rsidRDefault="00CE54C5" w:rsidP="00102A68">
      <w:pPr>
        <w:rPr>
          <w:b/>
          <w:sz w:val="28"/>
          <w:szCs w:val="28"/>
        </w:rPr>
      </w:pPr>
    </w:p>
    <w:p w:rsidR="00CE54C5" w:rsidRPr="000A156E" w:rsidRDefault="00CE54C5" w:rsidP="00CE54C5">
      <w:pPr>
        <w:rPr>
          <w:sz w:val="28"/>
          <w:szCs w:val="28"/>
        </w:rPr>
      </w:pPr>
    </w:p>
    <w:p w:rsidR="00CE54C5" w:rsidRDefault="00CE54C5" w:rsidP="00145E74">
      <w:pPr>
        <w:jc w:val="center"/>
        <w:rPr>
          <w:b/>
          <w:sz w:val="28"/>
          <w:szCs w:val="28"/>
        </w:rPr>
      </w:pPr>
      <w:r>
        <w:rPr>
          <w:b/>
          <w:sz w:val="28"/>
          <w:szCs w:val="28"/>
        </w:rPr>
        <w:t>Планирование образовательно-воспитательной работы по</w:t>
      </w:r>
    </w:p>
    <w:p w:rsidR="00CE54C5" w:rsidRDefault="00CE54C5" w:rsidP="00CE54C5">
      <w:pPr>
        <w:jc w:val="center"/>
        <w:rPr>
          <w:b/>
          <w:sz w:val="28"/>
          <w:szCs w:val="28"/>
        </w:rPr>
      </w:pPr>
      <w:r>
        <w:rPr>
          <w:b/>
          <w:sz w:val="28"/>
          <w:szCs w:val="28"/>
        </w:rPr>
        <w:t>пятидневной неделе в</w:t>
      </w:r>
      <w:r w:rsidR="00102A68">
        <w:rPr>
          <w:b/>
          <w:sz w:val="28"/>
          <w:szCs w:val="28"/>
        </w:rPr>
        <w:t xml:space="preserve">о </w:t>
      </w:r>
      <w:proofErr w:type="gramStart"/>
      <w:r w:rsidR="00102A68">
        <w:rPr>
          <w:b/>
          <w:sz w:val="28"/>
          <w:szCs w:val="28"/>
        </w:rPr>
        <w:t>второй</w:t>
      </w:r>
      <w:r>
        <w:rPr>
          <w:b/>
          <w:sz w:val="28"/>
          <w:szCs w:val="28"/>
        </w:rPr>
        <w:t xml:space="preserve">  младшей</w:t>
      </w:r>
      <w:proofErr w:type="gramEnd"/>
      <w:r>
        <w:rPr>
          <w:b/>
          <w:sz w:val="28"/>
          <w:szCs w:val="28"/>
        </w:rPr>
        <w:t xml:space="preserve"> группе </w:t>
      </w:r>
    </w:p>
    <w:p w:rsidR="00CE54C5" w:rsidRPr="00037D1A" w:rsidRDefault="00CE54C5" w:rsidP="00CE54C5">
      <w:pPr>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0"/>
        <w:gridCol w:w="1205"/>
        <w:gridCol w:w="1064"/>
        <w:gridCol w:w="1465"/>
      </w:tblGrid>
      <w:tr w:rsidR="00CE54C5" w:rsidRPr="00037D1A" w:rsidTr="007537B3">
        <w:tc>
          <w:tcPr>
            <w:tcW w:w="5680" w:type="dxa"/>
            <w:vMerge w:val="restart"/>
          </w:tcPr>
          <w:p w:rsidR="00CE54C5" w:rsidRPr="00037D1A" w:rsidRDefault="00CE54C5" w:rsidP="007537B3">
            <w:pPr>
              <w:rPr>
                <w:b/>
                <w:sz w:val="28"/>
                <w:szCs w:val="28"/>
              </w:rPr>
            </w:pPr>
            <w:r w:rsidRPr="00037D1A">
              <w:rPr>
                <w:b/>
                <w:sz w:val="28"/>
                <w:szCs w:val="28"/>
              </w:rPr>
              <w:t>Виды</w:t>
            </w:r>
            <w:r w:rsidRPr="003008F9">
              <w:rPr>
                <w:b/>
                <w:sz w:val="28"/>
                <w:szCs w:val="28"/>
              </w:rPr>
              <w:t xml:space="preserve"> непре</w:t>
            </w:r>
            <w:r>
              <w:rPr>
                <w:b/>
                <w:sz w:val="28"/>
                <w:szCs w:val="28"/>
              </w:rPr>
              <w:t>рывной</w:t>
            </w:r>
            <w:r w:rsidRPr="00037D1A">
              <w:rPr>
                <w:b/>
                <w:sz w:val="28"/>
                <w:szCs w:val="28"/>
              </w:rPr>
              <w:t xml:space="preserve"> образовательной деятельности</w:t>
            </w:r>
          </w:p>
        </w:tc>
        <w:tc>
          <w:tcPr>
            <w:tcW w:w="3734" w:type="dxa"/>
            <w:gridSpan w:val="3"/>
          </w:tcPr>
          <w:p w:rsidR="00CE54C5" w:rsidRPr="00037D1A" w:rsidRDefault="00CE54C5" w:rsidP="007537B3">
            <w:pPr>
              <w:jc w:val="center"/>
              <w:rPr>
                <w:b/>
                <w:sz w:val="28"/>
                <w:szCs w:val="28"/>
              </w:rPr>
            </w:pPr>
            <w:r w:rsidRPr="00037D1A">
              <w:rPr>
                <w:b/>
                <w:sz w:val="28"/>
                <w:szCs w:val="28"/>
              </w:rPr>
              <w:t xml:space="preserve">Количество </w:t>
            </w:r>
          </w:p>
        </w:tc>
      </w:tr>
      <w:tr w:rsidR="00CE54C5" w:rsidRPr="00037D1A" w:rsidTr="007537B3">
        <w:tc>
          <w:tcPr>
            <w:tcW w:w="5680" w:type="dxa"/>
            <w:vMerge/>
          </w:tcPr>
          <w:p w:rsidR="00CE54C5" w:rsidRPr="00037D1A" w:rsidRDefault="00CE54C5" w:rsidP="007537B3">
            <w:pPr>
              <w:rPr>
                <w:b/>
                <w:sz w:val="28"/>
                <w:szCs w:val="28"/>
              </w:rPr>
            </w:pPr>
          </w:p>
        </w:tc>
        <w:tc>
          <w:tcPr>
            <w:tcW w:w="1205" w:type="dxa"/>
          </w:tcPr>
          <w:p w:rsidR="00CE54C5" w:rsidRPr="00037D1A" w:rsidRDefault="00CE54C5" w:rsidP="007537B3">
            <w:pPr>
              <w:jc w:val="center"/>
              <w:rPr>
                <w:b/>
                <w:sz w:val="28"/>
                <w:szCs w:val="28"/>
              </w:rPr>
            </w:pPr>
            <w:r w:rsidRPr="00037D1A">
              <w:rPr>
                <w:b/>
                <w:sz w:val="28"/>
                <w:szCs w:val="28"/>
              </w:rPr>
              <w:t>неделя</w:t>
            </w:r>
          </w:p>
        </w:tc>
        <w:tc>
          <w:tcPr>
            <w:tcW w:w="1064" w:type="dxa"/>
          </w:tcPr>
          <w:p w:rsidR="00CE54C5" w:rsidRPr="00037D1A" w:rsidRDefault="00CE54C5" w:rsidP="007537B3">
            <w:pPr>
              <w:jc w:val="center"/>
              <w:rPr>
                <w:b/>
                <w:sz w:val="28"/>
                <w:szCs w:val="28"/>
              </w:rPr>
            </w:pPr>
            <w:r w:rsidRPr="00037D1A">
              <w:rPr>
                <w:b/>
                <w:sz w:val="28"/>
                <w:szCs w:val="28"/>
              </w:rPr>
              <w:t>месяц</w:t>
            </w:r>
          </w:p>
        </w:tc>
        <w:tc>
          <w:tcPr>
            <w:tcW w:w="1465" w:type="dxa"/>
          </w:tcPr>
          <w:p w:rsidR="00CE54C5" w:rsidRPr="00037D1A" w:rsidRDefault="00CE54C5" w:rsidP="007537B3">
            <w:pPr>
              <w:jc w:val="center"/>
              <w:rPr>
                <w:b/>
                <w:sz w:val="28"/>
                <w:szCs w:val="28"/>
              </w:rPr>
            </w:pPr>
            <w:r w:rsidRPr="00037D1A">
              <w:rPr>
                <w:b/>
                <w:sz w:val="28"/>
                <w:szCs w:val="28"/>
              </w:rPr>
              <w:t>год</w:t>
            </w:r>
          </w:p>
        </w:tc>
      </w:tr>
      <w:tr w:rsidR="00CE54C5" w:rsidRPr="00037D1A" w:rsidTr="007537B3">
        <w:tc>
          <w:tcPr>
            <w:tcW w:w="5680" w:type="dxa"/>
          </w:tcPr>
          <w:p w:rsidR="00CE54C5" w:rsidRPr="00F625EA" w:rsidRDefault="00CE54C5" w:rsidP="007537B3">
            <w:pPr>
              <w:rPr>
                <w:sz w:val="28"/>
                <w:szCs w:val="28"/>
              </w:rPr>
            </w:pPr>
            <w:r w:rsidRPr="00F625EA">
              <w:rPr>
                <w:sz w:val="28"/>
                <w:szCs w:val="28"/>
              </w:rPr>
              <w:t>Ознакомление с окружающим, формирование</w:t>
            </w:r>
            <w:r>
              <w:rPr>
                <w:sz w:val="28"/>
                <w:szCs w:val="28"/>
              </w:rPr>
              <w:t>, Ф</w:t>
            </w:r>
            <w:r w:rsidRPr="00F625EA">
              <w:rPr>
                <w:sz w:val="28"/>
                <w:szCs w:val="28"/>
              </w:rPr>
              <w:t>ЭЭП</w:t>
            </w:r>
          </w:p>
        </w:tc>
        <w:tc>
          <w:tcPr>
            <w:tcW w:w="1205" w:type="dxa"/>
          </w:tcPr>
          <w:p w:rsidR="00CE54C5" w:rsidRPr="00F625EA" w:rsidRDefault="00CE54C5" w:rsidP="007537B3">
            <w:pPr>
              <w:jc w:val="center"/>
              <w:rPr>
                <w:sz w:val="28"/>
                <w:szCs w:val="28"/>
              </w:rPr>
            </w:pPr>
            <w:r w:rsidRPr="00F625EA">
              <w:rPr>
                <w:sz w:val="28"/>
                <w:szCs w:val="28"/>
              </w:rPr>
              <w:t>1</w:t>
            </w:r>
          </w:p>
        </w:tc>
        <w:tc>
          <w:tcPr>
            <w:tcW w:w="1064" w:type="dxa"/>
          </w:tcPr>
          <w:p w:rsidR="00CE54C5" w:rsidRPr="00F625EA" w:rsidRDefault="00CE54C5" w:rsidP="007537B3">
            <w:pPr>
              <w:jc w:val="center"/>
              <w:rPr>
                <w:sz w:val="28"/>
                <w:szCs w:val="28"/>
              </w:rPr>
            </w:pPr>
            <w:r w:rsidRPr="00F625EA">
              <w:rPr>
                <w:sz w:val="28"/>
                <w:szCs w:val="28"/>
              </w:rPr>
              <w:t>3/1 (4)</w:t>
            </w:r>
          </w:p>
        </w:tc>
        <w:tc>
          <w:tcPr>
            <w:tcW w:w="1465" w:type="dxa"/>
          </w:tcPr>
          <w:p w:rsidR="00CE54C5" w:rsidRPr="00F625EA" w:rsidRDefault="00CE54C5" w:rsidP="007537B3">
            <w:pPr>
              <w:jc w:val="center"/>
              <w:rPr>
                <w:sz w:val="28"/>
                <w:szCs w:val="28"/>
              </w:rPr>
            </w:pPr>
            <w:r w:rsidRPr="00F625EA">
              <w:rPr>
                <w:sz w:val="28"/>
                <w:szCs w:val="28"/>
              </w:rPr>
              <w:t>27/9 (36)</w:t>
            </w:r>
          </w:p>
        </w:tc>
      </w:tr>
      <w:tr w:rsidR="00CE54C5" w:rsidRPr="00037D1A" w:rsidTr="007537B3">
        <w:tc>
          <w:tcPr>
            <w:tcW w:w="5680" w:type="dxa"/>
          </w:tcPr>
          <w:p w:rsidR="00CE54C5" w:rsidRPr="00F625EA" w:rsidRDefault="00CE54C5" w:rsidP="007537B3">
            <w:pPr>
              <w:rPr>
                <w:sz w:val="28"/>
                <w:szCs w:val="28"/>
              </w:rPr>
            </w:pPr>
            <w:r>
              <w:rPr>
                <w:sz w:val="28"/>
                <w:szCs w:val="28"/>
              </w:rPr>
              <w:t xml:space="preserve">Развитие речи, </w:t>
            </w:r>
            <w:r w:rsidRPr="00F625EA">
              <w:rPr>
                <w:sz w:val="28"/>
                <w:szCs w:val="28"/>
              </w:rPr>
              <w:t>чтение худ</w:t>
            </w:r>
            <w:r>
              <w:rPr>
                <w:sz w:val="28"/>
                <w:szCs w:val="28"/>
              </w:rPr>
              <w:t>.</w:t>
            </w:r>
            <w:r w:rsidR="00B55752">
              <w:rPr>
                <w:sz w:val="28"/>
                <w:szCs w:val="28"/>
              </w:rPr>
              <w:t xml:space="preserve"> </w:t>
            </w:r>
            <w:r w:rsidRPr="00F625EA">
              <w:rPr>
                <w:sz w:val="28"/>
                <w:szCs w:val="28"/>
              </w:rPr>
              <w:t>литературы</w:t>
            </w:r>
          </w:p>
        </w:tc>
        <w:tc>
          <w:tcPr>
            <w:tcW w:w="1205" w:type="dxa"/>
          </w:tcPr>
          <w:p w:rsidR="00CE54C5" w:rsidRPr="00F625EA" w:rsidRDefault="00CE54C5" w:rsidP="007537B3">
            <w:pPr>
              <w:jc w:val="center"/>
              <w:rPr>
                <w:sz w:val="28"/>
                <w:szCs w:val="28"/>
              </w:rPr>
            </w:pPr>
            <w:r w:rsidRPr="00F625EA">
              <w:rPr>
                <w:sz w:val="28"/>
                <w:szCs w:val="28"/>
              </w:rPr>
              <w:t>1</w:t>
            </w:r>
          </w:p>
        </w:tc>
        <w:tc>
          <w:tcPr>
            <w:tcW w:w="1064" w:type="dxa"/>
          </w:tcPr>
          <w:p w:rsidR="00CE54C5" w:rsidRPr="00F625EA" w:rsidRDefault="00CE54C5" w:rsidP="007537B3">
            <w:pPr>
              <w:jc w:val="center"/>
              <w:rPr>
                <w:sz w:val="28"/>
                <w:szCs w:val="28"/>
              </w:rPr>
            </w:pPr>
            <w:r w:rsidRPr="00F625EA">
              <w:rPr>
                <w:sz w:val="28"/>
                <w:szCs w:val="28"/>
              </w:rPr>
              <w:t>4</w:t>
            </w:r>
          </w:p>
        </w:tc>
        <w:tc>
          <w:tcPr>
            <w:tcW w:w="1465" w:type="dxa"/>
          </w:tcPr>
          <w:p w:rsidR="00CE54C5" w:rsidRPr="00F625EA" w:rsidRDefault="00CE54C5" w:rsidP="007537B3">
            <w:pPr>
              <w:jc w:val="center"/>
              <w:rPr>
                <w:sz w:val="28"/>
                <w:szCs w:val="28"/>
              </w:rPr>
            </w:pPr>
            <w:r w:rsidRPr="00F625EA">
              <w:rPr>
                <w:sz w:val="28"/>
                <w:szCs w:val="28"/>
              </w:rPr>
              <w:t>36</w:t>
            </w:r>
          </w:p>
        </w:tc>
      </w:tr>
      <w:tr w:rsidR="00CE54C5" w:rsidRPr="00037D1A" w:rsidTr="007537B3">
        <w:tc>
          <w:tcPr>
            <w:tcW w:w="5680" w:type="dxa"/>
          </w:tcPr>
          <w:p w:rsidR="00CE54C5" w:rsidRPr="00F625EA" w:rsidRDefault="00CE54C5" w:rsidP="007537B3">
            <w:pPr>
              <w:rPr>
                <w:sz w:val="28"/>
                <w:szCs w:val="28"/>
              </w:rPr>
            </w:pPr>
            <w:r>
              <w:rPr>
                <w:sz w:val="28"/>
                <w:szCs w:val="28"/>
              </w:rPr>
              <w:t>ФЭМП</w:t>
            </w:r>
          </w:p>
        </w:tc>
        <w:tc>
          <w:tcPr>
            <w:tcW w:w="1205" w:type="dxa"/>
          </w:tcPr>
          <w:p w:rsidR="00CE54C5" w:rsidRPr="00F625EA" w:rsidRDefault="00CE54C5" w:rsidP="007537B3">
            <w:pPr>
              <w:jc w:val="center"/>
              <w:rPr>
                <w:sz w:val="28"/>
                <w:szCs w:val="28"/>
              </w:rPr>
            </w:pPr>
            <w:r w:rsidRPr="00F625EA">
              <w:rPr>
                <w:sz w:val="28"/>
                <w:szCs w:val="28"/>
              </w:rPr>
              <w:t>1</w:t>
            </w:r>
          </w:p>
        </w:tc>
        <w:tc>
          <w:tcPr>
            <w:tcW w:w="1064" w:type="dxa"/>
          </w:tcPr>
          <w:p w:rsidR="00CE54C5" w:rsidRPr="00F625EA" w:rsidRDefault="00CE54C5" w:rsidP="007537B3">
            <w:pPr>
              <w:jc w:val="center"/>
              <w:rPr>
                <w:sz w:val="28"/>
                <w:szCs w:val="28"/>
              </w:rPr>
            </w:pPr>
            <w:r w:rsidRPr="00F625EA">
              <w:rPr>
                <w:sz w:val="28"/>
                <w:szCs w:val="28"/>
              </w:rPr>
              <w:t>4</w:t>
            </w:r>
          </w:p>
        </w:tc>
        <w:tc>
          <w:tcPr>
            <w:tcW w:w="1465" w:type="dxa"/>
          </w:tcPr>
          <w:p w:rsidR="00CE54C5" w:rsidRPr="00F625EA" w:rsidRDefault="00CE54C5" w:rsidP="007537B3">
            <w:pPr>
              <w:jc w:val="center"/>
              <w:rPr>
                <w:sz w:val="28"/>
                <w:szCs w:val="28"/>
              </w:rPr>
            </w:pPr>
            <w:r w:rsidRPr="00F625EA">
              <w:rPr>
                <w:sz w:val="28"/>
                <w:szCs w:val="28"/>
              </w:rPr>
              <w:t>36</w:t>
            </w:r>
          </w:p>
        </w:tc>
      </w:tr>
      <w:tr w:rsidR="00CE54C5" w:rsidRPr="00037D1A" w:rsidTr="007537B3">
        <w:tc>
          <w:tcPr>
            <w:tcW w:w="5680" w:type="dxa"/>
          </w:tcPr>
          <w:p w:rsidR="00CE54C5" w:rsidRPr="00F625EA" w:rsidRDefault="00CE54C5" w:rsidP="007537B3">
            <w:pPr>
              <w:rPr>
                <w:sz w:val="28"/>
                <w:szCs w:val="28"/>
              </w:rPr>
            </w:pPr>
            <w:r w:rsidRPr="00F625EA">
              <w:rPr>
                <w:sz w:val="28"/>
                <w:szCs w:val="28"/>
              </w:rPr>
              <w:t>Рисование</w:t>
            </w:r>
          </w:p>
        </w:tc>
        <w:tc>
          <w:tcPr>
            <w:tcW w:w="1205" w:type="dxa"/>
          </w:tcPr>
          <w:p w:rsidR="00CE54C5" w:rsidRPr="00F625EA" w:rsidRDefault="00CE54C5" w:rsidP="007537B3">
            <w:pPr>
              <w:jc w:val="center"/>
              <w:rPr>
                <w:sz w:val="28"/>
                <w:szCs w:val="28"/>
              </w:rPr>
            </w:pPr>
            <w:r w:rsidRPr="00F625EA">
              <w:rPr>
                <w:sz w:val="28"/>
                <w:szCs w:val="28"/>
              </w:rPr>
              <w:t>1</w:t>
            </w:r>
          </w:p>
        </w:tc>
        <w:tc>
          <w:tcPr>
            <w:tcW w:w="1064" w:type="dxa"/>
          </w:tcPr>
          <w:p w:rsidR="00CE54C5" w:rsidRPr="00F625EA" w:rsidRDefault="00CE54C5" w:rsidP="007537B3">
            <w:pPr>
              <w:jc w:val="center"/>
              <w:rPr>
                <w:sz w:val="28"/>
                <w:szCs w:val="28"/>
              </w:rPr>
            </w:pPr>
            <w:r w:rsidRPr="00F625EA">
              <w:rPr>
                <w:sz w:val="28"/>
                <w:szCs w:val="28"/>
              </w:rPr>
              <w:t>4</w:t>
            </w:r>
          </w:p>
        </w:tc>
        <w:tc>
          <w:tcPr>
            <w:tcW w:w="1465" w:type="dxa"/>
          </w:tcPr>
          <w:p w:rsidR="00CE54C5" w:rsidRPr="00F625EA" w:rsidRDefault="00CE54C5" w:rsidP="007537B3">
            <w:pPr>
              <w:jc w:val="center"/>
              <w:rPr>
                <w:sz w:val="28"/>
                <w:szCs w:val="28"/>
              </w:rPr>
            </w:pPr>
            <w:r>
              <w:rPr>
                <w:sz w:val="28"/>
                <w:szCs w:val="28"/>
              </w:rPr>
              <w:t>36</w:t>
            </w:r>
          </w:p>
        </w:tc>
      </w:tr>
      <w:tr w:rsidR="00CE54C5" w:rsidRPr="00037D1A" w:rsidTr="007537B3">
        <w:tc>
          <w:tcPr>
            <w:tcW w:w="5680" w:type="dxa"/>
          </w:tcPr>
          <w:p w:rsidR="00CE54C5" w:rsidRPr="00F625EA" w:rsidRDefault="00CE54C5" w:rsidP="007537B3">
            <w:pPr>
              <w:rPr>
                <w:sz w:val="28"/>
                <w:szCs w:val="28"/>
              </w:rPr>
            </w:pPr>
            <w:r w:rsidRPr="00F625EA">
              <w:rPr>
                <w:sz w:val="28"/>
                <w:szCs w:val="28"/>
              </w:rPr>
              <w:t>Лепка, аппликация</w:t>
            </w:r>
          </w:p>
        </w:tc>
        <w:tc>
          <w:tcPr>
            <w:tcW w:w="1205" w:type="dxa"/>
          </w:tcPr>
          <w:p w:rsidR="00CE54C5" w:rsidRPr="00F625EA" w:rsidRDefault="00CE54C5" w:rsidP="007537B3">
            <w:pPr>
              <w:jc w:val="center"/>
              <w:rPr>
                <w:sz w:val="28"/>
                <w:szCs w:val="28"/>
              </w:rPr>
            </w:pPr>
            <w:r>
              <w:rPr>
                <w:sz w:val="28"/>
                <w:szCs w:val="28"/>
              </w:rPr>
              <w:t>1</w:t>
            </w:r>
          </w:p>
        </w:tc>
        <w:tc>
          <w:tcPr>
            <w:tcW w:w="1064" w:type="dxa"/>
          </w:tcPr>
          <w:p w:rsidR="00CE54C5" w:rsidRPr="00F625EA" w:rsidRDefault="00CE54C5" w:rsidP="007537B3">
            <w:pPr>
              <w:jc w:val="center"/>
              <w:rPr>
                <w:sz w:val="28"/>
                <w:szCs w:val="28"/>
              </w:rPr>
            </w:pPr>
            <w:r w:rsidRPr="00F625EA">
              <w:rPr>
                <w:sz w:val="28"/>
                <w:szCs w:val="28"/>
              </w:rPr>
              <w:t>2</w:t>
            </w:r>
            <w:r>
              <w:rPr>
                <w:sz w:val="28"/>
                <w:szCs w:val="28"/>
              </w:rPr>
              <w:t>/2(4)</w:t>
            </w:r>
          </w:p>
        </w:tc>
        <w:tc>
          <w:tcPr>
            <w:tcW w:w="1465" w:type="dxa"/>
          </w:tcPr>
          <w:p w:rsidR="00CE54C5" w:rsidRPr="00F625EA" w:rsidRDefault="00CE54C5" w:rsidP="007537B3">
            <w:pPr>
              <w:jc w:val="center"/>
              <w:rPr>
                <w:sz w:val="28"/>
                <w:szCs w:val="28"/>
              </w:rPr>
            </w:pPr>
            <w:r>
              <w:rPr>
                <w:sz w:val="28"/>
                <w:szCs w:val="28"/>
              </w:rPr>
              <w:t>36</w:t>
            </w:r>
          </w:p>
        </w:tc>
      </w:tr>
      <w:tr w:rsidR="00CE54C5" w:rsidRPr="00037D1A" w:rsidTr="007537B3">
        <w:tc>
          <w:tcPr>
            <w:tcW w:w="5680" w:type="dxa"/>
          </w:tcPr>
          <w:p w:rsidR="00CE54C5" w:rsidRPr="00F625EA" w:rsidRDefault="00CE54C5" w:rsidP="007537B3">
            <w:pPr>
              <w:rPr>
                <w:sz w:val="28"/>
                <w:szCs w:val="28"/>
              </w:rPr>
            </w:pPr>
            <w:r w:rsidRPr="00F625EA">
              <w:rPr>
                <w:sz w:val="28"/>
                <w:szCs w:val="28"/>
              </w:rPr>
              <w:t>Физкультурное</w:t>
            </w:r>
          </w:p>
        </w:tc>
        <w:tc>
          <w:tcPr>
            <w:tcW w:w="1205" w:type="dxa"/>
          </w:tcPr>
          <w:p w:rsidR="00CE54C5" w:rsidRPr="00F625EA" w:rsidRDefault="00CE54C5" w:rsidP="007537B3">
            <w:pPr>
              <w:jc w:val="center"/>
              <w:rPr>
                <w:sz w:val="28"/>
                <w:szCs w:val="28"/>
              </w:rPr>
            </w:pPr>
            <w:r w:rsidRPr="00F625EA">
              <w:rPr>
                <w:sz w:val="28"/>
                <w:szCs w:val="28"/>
              </w:rPr>
              <w:t>3</w:t>
            </w:r>
          </w:p>
        </w:tc>
        <w:tc>
          <w:tcPr>
            <w:tcW w:w="1064" w:type="dxa"/>
          </w:tcPr>
          <w:p w:rsidR="00CE54C5" w:rsidRPr="00F625EA" w:rsidRDefault="00CE54C5" w:rsidP="007537B3">
            <w:pPr>
              <w:jc w:val="center"/>
              <w:rPr>
                <w:sz w:val="28"/>
                <w:szCs w:val="28"/>
              </w:rPr>
            </w:pPr>
            <w:r w:rsidRPr="00F625EA">
              <w:rPr>
                <w:sz w:val="28"/>
                <w:szCs w:val="28"/>
              </w:rPr>
              <w:t>12</w:t>
            </w:r>
          </w:p>
        </w:tc>
        <w:tc>
          <w:tcPr>
            <w:tcW w:w="1465" w:type="dxa"/>
          </w:tcPr>
          <w:p w:rsidR="00CE54C5" w:rsidRPr="00F625EA" w:rsidRDefault="00CE54C5" w:rsidP="007537B3">
            <w:pPr>
              <w:jc w:val="center"/>
              <w:rPr>
                <w:sz w:val="28"/>
                <w:szCs w:val="28"/>
              </w:rPr>
            </w:pPr>
            <w:r w:rsidRPr="00F625EA">
              <w:rPr>
                <w:sz w:val="28"/>
                <w:szCs w:val="28"/>
              </w:rPr>
              <w:t>108</w:t>
            </w:r>
          </w:p>
        </w:tc>
      </w:tr>
      <w:tr w:rsidR="00CE54C5" w:rsidRPr="00037D1A" w:rsidTr="007537B3">
        <w:tc>
          <w:tcPr>
            <w:tcW w:w="5680" w:type="dxa"/>
          </w:tcPr>
          <w:p w:rsidR="00CE54C5" w:rsidRPr="00F625EA" w:rsidRDefault="00CE54C5" w:rsidP="007537B3">
            <w:pPr>
              <w:rPr>
                <w:sz w:val="28"/>
                <w:szCs w:val="28"/>
              </w:rPr>
            </w:pPr>
            <w:r w:rsidRPr="00F625EA">
              <w:rPr>
                <w:sz w:val="28"/>
                <w:szCs w:val="28"/>
              </w:rPr>
              <w:t>Музыкальное</w:t>
            </w:r>
          </w:p>
        </w:tc>
        <w:tc>
          <w:tcPr>
            <w:tcW w:w="1205" w:type="dxa"/>
          </w:tcPr>
          <w:p w:rsidR="00CE54C5" w:rsidRPr="00F625EA" w:rsidRDefault="00CE54C5" w:rsidP="007537B3">
            <w:pPr>
              <w:jc w:val="center"/>
              <w:rPr>
                <w:sz w:val="28"/>
                <w:szCs w:val="28"/>
              </w:rPr>
            </w:pPr>
            <w:r w:rsidRPr="00F625EA">
              <w:rPr>
                <w:sz w:val="28"/>
                <w:szCs w:val="28"/>
              </w:rPr>
              <w:t>2</w:t>
            </w:r>
          </w:p>
        </w:tc>
        <w:tc>
          <w:tcPr>
            <w:tcW w:w="1064" w:type="dxa"/>
          </w:tcPr>
          <w:p w:rsidR="00CE54C5" w:rsidRPr="00F625EA" w:rsidRDefault="00CE54C5" w:rsidP="007537B3">
            <w:pPr>
              <w:jc w:val="center"/>
              <w:rPr>
                <w:sz w:val="28"/>
                <w:szCs w:val="28"/>
              </w:rPr>
            </w:pPr>
            <w:r w:rsidRPr="00F625EA">
              <w:rPr>
                <w:sz w:val="28"/>
                <w:szCs w:val="28"/>
              </w:rPr>
              <w:t>8</w:t>
            </w:r>
          </w:p>
        </w:tc>
        <w:tc>
          <w:tcPr>
            <w:tcW w:w="1465" w:type="dxa"/>
          </w:tcPr>
          <w:p w:rsidR="00CE54C5" w:rsidRPr="00F625EA" w:rsidRDefault="00CE54C5" w:rsidP="007537B3">
            <w:pPr>
              <w:jc w:val="center"/>
              <w:rPr>
                <w:sz w:val="28"/>
                <w:szCs w:val="28"/>
              </w:rPr>
            </w:pPr>
            <w:r w:rsidRPr="00F625EA">
              <w:rPr>
                <w:sz w:val="28"/>
                <w:szCs w:val="28"/>
              </w:rPr>
              <w:t>72</w:t>
            </w:r>
          </w:p>
        </w:tc>
      </w:tr>
      <w:tr w:rsidR="00CE54C5" w:rsidRPr="00037D1A" w:rsidTr="007537B3">
        <w:tc>
          <w:tcPr>
            <w:tcW w:w="5680" w:type="dxa"/>
          </w:tcPr>
          <w:p w:rsidR="00CE54C5" w:rsidRPr="00F625EA" w:rsidRDefault="00CE54C5" w:rsidP="007537B3">
            <w:pPr>
              <w:rPr>
                <w:sz w:val="28"/>
                <w:szCs w:val="28"/>
              </w:rPr>
            </w:pPr>
          </w:p>
          <w:p w:rsidR="00CE54C5" w:rsidRPr="00F625EA" w:rsidRDefault="00CE54C5" w:rsidP="007537B3">
            <w:pPr>
              <w:rPr>
                <w:sz w:val="28"/>
                <w:szCs w:val="28"/>
              </w:rPr>
            </w:pPr>
            <w:r w:rsidRPr="00F625EA">
              <w:rPr>
                <w:sz w:val="28"/>
                <w:szCs w:val="28"/>
              </w:rPr>
              <w:t xml:space="preserve">Общее количество </w:t>
            </w:r>
          </w:p>
        </w:tc>
        <w:tc>
          <w:tcPr>
            <w:tcW w:w="1205" w:type="dxa"/>
          </w:tcPr>
          <w:p w:rsidR="00CE54C5" w:rsidRPr="00F625EA" w:rsidRDefault="00CE54C5" w:rsidP="007537B3">
            <w:pPr>
              <w:jc w:val="center"/>
              <w:rPr>
                <w:sz w:val="28"/>
                <w:szCs w:val="28"/>
              </w:rPr>
            </w:pPr>
          </w:p>
          <w:p w:rsidR="00CE54C5" w:rsidRPr="00F625EA" w:rsidRDefault="00CE54C5" w:rsidP="007537B3">
            <w:pPr>
              <w:jc w:val="center"/>
              <w:rPr>
                <w:sz w:val="28"/>
                <w:szCs w:val="28"/>
              </w:rPr>
            </w:pPr>
            <w:r w:rsidRPr="00F625EA">
              <w:rPr>
                <w:sz w:val="28"/>
                <w:szCs w:val="28"/>
              </w:rPr>
              <w:t>10</w:t>
            </w:r>
          </w:p>
        </w:tc>
        <w:tc>
          <w:tcPr>
            <w:tcW w:w="1064" w:type="dxa"/>
          </w:tcPr>
          <w:p w:rsidR="00CE54C5" w:rsidRPr="00F625EA" w:rsidRDefault="00CE54C5" w:rsidP="007537B3">
            <w:pPr>
              <w:jc w:val="center"/>
              <w:rPr>
                <w:sz w:val="28"/>
                <w:szCs w:val="28"/>
              </w:rPr>
            </w:pPr>
          </w:p>
          <w:p w:rsidR="00CE54C5" w:rsidRPr="00F625EA" w:rsidRDefault="00CE54C5" w:rsidP="007537B3">
            <w:pPr>
              <w:jc w:val="center"/>
              <w:rPr>
                <w:sz w:val="28"/>
                <w:szCs w:val="28"/>
              </w:rPr>
            </w:pPr>
            <w:r w:rsidRPr="00F625EA">
              <w:rPr>
                <w:sz w:val="28"/>
                <w:szCs w:val="28"/>
              </w:rPr>
              <w:t>40</w:t>
            </w:r>
          </w:p>
        </w:tc>
        <w:tc>
          <w:tcPr>
            <w:tcW w:w="1465" w:type="dxa"/>
          </w:tcPr>
          <w:p w:rsidR="00CE54C5" w:rsidRPr="00F625EA" w:rsidRDefault="00CE54C5" w:rsidP="007537B3">
            <w:pPr>
              <w:jc w:val="center"/>
              <w:rPr>
                <w:sz w:val="28"/>
                <w:szCs w:val="28"/>
              </w:rPr>
            </w:pPr>
          </w:p>
          <w:p w:rsidR="00CE54C5" w:rsidRPr="00F625EA" w:rsidRDefault="00CE54C5" w:rsidP="007537B3">
            <w:pPr>
              <w:jc w:val="center"/>
              <w:rPr>
                <w:sz w:val="28"/>
                <w:szCs w:val="28"/>
              </w:rPr>
            </w:pPr>
            <w:r w:rsidRPr="00F625EA">
              <w:rPr>
                <w:sz w:val="28"/>
                <w:szCs w:val="28"/>
              </w:rPr>
              <w:t>360</w:t>
            </w:r>
          </w:p>
        </w:tc>
      </w:tr>
    </w:tbl>
    <w:p w:rsidR="00CE54C5" w:rsidRDefault="00CE54C5" w:rsidP="00CE54C5">
      <w:pPr>
        <w:rPr>
          <w:sz w:val="28"/>
          <w:szCs w:val="28"/>
        </w:rPr>
      </w:pPr>
    </w:p>
    <w:p w:rsidR="00CE54C5" w:rsidRDefault="00CE54C5" w:rsidP="00CE54C5">
      <w:pPr>
        <w:jc w:val="center"/>
        <w:rPr>
          <w:b/>
          <w:sz w:val="28"/>
          <w:szCs w:val="28"/>
        </w:rPr>
      </w:pPr>
      <w:r>
        <w:rPr>
          <w:b/>
          <w:sz w:val="28"/>
          <w:szCs w:val="28"/>
        </w:rPr>
        <w:t>Взаимодействие педагога с детьми в различных видах деятельности</w:t>
      </w:r>
    </w:p>
    <w:p w:rsidR="00CE54C5" w:rsidRDefault="00CE54C5" w:rsidP="00CE54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E54C5" w:rsidTr="007537B3">
        <w:tc>
          <w:tcPr>
            <w:tcW w:w="4672" w:type="dxa"/>
          </w:tcPr>
          <w:p w:rsidR="00CE54C5" w:rsidRPr="00191FDD" w:rsidRDefault="00CE54C5" w:rsidP="007537B3">
            <w:pPr>
              <w:jc w:val="center"/>
              <w:rPr>
                <w:b/>
                <w:sz w:val="28"/>
                <w:szCs w:val="28"/>
              </w:rPr>
            </w:pPr>
            <w:r w:rsidRPr="00191FDD">
              <w:rPr>
                <w:b/>
                <w:sz w:val="28"/>
                <w:szCs w:val="28"/>
              </w:rPr>
              <w:t>Вид деятельности</w:t>
            </w:r>
          </w:p>
        </w:tc>
        <w:tc>
          <w:tcPr>
            <w:tcW w:w="4673" w:type="dxa"/>
          </w:tcPr>
          <w:p w:rsidR="00CE54C5" w:rsidRPr="00191FDD" w:rsidRDefault="00CE54C5" w:rsidP="007537B3">
            <w:pPr>
              <w:jc w:val="center"/>
              <w:rPr>
                <w:b/>
                <w:sz w:val="28"/>
                <w:szCs w:val="28"/>
              </w:rPr>
            </w:pPr>
            <w:r w:rsidRPr="00191FDD">
              <w:rPr>
                <w:b/>
                <w:sz w:val="28"/>
                <w:szCs w:val="28"/>
              </w:rPr>
              <w:t>Периодичность</w:t>
            </w:r>
          </w:p>
          <w:p w:rsidR="00CE54C5" w:rsidRPr="00191FDD" w:rsidRDefault="00CE54C5" w:rsidP="007537B3">
            <w:pPr>
              <w:jc w:val="center"/>
              <w:rPr>
                <w:b/>
                <w:sz w:val="28"/>
                <w:szCs w:val="28"/>
              </w:rPr>
            </w:pPr>
          </w:p>
        </w:tc>
      </w:tr>
      <w:tr w:rsidR="00CE54C5" w:rsidTr="007537B3">
        <w:tc>
          <w:tcPr>
            <w:tcW w:w="4672" w:type="dxa"/>
          </w:tcPr>
          <w:p w:rsidR="00CE54C5" w:rsidRPr="00191FDD" w:rsidRDefault="00CE54C5" w:rsidP="007537B3">
            <w:pPr>
              <w:jc w:val="center"/>
              <w:rPr>
                <w:sz w:val="28"/>
                <w:szCs w:val="28"/>
              </w:rPr>
            </w:pPr>
            <w:r w:rsidRPr="00191FDD">
              <w:rPr>
                <w:sz w:val="28"/>
                <w:szCs w:val="28"/>
              </w:rPr>
              <w:t>Безопасность</w:t>
            </w:r>
          </w:p>
        </w:tc>
        <w:tc>
          <w:tcPr>
            <w:tcW w:w="4673" w:type="dxa"/>
          </w:tcPr>
          <w:p w:rsidR="00CE54C5" w:rsidRPr="00191FDD" w:rsidRDefault="00CE54C5" w:rsidP="007537B3">
            <w:pPr>
              <w:jc w:val="center"/>
              <w:rPr>
                <w:b/>
                <w:sz w:val="28"/>
                <w:szCs w:val="28"/>
              </w:rPr>
            </w:pPr>
            <w:r w:rsidRPr="00191FDD">
              <w:rPr>
                <w:sz w:val="28"/>
                <w:szCs w:val="28"/>
              </w:rPr>
              <w:t>1 раз в неделю</w:t>
            </w:r>
          </w:p>
        </w:tc>
      </w:tr>
      <w:tr w:rsidR="00CE54C5" w:rsidTr="007537B3">
        <w:tc>
          <w:tcPr>
            <w:tcW w:w="4672" w:type="dxa"/>
          </w:tcPr>
          <w:p w:rsidR="00CE54C5" w:rsidRPr="00191FDD" w:rsidRDefault="00CE54C5" w:rsidP="007537B3">
            <w:pPr>
              <w:jc w:val="center"/>
              <w:rPr>
                <w:sz w:val="28"/>
                <w:szCs w:val="28"/>
              </w:rPr>
            </w:pPr>
            <w:r w:rsidRPr="00191FDD">
              <w:rPr>
                <w:sz w:val="28"/>
                <w:szCs w:val="28"/>
              </w:rPr>
              <w:t>Конструктивно-модельная деятельность</w:t>
            </w:r>
          </w:p>
        </w:tc>
        <w:tc>
          <w:tcPr>
            <w:tcW w:w="4673" w:type="dxa"/>
          </w:tcPr>
          <w:p w:rsidR="00CE54C5" w:rsidRPr="00191FDD" w:rsidRDefault="00CE54C5" w:rsidP="007537B3">
            <w:pPr>
              <w:jc w:val="center"/>
              <w:rPr>
                <w:sz w:val="28"/>
                <w:szCs w:val="28"/>
              </w:rPr>
            </w:pPr>
            <w:r w:rsidRPr="00191FDD">
              <w:rPr>
                <w:sz w:val="28"/>
                <w:szCs w:val="28"/>
              </w:rPr>
              <w:t>1 раз в неделю</w:t>
            </w:r>
          </w:p>
        </w:tc>
      </w:tr>
      <w:tr w:rsidR="00CE54C5" w:rsidTr="007537B3">
        <w:tc>
          <w:tcPr>
            <w:tcW w:w="4672" w:type="dxa"/>
          </w:tcPr>
          <w:p w:rsidR="00CE54C5" w:rsidRPr="00191FDD" w:rsidRDefault="00CE54C5" w:rsidP="007537B3">
            <w:pPr>
              <w:jc w:val="center"/>
              <w:rPr>
                <w:sz w:val="28"/>
                <w:szCs w:val="28"/>
              </w:rPr>
            </w:pPr>
            <w:r w:rsidRPr="00191FDD">
              <w:rPr>
                <w:sz w:val="28"/>
                <w:szCs w:val="28"/>
              </w:rPr>
              <w:t>Игровая деятельность</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Общение при проведении режимных моментов</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Дежурства</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 xml:space="preserve">Прогулки </w:t>
            </w:r>
          </w:p>
        </w:tc>
        <w:tc>
          <w:tcPr>
            <w:tcW w:w="4673" w:type="dxa"/>
          </w:tcPr>
          <w:p w:rsidR="00CE54C5" w:rsidRPr="00191FDD" w:rsidRDefault="00CE54C5" w:rsidP="007537B3">
            <w:pPr>
              <w:jc w:val="center"/>
              <w:rPr>
                <w:sz w:val="28"/>
                <w:szCs w:val="28"/>
              </w:rPr>
            </w:pPr>
            <w:r w:rsidRPr="00191FDD">
              <w:rPr>
                <w:sz w:val="28"/>
                <w:szCs w:val="28"/>
              </w:rPr>
              <w:t>ежедневно</w:t>
            </w:r>
          </w:p>
        </w:tc>
      </w:tr>
    </w:tbl>
    <w:p w:rsidR="00CE54C5" w:rsidRDefault="00CE54C5" w:rsidP="00CE54C5">
      <w:pPr>
        <w:jc w:val="center"/>
        <w:rPr>
          <w:b/>
          <w:sz w:val="28"/>
          <w:szCs w:val="28"/>
        </w:rPr>
      </w:pPr>
    </w:p>
    <w:p w:rsidR="00CE54C5" w:rsidRDefault="00CE54C5" w:rsidP="00CE54C5">
      <w:pPr>
        <w:jc w:val="center"/>
        <w:rPr>
          <w:b/>
          <w:sz w:val="28"/>
          <w:szCs w:val="28"/>
        </w:rPr>
      </w:pPr>
      <w:r>
        <w:rPr>
          <w:b/>
          <w:sz w:val="28"/>
          <w:szCs w:val="28"/>
        </w:rPr>
        <w:t>Самостоятельная деятельность детей</w:t>
      </w:r>
    </w:p>
    <w:p w:rsidR="00CE54C5" w:rsidRDefault="00CE54C5" w:rsidP="00CE54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E54C5" w:rsidTr="007537B3">
        <w:tc>
          <w:tcPr>
            <w:tcW w:w="4672" w:type="dxa"/>
          </w:tcPr>
          <w:p w:rsidR="00CE54C5" w:rsidRPr="00191FDD" w:rsidRDefault="00CE54C5" w:rsidP="007537B3">
            <w:pPr>
              <w:jc w:val="center"/>
              <w:rPr>
                <w:b/>
                <w:sz w:val="28"/>
                <w:szCs w:val="28"/>
              </w:rPr>
            </w:pPr>
            <w:r w:rsidRPr="00191FDD">
              <w:rPr>
                <w:b/>
                <w:sz w:val="28"/>
                <w:szCs w:val="28"/>
              </w:rPr>
              <w:t>Вид деятельности</w:t>
            </w:r>
          </w:p>
        </w:tc>
        <w:tc>
          <w:tcPr>
            <w:tcW w:w="4673" w:type="dxa"/>
          </w:tcPr>
          <w:p w:rsidR="00CE54C5" w:rsidRPr="00191FDD" w:rsidRDefault="00CE54C5" w:rsidP="007537B3">
            <w:pPr>
              <w:jc w:val="center"/>
              <w:rPr>
                <w:b/>
                <w:sz w:val="28"/>
                <w:szCs w:val="28"/>
              </w:rPr>
            </w:pPr>
            <w:r w:rsidRPr="00191FDD">
              <w:rPr>
                <w:b/>
                <w:sz w:val="28"/>
                <w:szCs w:val="28"/>
              </w:rPr>
              <w:t>Периодичность</w:t>
            </w:r>
          </w:p>
          <w:p w:rsidR="00CE54C5" w:rsidRPr="00191FDD" w:rsidRDefault="00CE54C5" w:rsidP="007537B3">
            <w:pPr>
              <w:jc w:val="center"/>
              <w:rPr>
                <w:b/>
                <w:sz w:val="28"/>
                <w:szCs w:val="28"/>
              </w:rPr>
            </w:pPr>
          </w:p>
        </w:tc>
      </w:tr>
      <w:tr w:rsidR="00CE54C5" w:rsidTr="007537B3">
        <w:tc>
          <w:tcPr>
            <w:tcW w:w="4672" w:type="dxa"/>
          </w:tcPr>
          <w:p w:rsidR="00CE54C5" w:rsidRPr="00191FDD" w:rsidRDefault="00CE54C5" w:rsidP="007537B3">
            <w:pPr>
              <w:jc w:val="center"/>
              <w:rPr>
                <w:sz w:val="28"/>
                <w:szCs w:val="28"/>
              </w:rPr>
            </w:pPr>
            <w:r w:rsidRPr="00191FDD">
              <w:rPr>
                <w:sz w:val="28"/>
                <w:szCs w:val="28"/>
              </w:rPr>
              <w:t>Самостоятельная игра</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Познавательно-исследовательская деятельность</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Самостоятельная деятельность детей в уголках развития</w:t>
            </w:r>
          </w:p>
        </w:tc>
        <w:tc>
          <w:tcPr>
            <w:tcW w:w="4673" w:type="dxa"/>
          </w:tcPr>
          <w:p w:rsidR="00CE54C5" w:rsidRPr="00191FDD" w:rsidRDefault="00CE54C5" w:rsidP="007537B3">
            <w:pPr>
              <w:jc w:val="center"/>
              <w:rPr>
                <w:sz w:val="28"/>
                <w:szCs w:val="28"/>
              </w:rPr>
            </w:pPr>
            <w:r w:rsidRPr="00191FDD">
              <w:rPr>
                <w:sz w:val="28"/>
                <w:szCs w:val="28"/>
              </w:rPr>
              <w:t>ежедневно</w:t>
            </w:r>
          </w:p>
        </w:tc>
      </w:tr>
    </w:tbl>
    <w:p w:rsidR="00CE54C5" w:rsidRDefault="00CE54C5" w:rsidP="00CE54C5">
      <w:pPr>
        <w:rPr>
          <w:b/>
          <w:sz w:val="28"/>
          <w:szCs w:val="28"/>
        </w:rPr>
      </w:pPr>
    </w:p>
    <w:p w:rsidR="00CE54C5" w:rsidRDefault="00CE54C5" w:rsidP="00CE54C5">
      <w:pPr>
        <w:jc w:val="center"/>
        <w:rPr>
          <w:b/>
          <w:sz w:val="28"/>
          <w:szCs w:val="28"/>
        </w:rPr>
      </w:pPr>
      <w:r>
        <w:rPr>
          <w:b/>
          <w:sz w:val="28"/>
          <w:szCs w:val="28"/>
        </w:rPr>
        <w:lastRenderedPageBreak/>
        <w:t>Оздоровительная работа</w:t>
      </w:r>
    </w:p>
    <w:p w:rsidR="00CE54C5" w:rsidRDefault="00CE54C5" w:rsidP="00CE54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E54C5" w:rsidTr="007537B3">
        <w:tc>
          <w:tcPr>
            <w:tcW w:w="4672" w:type="dxa"/>
          </w:tcPr>
          <w:p w:rsidR="00CE54C5" w:rsidRPr="00191FDD" w:rsidRDefault="00CE54C5" w:rsidP="007537B3">
            <w:pPr>
              <w:jc w:val="center"/>
              <w:rPr>
                <w:b/>
                <w:sz w:val="28"/>
                <w:szCs w:val="28"/>
              </w:rPr>
            </w:pPr>
            <w:r w:rsidRPr="00191FDD">
              <w:rPr>
                <w:b/>
                <w:sz w:val="28"/>
                <w:szCs w:val="28"/>
              </w:rPr>
              <w:t>Вид деятельности</w:t>
            </w:r>
          </w:p>
        </w:tc>
        <w:tc>
          <w:tcPr>
            <w:tcW w:w="4673" w:type="dxa"/>
          </w:tcPr>
          <w:p w:rsidR="00CE54C5" w:rsidRPr="00191FDD" w:rsidRDefault="00CE54C5" w:rsidP="007537B3">
            <w:pPr>
              <w:jc w:val="center"/>
              <w:rPr>
                <w:b/>
                <w:sz w:val="28"/>
                <w:szCs w:val="28"/>
              </w:rPr>
            </w:pPr>
            <w:r w:rsidRPr="00191FDD">
              <w:rPr>
                <w:b/>
                <w:sz w:val="28"/>
                <w:szCs w:val="28"/>
              </w:rPr>
              <w:t>Периодичность</w:t>
            </w:r>
          </w:p>
          <w:p w:rsidR="00CE54C5" w:rsidRPr="00191FDD" w:rsidRDefault="00CE54C5" w:rsidP="007537B3">
            <w:pPr>
              <w:jc w:val="center"/>
              <w:rPr>
                <w:b/>
                <w:sz w:val="28"/>
                <w:szCs w:val="28"/>
              </w:rPr>
            </w:pPr>
          </w:p>
        </w:tc>
      </w:tr>
      <w:tr w:rsidR="00CE54C5" w:rsidRPr="000A156E" w:rsidTr="007537B3">
        <w:tc>
          <w:tcPr>
            <w:tcW w:w="4672" w:type="dxa"/>
          </w:tcPr>
          <w:p w:rsidR="00CE54C5" w:rsidRPr="00191FDD" w:rsidRDefault="00CE54C5" w:rsidP="007537B3">
            <w:pPr>
              <w:jc w:val="center"/>
              <w:rPr>
                <w:sz w:val="28"/>
                <w:szCs w:val="28"/>
              </w:rPr>
            </w:pPr>
            <w:r w:rsidRPr="00191FDD">
              <w:rPr>
                <w:sz w:val="28"/>
                <w:szCs w:val="28"/>
              </w:rPr>
              <w:t>Утренняя гимнастика</w:t>
            </w:r>
          </w:p>
        </w:tc>
        <w:tc>
          <w:tcPr>
            <w:tcW w:w="4673" w:type="dxa"/>
          </w:tcPr>
          <w:p w:rsidR="00CE54C5" w:rsidRPr="00191FDD" w:rsidRDefault="00CE54C5" w:rsidP="007537B3">
            <w:pPr>
              <w:jc w:val="center"/>
              <w:rPr>
                <w:sz w:val="28"/>
                <w:szCs w:val="28"/>
              </w:rPr>
            </w:pPr>
            <w:r w:rsidRPr="00191FDD">
              <w:rPr>
                <w:sz w:val="28"/>
                <w:szCs w:val="28"/>
              </w:rPr>
              <w:t>Комплекс утренней гимнастики планировать 1 раз в 2 недели</w:t>
            </w:r>
          </w:p>
        </w:tc>
      </w:tr>
      <w:tr w:rsidR="00CE54C5" w:rsidRPr="000A156E" w:rsidTr="007537B3">
        <w:tc>
          <w:tcPr>
            <w:tcW w:w="4672" w:type="dxa"/>
          </w:tcPr>
          <w:p w:rsidR="00CE54C5" w:rsidRPr="00191FDD" w:rsidRDefault="00CE54C5" w:rsidP="007537B3">
            <w:pPr>
              <w:jc w:val="center"/>
              <w:rPr>
                <w:sz w:val="28"/>
                <w:szCs w:val="28"/>
              </w:rPr>
            </w:pPr>
            <w:r w:rsidRPr="00191FDD">
              <w:rPr>
                <w:sz w:val="28"/>
                <w:szCs w:val="28"/>
              </w:rPr>
              <w:t>Комплексы закаливающих процедур</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RPr="000A156E" w:rsidTr="007537B3">
        <w:tc>
          <w:tcPr>
            <w:tcW w:w="4672" w:type="dxa"/>
          </w:tcPr>
          <w:p w:rsidR="00CE54C5" w:rsidRPr="00191FDD" w:rsidRDefault="00CE54C5" w:rsidP="007537B3">
            <w:pPr>
              <w:jc w:val="center"/>
              <w:rPr>
                <w:sz w:val="28"/>
                <w:szCs w:val="28"/>
              </w:rPr>
            </w:pPr>
            <w:r w:rsidRPr="00191FDD">
              <w:rPr>
                <w:sz w:val="28"/>
                <w:szCs w:val="28"/>
              </w:rPr>
              <w:t>Гигиенические процедуры</w:t>
            </w:r>
          </w:p>
        </w:tc>
        <w:tc>
          <w:tcPr>
            <w:tcW w:w="4673" w:type="dxa"/>
          </w:tcPr>
          <w:p w:rsidR="00CE54C5" w:rsidRPr="00191FDD" w:rsidRDefault="00CE54C5" w:rsidP="007537B3">
            <w:pPr>
              <w:jc w:val="center"/>
              <w:rPr>
                <w:sz w:val="28"/>
                <w:szCs w:val="28"/>
              </w:rPr>
            </w:pPr>
            <w:r w:rsidRPr="00191FDD">
              <w:rPr>
                <w:sz w:val="28"/>
                <w:szCs w:val="28"/>
              </w:rPr>
              <w:t>ежедневно</w:t>
            </w:r>
          </w:p>
        </w:tc>
      </w:tr>
    </w:tbl>
    <w:p w:rsidR="00CE54C5" w:rsidRDefault="00CE54C5" w:rsidP="00CE54C5">
      <w:pPr>
        <w:rPr>
          <w:sz w:val="28"/>
          <w:szCs w:val="28"/>
        </w:rPr>
      </w:pPr>
    </w:p>
    <w:p w:rsidR="00CE54C5" w:rsidRDefault="00CE54C5" w:rsidP="00CE54C5">
      <w:pPr>
        <w:jc w:val="center"/>
        <w:rPr>
          <w:b/>
          <w:sz w:val="28"/>
          <w:szCs w:val="28"/>
        </w:rPr>
      </w:pPr>
      <w:r>
        <w:rPr>
          <w:b/>
          <w:sz w:val="28"/>
          <w:szCs w:val="28"/>
        </w:rPr>
        <w:t>Планирование образовательно-воспитательной работы по</w:t>
      </w:r>
    </w:p>
    <w:p w:rsidR="00CE54C5" w:rsidRPr="00037D1A" w:rsidRDefault="00CE54C5" w:rsidP="00CE54C5">
      <w:pPr>
        <w:jc w:val="center"/>
        <w:rPr>
          <w:b/>
          <w:sz w:val="28"/>
          <w:szCs w:val="28"/>
        </w:rPr>
      </w:pPr>
      <w:r>
        <w:rPr>
          <w:b/>
          <w:sz w:val="28"/>
          <w:szCs w:val="28"/>
        </w:rPr>
        <w:t xml:space="preserve">пятидневной неделе в средней группе </w:t>
      </w:r>
    </w:p>
    <w:p w:rsidR="00CE54C5" w:rsidRPr="0082798B" w:rsidRDefault="00CE54C5" w:rsidP="00CE54C5">
      <w:pPr>
        <w:rPr>
          <w:b/>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3"/>
        <w:gridCol w:w="1455"/>
        <w:gridCol w:w="1482"/>
        <w:gridCol w:w="1678"/>
      </w:tblGrid>
      <w:tr w:rsidR="00CE54C5" w:rsidRPr="009903CA" w:rsidTr="007537B3">
        <w:tc>
          <w:tcPr>
            <w:tcW w:w="4893" w:type="dxa"/>
            <w:vMerge w:val="restart"/>
          </w:tcPr>
          <w:p w:rsidR="00CE54C5" w:rsidRPr="009903CA" w:rsidRDefault="00CE54C5" w:rsidP="007537B3">
            <w:pPr>
              <w:rPr>
                <w:b/>
                <w:sz w:val="28"/>
                <w:szCs w:val="28"/>
              </w:rPr>
            </w:pPr>
            <w:r w:rsidRPr="009903CA">
              <w:rPr>
                <w:b/>
                <w:sz w:val="28"/>
                <w:szCs w:val="28"/>
              </w:rPr>
              <w:t>Виды</w:t>
            </w:r>
            <w:r w:rsidRPr="003008F9">
              <w:rPr>
                <w:b/>
                <w:sz w:val="28"/>
                <w:szCs w:val="28"/>
              </w:rPr>
              <w:t xml:space="preserve"> непре</w:t>
            </w:r>
            <w:r>
              <w:rPr>
                <w:b/>
                <w:sz w:val="28"/>
                <w:szCs w:val="28"/>
              </w:rPr>
              <w:t>рывной</w:t>
            </w:r>
            <w:r w:rsidRPr="009903CA">
              <w:rPr>
                <w:b/>
                <w:sz w:val="28"/>
                <w:szCs w:val="28"/>
              </w:rPr>
              <w:t xml:space="preserve"> образовательной деятельности</w:t>
            </w:r>
          </w:p>
        </w:tc>
        <w:tc>
          <w:tcPr>
            <w:tcW w:w="4615" w:type="dxa"/>
            <w:gridSpan w:val="3"/>
          </w:tcPr>
          <w:p w:rsidR="00CE54C5" w:rsidRPr="009903CA" w:rsidRDefault="00CE54C5" w:rsidP="007537B3">
            <w:pPr>
              <w:jc w:val="center"/>
              <w:rPr>
                <w:b/>
                <w:sz w:val="28"/>
                <w:szCs w:val="28"/>
              </w:rPr>
            </w:pPr>
            <w:r w:rsidRPr="009903CA">
              <w:rPr>
                <w:b/>
                <w:sz w:val="28"/>
                <w:szCs w:val="28"/>
              </w:rPr>
              <w:t xml:space="preserve">Количество </w:t>
            </w:r>
          </w:p>
        </w:tc>
      </w:tr>
      <w:tr w:rsidR="00CE54C5" w:rsidRPr="009903CA" w:rsidTr="007537B3">
        <w:tc>
          <w:tcPr>
            <w:tcW w:w="4893" w:type="dxa"/>
            <w:vMerge/>
          </w:tcPr>
          <w:p w:rsidR="00CE54C5" w:rsidRPr="009903CA" w:rsidRDefault="00CE54C5" w:rsidP="007537B3">
            <w:pPr>
              <w:rPr>
                <w:sz w:val="28"/>
                <w:szCs w:val="28"/>
              </w:rPr>
            </w:pPr>
          </w:p>
        </w:tc>
        <w:tc>
          <w:tcPr>
            <w:tcW w:w="1455" w:type="dxa"/>
          </w:tcPr>
          <w:p w:rsidR="00CE54C5" w:rsidRPr="009903CA" w:rsidRDefault="00CE54C5" w:rsidP="007537B3">
            <w:pPr>
              <w:jc w:val="center"/>
              <w:rPr>
                <w:b/>
                <w:sz w:val="28"/>
                <w:szCs w:val="28"/>
              </w:rPr>
            </w:pPr>
            <w:r w:rsidRPr="009903CA">
              <w:rPr>
                <w:b/>
                <w:sz w:val="28"/>
                <w:szCs w:val="28"/>
              </w:rPr>
              <w:t>неделя</w:t>
            </w:r>
          </w:p>
        </w:tc>
        <w:tc>
          <w:tcPr>
            <w:tcW w:w="1482" w:type="dxa"/>
          </w:tcPr>
          <w:p w:rsidR="00CE54C5" w:rsidRPr="009903CA" w:rsidRDefault="00CE54C5" w:rsidP="007537B3">
            <w:pPr>
              <w:jc w:val="center"/>
              <w:rPr>
                <w:b/>
                <w:sz w:val="28"/>
                <w:szCs w:val="28"/>
              </w:rPr>
            </w:pPr>
            <w:r w:rsidRPr="009903CA">
              <w:rPr>
                <w:b/>
                <w:sz w:val="28"/>
                <w:szCs w:val="28"/>
              </w:rPr>
              <w:t>месяц</w:t>
            </w:r>
          </w:p>
        </w:tc>
        <w:tc>
          <w:tcPr>
            <w:tcW w:w="1678" w:type="dxa"/>
          </w:tcPr>
          <w:p w:rsidR="00CE54C5" w:rsidRPr="009903CA" w:rsidRDefault="00CE54C5" w:rsidP="007537B3">
            <w:pPr>
              <w:jc w:val="center"/>
              <w:rPr>
                <w:b/>
                <w:sz w:val="28"/>
                <w:szCs w:val="28"/>
              </w:rPr>
            </w:pPr>
            <w:r w:rsidRPr="009903CA">
              <w:rPr>
                <w:b/>
                <w:sz w:val="28"/>
                <w:szCs w:val="28"/>
              </w:rPr>
              <w:t>год</w:t>
            </w:r>
          </w:p>
        </w:tc>
      </w:tr>
      <w:tr w:rsidR="00CE54C5" w:rsidRPr="009903CA" w:rsidTr="007537B3">
        <w:tc>
          <w:tcPr>
            <w:tcW w:w="4893" w:type="dxa"/>
          </w:tcPr>
          <w:p w:rsidR="00CE54C5" w:rsidRPr="009903CA" w:rsidRDefault="00CE54C5" w:rsidP="007537B3">
            <w:pPr>
              <w:rPr>
                <w:sz w:val="28"/>
                <w:szCs w:val="28"/>
              </w:rPr>
            </w:pPr>
            <w:r w:rsidRPr="009903CA">
              <w:rPr>
                <w:sz w:val="28"/>
                <w:szCs w:val="28"/>
              </w:rPr>
              <w:t>Ознаком</w:t>
            </w:r>
            <w:r>
              <w:rPr>
                <w:sz w:val="28"/>
                <w:szCs w:val="28"/>
              </w:rPr>
              <w:t>ление с окружающим, Ф</w:t>
            </w:r>
            <w:r w:rsidRPr="009903CA">
              <w:rPr>
                <w:sz w:val="28"/>
                <w:szCs w:val="28"/>
              </w:rPr>
              <w:t>ЭЭП</w:t>
            </w:r>
          </w:p>
        </w:tc>
        <w:tc>
          <w:tcPr>
            <w:tcW w:w="1455" w:type="dxa"/>
          </w:tcPr>
          <w:p w:rsidR="00CE54C5" w:rsidRPr="009903CA" w:rsidRDefault="00CE54C5" w:rsidP="007537B3">
            <w:pPr>
              <w:jc w:val="center"/>
              <w:rPr>
                <w:sz w:val="28"/>
                <w:szCs w:val="28"/>
              </w:rPr>
            </w:pPr>
            <w:r w:rsidRPr="009903CA">
              <w:rPr>
                <w:sz w:val="28"/>
                <w:szCs w:val="28"/>
              </w:rPr>
              <w:t>1</w:t>
            </w:r>
          </w:p>
        </w:tc>
        <w:tc>
          <w:tcPr>
            <w:tcW w:w="1482" w:type="dxa"/>
          </w:tcPr>
          <w:p w:rsidR="00CE54C5" w:rsidRPr="009903CA" w:rsidRDefault="00CE54C5" w:rsidP="007537B3">
            <w:pPr>
              <w:jc w:val="center"/>
              <w:rPr>
                <w:sz w:val="28"/>
                <w:szCs w:val="28"/>
              </w:rPr>
            </w:pPr>
            <w:r>
              <w:rPr>
                <w:sz w:val="28"/>
                <w:szCs w:val="28"/>
              </w:rPr>
              <w:t>2</w:t>
            </w:r>
            <w:r w:rsidRPr="009903CA">
              <w:rPr>
                <w:sz w:val="28"/>
                <w:szCs w:val="28"/>
              </w:rPr>
              <w:t>/</w:t>
            </w:r>
            <w:r>
              <w:rPr>
                <w:sz w:val="28"/>
                <w:szCs w:val="28"/>
              </w:rPr>
              <w:t>2</w:t>
            </w:r>
            <w:r w:rsidRPr="009903CA">
              <w:rPr>
                <w:sz w:val="28"/>
                <w:szCs w:val="28"/>
              </w:rPr>
              <w:t xml:space="preserve"> (4)</w:t>
            </w:r>
          </w:p>
        </w:tc>
        <w:tc>
          <w:tcPr>
            <w:tcW w:w="1678" w:type="dxa"/>
          </w:tcPr>
          <w:p w:rsidR="00CE54C5" w:rsidRPr="009903CA" w:rsidRDefault="00CE54C5" w:rsidP="007537B3">
            <w:pPr>
              <w:jc w:val="center"/>
              <w:rPr>
                <w:sz w:val="28"/>
                <w:szCs w:val="28"/>
              </w:rPr>
            </w:pPr>
            <w:r>
              <w:rPr>
                <w:sz w:val="28"/>
                <w:szCs w:val="28"/>
              </w:rPr>
              <w:t>18</w:t>
            </w:r>
            <w:r w:rsidRPr="009903CA">
              <w:rPr>
                <w:sz w:val="28"/>
                <w:szCs w:val="28"/>
              </w:rPr>
              <w:t>/</w:t>
            </w:r>
            <w:r>
              <w:rPr>
                <w:sz w:val="28"/>
                <w:szCs w:val="28"/>
              </w:rPr>
              <w:t>18</w:t>
            </w:r>
            <w:r w:rsidRPr="009903CA">
              <w:rPr>
                <w:sz w:val="28"/>
                <w:szCs w:val="28"/>
              </w:rPr>
              <w:t xml:space="preserve"> (36)</w:t>
            </w:r>
          </w:p>
        </w:tc>
      </w:tr>
      <w:tr w:rsidR="00CE54C5" w:rsidRPr="009903CA" w:rsidTr="007537B3">
        <w:tc>
          <w:tcPr>
            <w:tcW w:w="4893" w:type="dxa"/>
          </w:tcPr>
          <w:p w:rsidR="00CE54C5" w:rsidRPr="009903CA" w:rsidRDefault="00CE54C5" w:rsidP="007537B3">
            <w:pPr>
              <w:rPr>
                <w:sz w:val="28"/>
                <w:szCs w:val="28"/>
              </w:rPr>
            </w:pPr>
            <w:r w:rsidRPr="009903CA">
              <w:rPr>
                <w:sz w:val="28"/>
                <w:szCs w:val="28"/>
              </w:rPr>
              <w:t>Развитие речи</w:t>
            </w:r>
            <w:r>
              <w:rPr>
                <w:sz w:val="28"/>
                <w:szCs w:val="28"/>
              </w:rPr>
              <w:t>, чтение художественной литературы</w:t>
            </w:r>
          </w:p>
        </w:tc>
        <w:tc>
          <w:tcPr>
            <w:tcW w:w="1455" w:type="dxa"/>
          </w:tcPr>
          <w:p w:rsidR="00CE54C5" w:rsidRPr="009903CA" w:rsidRDefault="00CE54C5" w:rsidP="007537B3">
            <w:pPr>
              <w:jc w:val="center"/>
              <w:rPr>
                <w:sz w:val="28"/>
                <w:szCs w:val="28"/>
              </w:rPr>
            </w:pPr>
            <w:r w:rsidRPr="009903CA">
              <w:rPr>
                <w:sz w:val="28"/>
                <w:szCs w:val="28"/>
              </w:rPr>
              <w:t>1</w:t>
            </w:r>
          </w:p>
        </w:tc>
        <w:tc>
          <w:tcPr>
            <w:tcW w:w="1482" w:type="dxa"/>
          </w:tcPr>
          <w:p w:rsidR="00CE54C5" w:rsidRPr="009903CA" w:rsidRDefault="00CE54C5" w:rsidP="007537B3">
            <w:pPr>
              <w:jc w:val="center"/>
              <w:rPr>
                <w:sz w:val="28"/>
                <w:szCs w:val="28"/>
              </w:rPr>
            </w:pPr>
            <w:r>
              <w:rPr>
                <w:sz w:val="28"/>
                <w:szCs w:val="28"/>
              </w:rPr>
              <w:t>2/2</w:t>
            </w:r>
          </w:p>
        </w:tc>
        <w:tc>
          <w:tcPr>
            <w:tcW w:w="1678" w:type="dxa"/>
          </w:tcPr>
          <w:p w:rsidR="00CE54C5" w:rsidRPr="009903CA" w:rsidRDefault="00CE54C5" w:rsidP="007537B3">
            <w:pPr>
              <w:jc w:val="center"/>
              <w:rPr>
                <w:sz w:val="28"/>
                <w:szCs w:val="28"/>
              </w:rPr>
            </w:pPr>
            <w:r>
              <w:rPr>
                <w:sz w:val="28"/>
                <w:szCs w:val="28"/>
              </w:rPr>
              <w:t>18/18 (</w:t>
            </w:r>
            <w:r w:rsidRPr="009903CA">
              <w:rPr>
                <w:sz w:val="28"/>
                <w:szCs w:val="28"/>
              </w:rPr>
              <w:t>36</w:t>
            </w:r>
            <w:r>
              <w:rPr>
                <w:sz w:val="28"/>
                <w:szCs w:val="28"/>
              </w:rPr>
              <w:t>)</w:t>
            </w:r>
          </w:p>
        </w:tc>
      </w:tr>
      <w:tr w:rsidR="00CE54C5" w:rsidRPr="009903CA" w:rsidTr="007537B3">
        <w:tc>
          <w:tcPr>
            <w:tcW w:w="4893" w:type="dxa"/>
          </w:tcPr>
          <w:p w:rsidR="00CE54C5" w:rsidRPr="009903CA" w:rsidRDefault="00CE54C5" w:rsidP="007537B3">
            <w:pPr>
              <w:rPr>
                <w:sz w:val="28"/>
                <w:szCs w:val="28"/>
              </w:rPr>
            </w:pPr>
            <w:r>
              <w:rPr>
                <w:sz w:val="28"/>
                <w:szCs w:val="28"/>
              </w:rPr>
              <w:t>ФЭМП</w:t>
            </w:r>
          </w:p>
        </w:tc>
        <w:tc>
          <w:tcPr>
            <w:tcW w:w="1455" w:type="dxa"/>
          </w:tcPr>
          <w:p w:rsidR="00CE54C5" w:rsidRPr="009903CA" w:rsidRDefault="00CE54C5" w:rsidP="007537B3">
            <w:pPr>
              <w:jc w:val="center"/>
              <w:rPr>
                <w:sz w:val="28"/>
                <w:szCs w:val="28"/>
              </w:rPr>
            </w:pPr>
            <w:r w:rsidRPr="009903CA">
              <w:rPr>
                <w:sz w:val="28"/>
                <w:szCs w:val="28"/>
              </w:rPr>
              <w:t>1</w:t>
            </w:r>
          </w:p>
        </w:tc>
        <w:tc>
          <w:tcPr>
            <w:tcW w:w="1482" w:type="dxa"/>
          </w:tcPr>
          <w:p w:rsidR="00CE54C5" w:rsidRPr="009903CA" w:rsidRDefault="00CE54C5" w:rsidP="007537B3">
            <w:pPr>
              <w:jc w:val="center"/>
              <w:rPr>
                <w:sz w:val="28"/>
                <w:szCs w:val="28"/>
              </w:rPr>
            </w:pPr>
            <w:r w:rsidRPr="009903CA">
              <w:rPr>
                <w:sz w:val="28"/>
                <w:szCs w:val="28"/>
              </w:rPr>
              <w:t>4</w:t>
            </w:r>
          </w:p>
        </w:tc>
        <w:tc>
          <w:tcPr>
            <w:tcW w:w="1678" w:type="dxa"/>
          </w:tcPr>
          <w:p w:rsidR="00CE54C5" w:rsidRPr="009903CA" w:rsidRDefault="00CE54C5" w:rsidP="007537B3">
            <w:pPr>
              <w:jc w:val="center"/>
              <w:rPr>
                <w:sz w:val="28"/>
                <w:szCs w:val="28"/>
              </w:rPr>
            </w:pPr>
            <w:r w:rsidRPr="009903CA">
              <w:rPr>
                <w:sz w:val="28"/>
                <w:szCs w:val="28"/>
              </w:rPr>
              <w:t>36</w:t>
            </w:r>
          </w:p>
        </w:tc>
      </w:tr>
      <w:tr w:rsidR="00CE54C5" w:rsidRPr="009903CA" w:rsidTr="007537B3">
        <w:tc>
          <w:tcPr>
            <w:tcW w:w="4893" w:type="dxa"/>
          </w:tcPr>
          <w:p w:rsidR="00CE54C5" w:rsidRPr="009903CA" w:rsidRDefault="00CE54C5" w:rsidP="007537B3">
            <w:pPr>
              <w:rPr>
                <w:sz w:val="28"/>
                <w:szCs w:val="28"/>
              </w:rPr>
            </w:pPr>
            <w:r w:rsidRPr="009903CA">
              <w:rPr>
                <w:sz w:val="28"/>
                <w:szCs w:val="28"/>
              </w:rPr>
              <w:t>Рисование</w:t>
            </w:r>
          </w:p>
        </w:tc>
        <w:tc>
          <w:tcPr>
            <w:tcW w:w="1455" w:type="dxa"/>
          </w:tcPr>
          <w:p w:rsidR="00CE54C5" w:rsidRPr="009903CA" w:rsidRDefault="00CE54C5" w:rsidP="007537B3">
            <w:pPr>
              <w:jc w:val="center"/>
              <w:rPr>
                <w:sz w:val="28"/>
                <w:szCs w:val="28"/>
              </w:rPr>
            </w:pPr>
            <w:r w:rsidRPr="009903CA">
              <w:rPr>
                <w:sz w:val="28"/>
                <w:szCs w:val="28"/>
              </w:rPr>
              <w:t>1</w:t>
            </w:r>
          </w:p>
        </w:tc>
        <w:tc>
          <w:tcPr>
            <w:tcW w:w="1482" w:type="dxa"/>
          </w:tcPr>
          <w:p w:rsidR="00CE54C5" w:rsidRPr="009903CA" w:rsidRDefault="00CE54C5" w:rsidP="007537B3">
            <w:pPr>
              <w:jc w:val="center"/>
              <w:rPr>
                <w:sz w:val="28"/>
                <w:szCs w:val="28"/>
              </w:rPr>
            </w:pPr>
            <w:r w:rsidRPr="009903CA">
              <w:rPr>
                <w:sz w:val="28"/>
                <w:szCs w:val="28"/>
              </w:rPr>
              <w:t>4</w:t>
            </w:r>
          </w:p>
        </w:tc>
        <w:tc>
          <w:tcPr>
            <w:tcW w:w="1678" w:type="dxa"/>
          </w:tcPr>
          <w:p w:rsidR="00CE54C5" w:rsidRPr="009903CA" w:rsidRDefault="00CE54C5" w:rsidP="007537B3">
            <w:pPr>
              <w:jc w:val="center"/>
              <w:rPr>
                <w:sz w:val="28"/>
                <w:szCs w:val="28"/>
              </w:rPr>
            </w:pPr>
            <w:r w:rsidRPr="009903CA">
              <w:rPr>
                <w:sz w:val="28"/>
                <w:szCs w:val="28"/>
              </w:rPr>
              <w:t>36</w:t>
            </w:r>
          </w:p>
        </w:tc>
      </w:tr>
      <w:tr w:rsidR="00CE54C5" w:rsidRPr="009903CA" w:rsidTr="007537B3">
        <w:tc>
          <w:tcPr>
            <w:tcW w:w="4893" w:type="dxa"/>
          </w:tcPr>
          <w:p w:rsidR="00CE54C5" w:rsidRPr="009903CA" w:rsidRDefault="00CE54C5" w:rsidP="007537B3">
            <w:pPr>
              <w:rPr>
                <w:sz w:val="28"/>
                <w:szCs w:val="28"/>
              </w:rPr>
            </w:pPr>
            <w:r>
              <w:rPr>
                <w:sz w:val="28"/>
                <w:szCs w:val="28"/>
              </w:rPr>
              <w:t>Аппликация, лепка</w:t>
            </w:r>
          </w:p>
        </w:tc>
        <w:tc>
          <w:tcPr>
            <w:tcW w:w="1455" w:type="dxa"/>
          </w:tcPr>
          <w:p w:rsidR="00CE54C5" w:rsidRPr="009903CA" w:rsidRDefault="00CE54C5" w:rsidP="007537B3">
            <w:pPr>
              <w:jc w:val="center"/>
              <w:rPr>
                <w:sz w:val="28"/>
                <w:szCs w:val="28"/>
              </w:rPr>
            </w:pPr>
            <w:r>
              <w:rPr>
                <w:sz w:val="28"/>
                <w:szCs w:val="28"/>
              </w:rPr>
              <w:t>1</w:t>
            </w:r>
          </w:p>
        </w:tc>
        <w:tc>
          <w:tcPr>
            <w:tcW w:w="1482" w:type="dxa"/>
          </w:tcPr>
          <w:p w:rsidR="00CE54C5" w:rsidRPr="009903CA" w:rsidRDefault="00CE54C5" w:rsidP="007537B3">
            <w:pPr>
              <w:jc w:val="center"/>
              <w:rPr>
                <w:sz w:val="28"/>
                <w:szCs w:val="28"/>
              </w:rPr>
            </w:pPr>
            <w:r w:rsidRPr="009903CA">
              <w:rPr>
                <w:sz w:val="28"/>
                <w:szCs w:val="28"/>
              </w:rPr>
              <w:t>2</w:t>
            </w:r>
            <w:r>
              <w:rPr>
                <w:sz w:val="28"/>
                <w:szCs w:val="28"/>
              </w:rPr>
              <w:t>/2</w:t>
            </w:r>
          </w:p>
        </w:tc>
        <w:tc>
          <w:tcPr>
            <w:tcW w:w="1678" w:type="dxa"/>
          </w:tcPr>
          <w:p w:rsidR="00CE54C5" w:rsidRPr="009903CA" w:rsidRDefault="00CE54C5" w:rsidP="007537B3">
            <w:pPr>
              <w:rPr>
                <w:sz w:val="28"/>
                <w:szCs w:val="28"/>
              </w:rPr>
            </w:pPr>
            <w:r>
              <w:rPr>
                <w:sz w:val="28"/>
                <w:szCs w:val="28"/>
              </w:rPr>
              <w:t xml:space="preserve">    18/</w:t>
            </w:r>
            <w:r w:rsidRPr="009903CA">
              <w:rPr>
                <w:sz w:val="28"/>
                <w:szCs w:val="28"/>
              </w:rPr>
              <w:t>18</w:t>
            </w:r>
            <w:r>
              <w:rPr>
                <w:sz w:val="28"/>
                <w:szCs w:val="28"/>
              </w:rPr>
              <w:t xml:space="preserve"> (36)</w:t>
            </w:r>
          </w:p>
        </w:tc>
      </w:tr>
      <w:tr w:rsidR="00CE54C5" w:rsidRPr="009903CA" w:rsidTr="007537B3">
        <w:tc>
          <w:tcPr>
            <w:tcW w:w="4893" w:type="dxa"/>
          </w:tcPr>
          <w:p w:rsidR="00CE54C5" w:rsidRPr="009903CA" w:rsidRDefault="00CE54C5" w:rsidP="007537B3">
            <w:pPr>
              <w:rPr>
                <w:sz w:val="28"/>
                <w:szCs w:val="28"/>
              </w:rPr>
            </w:pPr>
            <w:r w:rsidRPr="009903CA">
              <w:rPr>
                <w:sz w:val="28"/>
                <w:szCs w:val="28"/>
              </w:rPr>
              <w:t>Физкультурное</w:t>
            </w:r>
          </w:p>
        </w:tc>
        <w:tc>
          <w:tcPr>
            <w:tcW w:w="1455" w:type="dxa"/>
          </w:tcPr>
          <w:p w:rsidR="00CE54C5" w:rsidRPr="009903CA" w:rsidRDefault="00CE54C5" w:rsidP="007537B3">
            <w:pPr>
              <w:jc w:val="center"/>
              <w:rPr>
                <w:sz w:val="28"/>
                <w:szCs w:val="28"/>
              </w:rPr>
            </w:pPr>
            <w:r w:rsidRPr="009903CA">
              <w:rPr>
                <w:sz w:val="28"/>
                <w:szCs w:val="28"/>
              </w:rPr>
              <w:t>3</w:t>
            </w:r>
          </w:p>
        </w:tc>
        <w:tc>
          <w:tcPr>
            <w:tcW w:w="1482" w:type="dxa"/>
          </w:tcPr>
          <w:p w:rsidR="00CE54C5" w:rsidRPr="009903CA" w:rsidRDefault="00CE54C5" w:rsidP="007537B3">
            <w:pPr>
              <w:jc w:val="center"/>
              <w:rPr>
                <w:sz w:val="28"/>
                <w:szCs w:val="28"/>
              </w:rPr>
            </w:pPr>
            <w:r w:rsidRPr="009903CA">
              <w:rPr>
                <w:sz w:val="28"/>
                <w:szCs w:val="28"/>
              </w:rPr>
              <w:t>12</w:t>
            </w:r>
          </w:p>
        </w:tc>
        <w:tc>
          <w:tcPr>
            <w:tcW w:w="1678" w:type="dxa"/>
          </w:tcPr>
          <w:p w:rsidR="00CE54C5" w:rsidRPr="009903CA" w:rsidRDefault="00CE54C5" w:rsidP="007537B3">
            <w:pPr>
              <w:jc w:val="center"/>
              <w:rPr>
                <w:sz w:val="28"/>
                <w:szCs w:val="28"/>
              </w:rPr>
            </w:pPr>
            <w:r w:rsidRPr="009903CA">
              <w:rPr>
                <w:sz w:val="28"/>
                <w:szCs w:val="28"/>
              </w:rPr>
              <w:t>108</w:t>
            </w:r>
          </w:p>
        </w:tc>
      </w:tr>
      <w:tr w:rsidR="00CE54C5" w:rsidRPr="009903CA" w:rsidTr="007537B3">
        <w:tc>
          <w:tcPr>
            <w:tcW w:w="4893" w:type="dxa"/>
          </w:tcPr>
          <w:p w:rsidR="00CE54C5" w:rsidRPr="009903CA" w:rsidRDefault="00CE54C5" w:rsidP="007537B3">
            <w:pPr>
              <w:rPr>
                <w:sz w:val="28"/>
                <w:szCs w:val="28"/>
              </w:rPr>
            </w:pPr>
            <w:r w:rsidRPr="009903CA">
              <w:rPr>
                <w:sz w:val="28"/>
                <w:szCs w:val="28"/>
              </w:rPr>
              <w:t>Музыкальное</w:t>
            </w:r>
          </w:p>
        </w:tc>
        <w:tc>
          <w:tcPr>
            <w:tcW w:w="1455" w:type="dxa"/>
          </w:tcPr>
          <w:p w:rsidR="00CE54C5" w:rsidRPr="009903CA" w:rsidRDefault="00CE54C5" w:rsidP="007537B3">
            <w:pPr>
              <w:jc w:val="center"/>
              <w:rPr>
                <w:sz w:val="28"/>
                <w:szCs w:val="28"/>
              </w:rPr>
            </w:pPr>
            <w:r w:rsidRPr="009903CA">
              <w:rPr>
                <w:sz w:val="28"/>
                <w:szCs w:val="28"/>
              </w:rPr>
              <w:t>2</w:t>
            </w:r>
          </w:p>
        </w:tc>
        <w:tc>
          <w:tcPr>
            <w:tcW w:w="1482" w:type="dxa"/>
          </w:tcPr>
          <w:p w:rsidR="00CE54C5" w:rsidRPr="009903CA" w:rsidRDefault="00CE54C5" w:rsidP="007537B3">
            <w:pPr>
              <w:jc w:val="center"/>
              <w:rPr>
                <w:sz w:val="28"/>
                <w:szCs w:val="28"/>
              </w:rPr>
            </w:pPr>
            <w:r w:rsidRPr="009903CA">
              <w:rPr>
                <w:sz w:val="28"/>
                <w:szCs w:val="28"/>
              </w:rPr>
              <w:t>8</w:t>
            </w:r>
          </w:p>
        </w:tc>
        <w:tc>
          <w:tcPr>
            <w:tcW w:w="1678" w:type="dxa"/>
          </w:tcPr>
          <w:p w:rsidR="00CE54C5" w:rsidRPr="009903CA" w:rsidRDefault="00CE54C5" w:rsidP="007537B3">
            <w:pPr>
              <w:jc w:val="center"/>
              <w:rPr>
                <w:sz w:val="28"/>
                <w:szCs w:val="28"/>
              </w:rPr>
            </w:pPr>
            <w:r w:rsidRPr="009903CA">
              <w:rPr>
                <w:sz w:val="28"/>
                <w:szCs w:val="28"/>
              </w:rPr>
              <w:t>72</w:t>
            </w:r>
          </w:p>
        </w:tc>
      </w:tr>
      <w:tr w:rsidR="00CE54C5" w:rsidRPr="009903CA" w:rsidTr="007537B3">
        <w:tc>
          <w:tcPr>
            <w:tcW w:w="4893" w:type="dxa"/>
          </w:tcPr>
          <w:p w:rsidR="00CE54C5" w:rsidRPr="000B008E" w:rsidRDefault="00CE54C5" w:rsidP="007537B3">
            <w:pPr>
              <w:rPr>
                <w:sz w:val="28"/>
                <w:szCs w:val="28"/>
              </w:rPr>
            </w:pPr>
            <w:r w:rsidRPr="000B008E">
              <w:rPr>
                <w:sz w:val="28"/>
                <w:szCs w:val="28"/>
              </w:rPr>
              <w:t xml:space="preserve">Общее количество </w:t>
            </w:r>
          </w:p>
        </w:tc>
        <w:tc>
          <w:tcPr>
            <w:tcW w:w="1455" w:type="dxa"/>
          </w:tcPr>
          <w:p w:rsidR="00CE54C5" w:rsidRPr="000B008E" w:rsidRDefault="00CE54C5" w:rsidP="007537B3">
            <w:pPr>
              <w:rPr>
                <w:sz w:val="28"/>
                <w:szCs w:val="28"/>
              </w:rPr>
            </w:pPr>
            <w:r w:rsidRPr="000B008E">
              <w:rPr>
                <w:sz w:val="28"/>
                <w:szCs w:val="28"/>
              </w:rPr>
              <w:t xml:space="preserve">        10</w:t>
            </w:r>
          </w:p>
        </w:tc>
        <w:tc>
          <w:tcPr>
            <w:tcW w:w="1482" w:type="dxa"/>
          </w:tcPr>
          <w:p w:rsidR="00CE54C5" w:rsidRPr="000B008E" w:rsidRDefault="00CE54C5" w:rsidP="007537B3">
            <w:pPr>
              <w:rPr>
                <w:sz w:val="28"/>
                <w:szCs w:val="28"/>
              </w:rPr>
            </w:pPr>
            <w:r w:rsidRPr="000B008E">
              <w:rPr>
                <w:sz w:val="28"/>
                <w:szCs w:val="28"/>
              </w:rPr>
              <w:t xml:space="preserve">       40</w:t>
            </w:r>
          </w:p>
        </w:tc>
        <w:tc>
          <w:tcPr>
            <w:tcW w:w="1678" w:type="dxa"/>
          </w:tcPr>
          <w:p w:rsidR="00CE54C5" w:rsidRPr="000B008E" w:rsidRDefault="00CE54C5" w:rsidP="007537B3">
            <w:pPr>
              <w:rPr>
                <w:sz w:val="28"/>
                <w:szCs w:val="28"/>
              </w:rPr>
            </w:pPr>
            <w:r w:rsidRPr="000B008E">
              <w:rPr>
                <w:sz w:val="28"/>
                <w:szCs w:val="28"/>
              </w:rPr>
              <w:t xml:space="preserve">        360</w:t>
            </w:r>
          </w:p>
        </w:tc>
      </w:tr>
    </w:tbl>
    <w:p w:rsidR="00CE54C5" w:rsidRDefault="00CE54C5" w:rsidP="00CE54C5">
      <w:pPr>
        <w:rPr>
          <w:sz w:val="28"/>
          <w:szCs w:val="28"/>
        </w:rPr>
      </w:pPr>
    </w:p>
    <w:p w:rsidR="00CE54C5" w:rsidRDefault="00CE54C5" w:rsidP="00CE54C5">
      <w:pPr>
        <w:jc w:val="center"/>
        <w:rPr>
          <w:b/>
          <w:sz w:val="28"/>
          <w:szCs w:val="28"/>
        </w:rPr>
      </w:pPr>
      <w:r>
        <w:rPr>
          <w:b/>
          <w:sz w:val="28"/>
          <w:szCs w:val="28"/>
        </w:rPr>
        <w:t>Взаимодействие педагога с детьми в различных видах деятельности</w:t>
      </w:r>
    </w:p>
    <w:p w:rsidR="00CE54C5" w:rsidRDefault="00CE54C5" w:rsidP="00CE54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E54C5" w:rsidTr="007537B3">
        <w:tc>
          <w:tcPr>
            <w:tcW w:w="4672" w:type="dxa"/>
          </w:tcPr>
          <w:p w:rsidR="00CE54C5" w:rsidRPr="00191FDD" w:rsidRDefault="00CE54C5" w:rsidP="007537B3">
            <w:pPr>
              <w:jc w:val="center"/>
              <w:rPr>
                <w:b/>
                <w:sz w:val="28"/>
                <w:szCs w:val="28"/>
              </w:rPr>
            </w:pPr>
            <w:r w:rsidRPr="00191FDD">
              <w:rPr>
                <w:b/>
                <w:sz w:val="28"/>
                <w:szCs w:val="28"/>
              </w:rPr>
              <w:t>Вид деятельности</w:t>
            </w:r>
          </w:p>
        </w:tc>
        <w:tc>
          <w:tcPr>
            <w:tcW w:w="4673" w:type="dxa"/>
          </w:tcPr>
          <w:p w:rsidR="00CE54C5" w:rsidRPr="00191FDD" w:rsidRDefault="00CE54C5" w:rsidP="007537B3">
            <w:pPr>
              <w:jc w:val="center"/>
              <w:rPr>
                <w:b/>
                <w:sz w:val="28"/>
                <w:szCs w:val="28"/>
              </w:rPr>
            </w:pPr>
            <w:r w:rsidRPr="00191FDD">
              <w:rPr>
                <w:b/>
                <w:sz w:val="28"/>
                <w:szCs w:val="28"/>
              </w:rPr>
              <w:t>Периодичность</w:t>
            </w:r>
          </w:p>
          <w:p w:rsidR="00CE54C5" w:rsidRPr="00191FDD" w:rsidRDefault="00CE54C5" w:rsidP="007537B3">
            <w:pPr>
              <w:jc w:val="center"/>
              <w:rPr>
                <w:b/>
                <w:sz w:val="28"/>
                <w:szCs w:val="28"/>
              </w:rPr>
            </w:pPr>
          </w:p>
        </w:tc>
      </w:tr>
      <w:tr w:rsidR="00CE54C5" w:rsidTr="007537B3">
        <w:tc>
          <w:tcPr>
            <w:tcW w:w="4672" w:type="dxa"/>
          </w:tcPr>
          <w:p w:rsidR="00CE54C5" w:rsidRPr="00191FDD" w:rsidRDefault="00CE54C5" w:rsidP="007537B3">
            <w:pPr>
              <w:jc w:val="center"/>
              <w:rPr>
                <w:sz w:val="28"/>
                <w:szCs w:val="28"/>
              </w:rPr>
            </w:pPr>
            <w:r w:rsidRPr="00191FDD">
              <w:rPr>
                <w:sz w:val="28"/>
                <w:szCs w:val="28"/>
              </w:rPr>
              <w:t xml:space="preserve">Безопасность </w:t>
            </w:r>
          </w:p>
        </w:tc>
        <w:tc>
          <w:tcPr>
            <w:tcW w:w="4673" w:type="dxa"/>
          </w:tcPr>
          <w:p w:rsidR="00CE54C5" w:rsidRPr="00191FDD" w:rsidRDefault="00CE54C5" w:rsidP="007537B3">
            <w:pPr>
              <w:jc w:val="center"/>
              <w:rPr>
                <w:b/>
                <w:sz w:val="28"/>
                <w:szCs w:val="28"/>
              </w:rPr>
            </w:pPr>
            <w:r w:rsidRPr="00191FDD">
              <w:rPr>
                <w:sz w:val="28"/>
                <w:szCs w:val="28"/>
              </w:rPr>
              <w:t>1 раз в неделю</w:t>
            </w:r>
          </w:p>
        </w:tc>
      </w:tr>
      <w:tr w:rsidR="00CE54C5" w:rsidTr="007537B3">
        <w:tc>
          <w:tcPr>
            <w:tcW w:w="4672" w:type="dxa"/>
          </w:tcPr>
          <w:p w:rsidR="00CE54C5" w:rsidRPr="00191FDD" w:rsidRDefault="00CE54C5" w:rsidP="007537B3">
            <w:pPr>
              <w:jc w:val="center"/>
              <w:rPr>
                <w:sz w:val="28"/>
                <w:szCs w:val="28"/>
              </w:rPr>
            </w:pPr>
            <w:r w:rsidRPr="00191FDD">
              <w:rPr>
                <w:sz w:val="28"/>
                <w:szCs w:val="28"/>
              </w:rPr>
              <w:t>Конструктивно-модельная деятельность</w:t>
            </w:r>
          </w:p>
        </w:tc>
        <w:tc>
          <w:tcPr>
            <w:tcW w:w="4673" w:type="dxa"/>
          </w:tcPr>
          <w:p w:rsidR="00CE54C5" w:rsidRPr="00191FDD" w:rsidRDefault="00CE54C5" w:rsidP="007537B3">
            <w:pPr>
              <w:jc w:val="center"/>
              <w:rPr>
                <w:sz w:val="28"/>
                <w:szCs w:val="28"/>
              </w:rPr>
            </w:pPr>
            <w:r w:rsidRPr="00191FDD">
              <w:rPr>
                <w:sz w:val="28"/>
                <w:szCs w:val="28"/>
              </w:rPr>
              <w:t>1 раз в неделю</w:t>
            </w:r>
          </w:p>
        </w:tc>
      </w:tr>
      <w:tr w:rsidR="00CE54C5" w:rsidTr="007537B3">
        <w:tc>
          <w:tcPr>
            <w:tcW w:w="4672" w:type="dxa"/>
          </w:tcPr>
          <w:p w:rsidR="00CE54C5" w:rsidRPr="00191FDD" w:rsidRDefault="00CE54C5" w:rsidP="007537B3">
            <w:pPr>
              <w:jc w:val="center"/>
              <w:rPr>
                <w:sz w:val="28"/>
                <w:szCs w:val="28"/>
              </w:rPr>
            </w:pPr>
            <w:r w:rsidRPr="00191FDD">
              <w:rPr>
                <w:sz w:val="28"/>
                <w:szCs w:val="28"/>
              </w:rPr>
              <w:t>Игровая деятельность</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Общение при проведении режимных моментов</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Дежурства</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 xml:space="preserve">Прогулки </w:t>
            </w:r>
          </w:p>
        </w:tc>
        <w:tc>
          <w:tcPr>
            <w:tcW w:w="4673" w:type="dxa"/>
          </w:tcPr>
          <w:p w:rsidR="00CE54C5" w:rsidRPr="00191FDD" w:rsidRDefault="00CE54C5" w:rsidP="007537B3">
            <w:pPr>
              <w:jc w:val="center"/>
              <w:rPr>
                <w:sz w:val="28"/>
                <w:szCs w:val="28"/>
              </w:rPr>
            </w:pPr>
            <w:r w:rsidRPr="00191FDD">
              <w:rPr>
                <w:sz w:val="28"/>
                <w:szCs w:val="28"/>
              </w:rPr>
              <w:t>ежедневно</w:t>
            </w:r>
          </w:p>
        </w:tc>
      </w:tr>
    </w:tbl>
    <w:p w:rsidR="00CE54C5" w:rsidRDefault="00CE54C5" w:rsidP="00CE54C5">
      <w:pPr>
        <w:jc w:val="center"/>
        <w:rPr>
          <w:b/>
          <w:sz w:val="28"/>
          <w:szCs w:val="28"/>
        </w:rPr>
      </w:pPr>
    </w:p>
    <w:p w:rsidR="00CE54C5" w:rsidRDefault="00CE54C5" w:rsidP="00CE54C5">
      <w:pPr>
        <w:jc w:val="center"/>
        <w:rPr>
          <w:b/>
          <w:sz w:val="28"/>
          <w:szCs w:val="28"/>
        </w:rPr>
      </w:pPr>
      <w:r>
        <w:rPr>
          <w:b/>
          <w:sz w:val="28"/>
          <w:szCs w:val="28"/>
        </w:rPr>
        <w:t>Самостоятельная деятельность детей</w:t>
      </w:r>
    </w:p>
    <w:p w:rsidR="00CE54C5" w:rsidRDefault="00CE54C5" w:rsidP="00CE54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E54C5" w:rsidTr="007537B3">
        <w:tc>
          <w:tcPr>
            <w:tcW w:w="4672" w:type="dxa"/>
          </w:tcPr>
          <w:p w:rsidR="00CE54C5" w:rsidRPr="00191FDD" w:rsidRDefault="00CE54C5" w:rsidP="007537B3">
            <w:pPr>
              <w:jc w:val="center"/>
              <w:rPr>
                <w:b/>
                <w:sz w:val="28"/>
                <w:szCs w:val="28"/>
              </w:rPr>
            </w:pPr>
            <w:r w:rsidRPr="00191FDD">
              <w:rPr>
                <w:b/>
                <w:sz w:val="28"/>
                <w:szCs w:val="28"/>
              </w:rPr>
              <w:t>Вид деятельности</w:t>
            </w:r>
          </w:p>
        </w:tc>
        <w:tc>
          <w:tcPr>
            <w:tcW w:w="4673" w:type="dxa"/>
          </w:tcPr>
          <w:p w:rsidR="00CE54C5" w:rsidRPr="00191FDD" w:rsidRDefault="00CE54C5" w:rsidP="007537B3">
            <w:pPr>
              <w:jc w:val="center"/>
              <w:rPr>
                <w:b/>
                <w:sz w:val="28"/>
                <w:szCs w:val="28"/>
              </w:rPr>
            </w:pPr>
            <w:r w:rsidRPr="00191FDD">
              <w:rPr>
                <w:b/>
                <w:sz w:val="28"/>
                <w:szCs w:val="28"/>
              </w:rPr>
              <w:t>Периодичность</w:t>
            </w:r>
          </w:p>
          <w:p w:rsidR="00CE54C5" w:rsidRPr="00191FDD" w:rsidRDefault="00CE54C5" w:rsidP="007537B3">
            <w:pPr>
              <w:jc w:val="center"/>
              <w:rPr>
                <w:b/>
                <w:sz w:val="28"/>
                <w:szCs w:val="28"/>
              </w:rPr>
            </w:pPr>
          </w:p>
        </w:tc>
      </w:tr>
      <w:tr w:rsidR="00CE54C5" w:rsidTr="007537B3">
        <w:tc>
          <w:tcPr>
            <w:tcW w:w="4672" w:type="dxa"/>
          </w:tcPr>
          <w:p w:rsidR="00CE54C5" w:rsidRPr="00191FDD" w:rsidRDefault="00CE54C5" w:rsidP="007537B3">
            <w:pPr>
              <w:jc w:val="center"/>
              <w:rPr>
                <w:sz w:val="28"/>
                <w:szCs w:val="28"/>
              </w:rPr>
            </w:pPr>
            <w:r w:rsidRPr="00191FDD">
              <w:rPr>
                <w:sz w:val="28"/>
                <w:szCs w:val="28"/>
              </w:rPr>
              <w:t>Самостоятельная игра</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Познавательно-исследовательская деятельность</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lastRenderedPageBreak/>
              <w:t>Самостоятельная деятельность детей в уголках развития</w:t>
            </w:r>
          </w:p>
        </w:tc>
        <w:tc>
          <w:tcPr>
            <w:tcW w:w="4673" w:type="dxa"/>
          </w:tcPr>
          <w:p w:rsidR="00CE54C5" w:rsidRPr="00191FDD" w:rsidRDefault="00CE54C5" w:rsidP="007537B3">
            <w:pPr>
              <w:jc w:val="center"/>
              <w:rPr>
                <w:sz w:val="28"/>
                <w:szCs w:val="28"/>
              </w:rPr>
            </w:pPr>
            <w:r w:rsidRPr="00191FDD">
              <w:rPr>
                <w:sz w:val="28"/>
                <w:szCs w:val="28"/>
              </w:rPr>
              <w:t>ежедневно</w:t>
            </w:r>
          </w:p>
        </w:tc>
      </w:tr>
    </w:tbl>
    <w:p w:rsidR="00CE54C5" w:rsidRDefault="00CE54C5" w:rsidP="00CE54C5">
      <w:pPr>
        <w:rPr>
          <w:b/>
          <w:sz w:val="28"/>
          <w:szCs w:val="28"/>
        </w:rPr>
      </w:pPr>
    </w:p>
    <w:p w:rsidR="00CE54C5" w:rsidRDefault="00CE54C5" w:rsidP="00CE54C5">
      <w:pPr>
        <w:jc w:val="center"/>
        <w:rPr>
          <w:b/>
          <w:sz w:val="28"/>
          <w:szCs w:val="28"/>
        </w:rPr>
      </w:pPr>
      <w:r>
        <w:rPr>
          <w:b/>
          <w:sz w:val="28"/>
          <w:szCs w:val="28"/>
        </w:rPr>
        <w:t>Оздоровительная работа</w:t>
      </w:r>
    </w:p>
    <w:p w:rsidR="00CE54C5" w:rsidRDefault="00CE54C5" w:rsidP="00CE54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E54C5" w:rsidTr="007537B3">
        <w:tc>
          <w:tcPr>
            <w:tcW w:w="4672" w:type="dxa"/>
          </w:tcPr>
          <w:p w:rsidR="00CE54C5" w:rsidRPr="00191FDD" w:rsidRDefault="00CE54C5" w:rsidP="007537B3">
            <w:pPr>
              <w:jc w:val="center"/>
              <w:rPr>
                <w:b/>
                <w:sz w:val="28"/>
                <w:szCs w:val="28"/>
              </w:rPr>
            </w:pPr>
            <w:r w:rsidRPr="00191FDD">
              <w:rPr>
                <w:b/>
                <w:sz w:val="28"/>
                <w:szCs w:val="28"/>
              </w:rPr>
              <w:t>Вид деятельности</w:t>
            </w:r>
          </w:p>
        </w:tc>
        <w:tc>
          <w:tcPr>
            <w:tcW w:w="4673" w:type="dxa"/>
          </w:tcPr>
          <w:p w:rsidR="00CE54C5" w:rsidRPr="00191FDD" w:rsidRDefault="00CE54C5" w:rsidP="007537B3">
            <w:pPr>
              <w:jc w:val="center"/>
              <w:rPr>
                <w:b/>
                <w:sz w:val="28"/>
                <w:szCs w:val="28"/>
              </w:rPr>
            </w:pPr>
            <w:r w:rsidRPr="00191FDD">
              <w:rPr>
                <w:b/>
                <w:sz w:val="28"/>
                <w:szCs w:val="28"/>
              </w:rPr>
              <w:t>Периодичность</w:t>
            </w:r>
          </w:p>
          <w:p w:rsidR="00CE54C5" w:rsidRPr="00191FDD" w:rsidRDefault="00CE54C5" w:rsidP="007537B3">
            <w:pPr>
              <w:jc w:val="center"/>
              <w:rPr>
                <w:b/>
                <w:sz w:val="28"/>
                <w:szCs w:val="28"/>
              </w:rPr>
            </w:pPr>
          </w:p>
        </w:tc>
      </w:tr>
      <w:tr w:rsidR="00CE54C5" w:rsidRPr="000A156E" w:rsidTr="007537B3">
        <w:tc>
          <w:tcPr>
            <w:tcW w:w="4672" w:type="dxa"/>
          </w:tcPr>
          <w:p w:rsidR="00CE54C5" w:rsidRPr="00191FDD" w:rsidRDefault="00CE54C5" w:rsidP="007537B3">
            <w:pPr>
              <w:jc w:val="center"/>
              <w:rPr>
                <w:sz w:val="28"/>
                <w:szCs w:val="28"/>
              </w:rPr>
            </w:pPr>
            <w:r w:rsidRPr="00191FDD">
              <w:rPr>
                <w:sz w:val="28"/>
                <w:szCs w:val="28"/>
              </w:rPr>
              <w:t>Утренняя гимнастика</w:t>
            </w:r>
          </w:p>
        </w:tc>
        <w:tc>
          <w:tcPr>
            <w:tcW w:w="4673" w:type="dxa"/>
          </w:tcPr>
          <w:p w:rsidR="00CE54C5" w:rsidRPr="00191FDD" w:rsidRDefault="00CE54C5" w:rsidP="007537B3">
            <w:pPr>
              <w:jc w:val="center"/>
              <w:rPr>
                <w:sz w:val="28"/>
                <w:szCs w:val="28"/>
              </w:rPr>
            </w:pPr>
            <w:r w:rsidRPr="00191FDD">
              <w:rPr>
                <w:sz w:val="28"/>
                <w:szCs w:val="28"/>
              </w:rPr>
              <w:t>Комплекс утренней гимнастики планировать 1 раз в 2 недели</w:t>
            </w:r>
          </w:p>
        </w:tc>
      </w:tr>
      <w:tr w:rsidR="00CE54C5" w:rsidRPr="000A156E" w:rsidTr="007537B3">
        <w:tc>
          <w:tcPr>
            <w:tcW w:w="4672" w:type="dxa"/>
          </w:tcPr>
          <w:p w:rsidR="00CE54C5" w:rsidRPr="00191FDD" w:rsidRDefault="00CE54C5" w:rsidP="007537B3">
            <w:pPr>
              <w:jc w:val="center"/>
              <w:rPr>
                <w:sz w:val="28"/>
                <w:szCs w:val="28"/>
              </w:rPr>
            </w:pPr>
            <w:r w:rsidRPr="00191FDD">
              <w:rPr>
                <w:sz w:val="28"/>
                <w:szCs w:val="28"/>
              </w:rPr>
              <w:t>Комплексы закаливающих процедур</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RPr="000A156E" w:rsidTr="007537B3">
        <w:tc>
          <w:tcPr>
            <w:tcW w:w="4672" w:type="dxa"/>
          </w:tcPr>
          <w:p w:rsidR="00CE54C5" w:rsidRPr="00191FDD" w:rsidRDefault="00CE54C5" w:rsidP="007537B3">
            <w:pPr>
              <w:jc w:val="center"/>
              <w:rPr>
                <w:sz w:val="28"/>
                <w:szCs w:val="28"/>
              </w:rPr>
            </w:pPr>
            <w:r w:rsidRPr="00191FDD">
              <w:rPr>
                <w:sz w:val="28"/>
                <w:szCs w:val="28"/>
              </w:rPr>
              <w:t>Гигиенические процедуры</w:t>
            </w:r>
          </w:p>
        </w:tc>
        <w:tc>
          <w:tcPr>
            <w:tcW w:w="4673" w:type="dxa"/>
          </w:tcPr>
          <w:p w:rsidR="00CE54C5" w:rsidRPr="00191FDD" w:rsidRDefault="00CE54C5" w:rsidP="007537B3">
            <w:pPr>
              <w:jc w:val="center"/>
              <w:rPr>
                <w:sz w:val="28"/>
                <w:szCs w:val="28"/>
              </w:rPr>
            </w:pPr>
            <w:r w:rsidRPr="00191FDD">
              <w:rPr>
                <w:sz w:val="28"/>
                <w:szCs w:val="28"/>
              </w:rPr>
              <w:t>ежедневно</w:t>
            </w:r>
          </w:p>
        </w:tc>
      </w:tr>
    </w:tbl>
    <w:p w:rsidR="00CE54C5" w:rsidRDefault="00CE54C5" w:rsidP="00CE54C5">
      <w:pPr>
        <w:rPr>
          <w:b/>
          <w:sz w:val="28"/>
          <w:szCs w:val="28"/>
        </w:rPr>
      </w:pPr>
    </w:p>
    <w:p w:rsidR="00CE54C5" w:rsidRDefault="00CE54C5" w:rsidP="00CE54C5">
      <w:pPr>
        <w:jc w:val="center"/>
        <w:rPr>
          <w:b/>
          <w:sz w:val="28"/>
          <w:szCs w:val="28"/>
        </w:rPr>
      </w:pPr>
      <w:r>
        <w:rPr>
          <w:b/>
          <w:sz w:val="28"/>
          <w:szCs w:val="28"/>
        </w:rPr>
        <w:t>Планирование образовательно-воспитательной работы по</w:t>
      </w:r>
    </w:p>
    <w:p w:rsidR="00CE54C5" w:rsidRPr="00037D1A" w:rsidRDefault="00CE54C5" w:rsidP="00CE54C5">
      <w:pPr>
        <w:jc w:val="center"/>
        <w:rPr>
          <w:b/>
          <w:sz w:val="28"/>
          <w:szCs w:val="28"/>
        </w:rPr>
      </w:pPr>
      <w:r>
        <w:rPr>
          <w:b/>
          <w:sz w:val="28"/>
          <w:szCs w:val="28"/>
        </w:rPr>
        <w:t xml:space="preserve">пятидневной неделе </w:t>
      </w:r>
      <w:proofErr w:type="spellStart"/>
      <w:r>
        <w:rPr>
          <w:b/>
          <w:sz w:val="28"/>
          <w:szCs w:val="28"/>
        </w:rPr>
        <w:t>встаршей</w:t>
      </w:r>
      <w:proofErr w:type="spellEnd"/>
      <w:r>
        <w:rPr>
          <w:b/>
          <w:sz w:val="28"/>
          <w:szCs w:val="28"/>
        </w:rPr>
        <w:t xml:space="preserve"> группе </w:t>
      </w:r>
    </w:p>
    <w:p w:rsidR="00CE54C5" w:rsidRPr="0082798B" w:rsidRDefault="00CE54C5" w:rsidP="00CE54C5">
      <w:pPr>
        <w:rPr>
          <w:b/>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2"/>
        <w:gridCol w:w="1484"/>
        <w:gridCol w:w="1521"/>
        <w:gridCol w:w="1461"/>
      </w:tblGrid>
      <w:tr w:rsidR="00CE54C5" w:rsidRPr="009903CA" w:rsidTr="007537B3">
        <w:tc>
          <w:tcPr>
            <w:tcW w:w="5042" w:type="dxa"/>
            <w:vMerge w:val="restart"/>
          </w:tcPr>
          <w:p w:rsidR="00CE54C5" w:rsidRPr="009903CA" w:rsidRDefault="00CE54C5" w:rsidP="007537B3">
            <w:pPr>
              <w:rPr>
                <w:b/>
                <w:sz w:val="28"/>
                <w:szCs w:val="28"/>
              </w:rPr>
            </w:pPr>
            <w:r w:rsidRPr="009903CA">
              <w:rPr>
                <w:b/>
                <w:sz w:val="28"/>
                <w:szCs w:val="28"/>
              </w:rPr>
              <w:t xml:space="preserve">Виды </w:t>
            </w:r>
            <w:r w:rsidRPr="003008F9">
              <w:rPr>
                <w:b/>
                <w:sz w:val="28"/>
                <w:szCs w:val="28"/>
              </w:rPr>
              <w:t>непре</w:t>
            </w:r>
            <w:r>
              <w:rPr>
                <w:b/>
                <w:sz w:val="28"/>
                <w:szCs w:val="28"/>
              </w:rPr>
              <w:t>рывной</w:t>
            </w:r>
            <w:r w:rsidRPr="009903CA">
              <w:rPr>
                <w:b/>
                <w:sz w:val="28"/>
                <w:szCs w:val="28"/>
              </w:rPr>
              <w:t xml:space="preserve"> образовательной деятельности</w:t>
            </w:r>
          </w:p>
        </w:tc>
        <w:tc>
          <w:tcPr>
            <w:tcW w:w="4466" w:type="dxa"/>
            <w:gridSpan w:val="3"/>
          </w:tcPr>
          <w:p w:rsidR="00CE54C5" w:rsidRPr="009903CA" w:rsidRDefault="00CE54C5" w:rsidP="007537B3">
            <w:pPr>
              <w:jc w:val="center"/>
              <w:rPr>
                <w:b/>
                <w:sz w:val="28"/>
                <w:szCs w:val="28"/>
              </w:rPr>
            </w:pPr>
            <w:r w:rsidRPr="009903CA">
              <w:rPr>
                <w:b/>
                <w:sz w:val="28"/>
                <w:szCs w:val="28"/>
              </w:rPr>
              <w:t xml:space="preserve">Количество </w:t>
            </w:r>
          </w:p>
        </w:tc>
      </w:tr>
      <w:tr w:rsidR="00CE54C5" w:rsidRPr="009903CA" w:rsidTr="007537B3">
        <w:trPr>
          <w:trHeight w:val="179"/>
        </w:trPr>
        <w:tc>
          <w:tcPr>
            <w:tcW w:w="5042" w:type="dxa"/>
            <w:vMerge/>
          </w:tcPr>
          <w:p w:rsidR="00CE54C5" w:rsidRPr="009903CA" w:rsidRDefault="00CE54C5" w:rsidP="007537B3">
            <w:pPr>
              <w:rPr>
                <w:sz w:val="28"/>
                <w:szCs w:val="28"/>
              </w:rPr>
            </w:pPr>
          </w:p>
        </w:tc>
        <w:tc>
          <w:tcPr>
            <w:tcW w:w="1484" w:type="dxa"/>
          </w:tcPr>
          <w:p w:rsidR="00CE54C5" w:rsidRPr="009903CA" w:rsidRDefault="00CE54C5" w:rsidP="007537B3">
            <w:pPr>
              <w:jc w:val="center"/>
              <w:rPr>
                <w:b/>
                <w:sz w:val="28"/>
                <w:szCs w:val="28"/>
              </w:rPr>
            </w:pPr>
            <w:r w:rsidRPr="009903CA">
              <w:rPr>
                <w:b/>
                <w:sz w:val="28"/>
                <w:szCs w:val="28"/>
              </w:rPr>
              <w:t>неделя</w:t>
            </w:r>
          </w:p>
        </w:tc>
        <w:tc>
          <w:tcPr>
            <w:tcW w:w="1521" w:type="dxa"/>
          </w:tcPr>
          <w:p w:rsidR="00CE54C5" w:rsidRPr="009903CA" w:rsidRDefault="00CE54C5" w:rsidP="007537B3">
            <w:pPr>
              <w:jc w:val="center"/>
              <w:rPr>
                <w:b/>
                <w:sz w:val="28"/>
                <w:szCs w:val="28"/>
              </w:rPr>
            </w:pPr>
            <w:r w:rsidRPr="009903CA">
              <w:rPr>
                <w:b/>
                <w:sz w:val="28"/>
                <w:szCs w:val="28"/>
              </w:rPr>
              <w:t>месяц</w:t>
            </w:r>
          </w:p>
        </w:tc>
        <w:tc>
          <w:tcPr>
            <w:tcW w:w="1461" w:type="dxa"/>
          </w:tcPr>
          <w:p w:rsidR="00CE54C5" w:rsidRPr="009903CA" w:rsidRDefault="00CE54C5" w:rsidP="007537B3">
            <w:pPr>
              <w:jc w:val="center"/>
              <w:rPr>
                <w:b/>
                <w:sz w:val="28"/>
                <w:szCs w:val="28"/>
              </w:rPr>
            </w:pPr>
            <w:r w:rsidRPr="009903CA">
              <w:rPr>
                <w:b/>
                <w:sz w:val="28"/>
                <w:szCs w:val="28"/>
              </w:rPr>
              <w:t>год</w:t>
            </w:r>
          </w:p>
        </w:tc>
      </w:tr>
      <w:tr w:rsidR="00CE54C5" w:rsidRPr="009903CA" w:rsidTr="007537B3">
        <w:tc>
          <w:tcPr>
            <w:tcW w:w="5042" w:type="dxa"/>
          </w:tcPr>
          <w:p w:rsidR="00CE54C5" w:rsidRPr="009903CA" w:rsidRDefault="00CE54C5" w:rsidP="007537B3">
            <w:pPr>
              <w:rPr>
                <w:sz w:val="28"/>
                <w:szCs w:val="28"/>
              </w:rPr>
            </w:pPr>
            <w:r w:rsidRPr="009903CA">
              <w:rPr>
                <w:sz w:val="28"/>
                <w:szCs w:val="28"/>
              </w:rPr>
              <w:t xml:space="preserve">Ознакомление с окружающим, </w:t>
            </w:r>
            <w:r>
              <w:rPr>
                <w:sz w:val="28"/>
                <w:szCs w:val="28"/>
              </w:rPr>
              <w:t>Ф</w:t>
            </w:r>
            <w:r w:rsidRPr="009903CA">
              <w:rPr>
                <w:sz w:val="28"/>
                <w:szCs w:val="28"/>
              </w:rPr>
              <w:t>ЭЭП</w:t>
            </w:r>
          </w:p>
        </w:tc>
        <w:tc>
          <w:tcPr>
            <w:tcW w:w="1484" w:type="dxa"/>
          </w:tcPr>
          <w:p w:rsidR="00CE54C5" w:rsidRPr="009903CA" w:rsidRDefault="00CE54C5" w:rsidP="007537B3">
            <w:pPr>
              <w:jc w:val="center"/>
              <w:rPr>
                <w:sz w:val="28"/>
                <w:szCs w:val="28"/>
              </w:rPr>
            </w:pPr>
            <w:r w:rsidRPr="009903CA">
              <w:rPr>
                <w:sz w:val="28"/>
                <w:szCs w:val="28"/>
              </w:rPr>
              <w:t>1</w:t>
            </w:r>
          </w:p>
        </w:tc>
        <w:tc>
          <w:tcPr>
            <w:tcW w:w="1521" w:type="dxa"/>
          </w:tcPr>
          <w:p w:rsidR="00CE54C5" w:rsidRPr="009903CA" w:rsidRDefault="00CE54C5" w:rsidP="007537B3">
            <w:pPr>
              <w:jc w:val="center"/>
              <w:rPr>
                <w:sz w:val="28"/>
                <w:szCs w:val="28"/>
              </w:rPr>
            </w:pPr>
            <w:r>
              <w:rPr>
                <w:sz w:val="28"/>
                <w:szCs w:val="28"/>
              </w:rPr>
              <w:t>2</w:t>
            </w:r>
            <w:r w:rsidRPr="009903CA">
              <w:rPr>
                <w:sz w:val="28"/>
                <w:szCs w:val="28"/>
              </w:rPr>
              <w:t>/</w:t>
            </w:r>
            <w:r>
              <w:rPr>
                <w:sz w:val="28"/>
                <w:szCs w:val="28"/>
              </w:rPr>
              <w:t>2</w:t>
            </w:r>
            <w:r w:rsidRPr="009903CA">
              <w:rPr>
                <w:sz w:val="28"/>
                <w:szCs w:val="28"/>
              </w:rPr>
              <w:t xml:space="preserve"> (4)</w:t>
            </w:r>
          </w:p>
        </w:tc>
        <w:tc>
          <w:tcPr>
            <w:tcW w:w="1461" w:type="dxa"/>
          </w:tcPr>
          <w:p w:rsidR="00CE54C5" w:rsidRPr="009903CA" w:rsidRDefault="00CE54C5" w:rsidP="007537B3">
            <w:pPr>
              <w:jc w:val="center"/>
              <w:rPr>
                <w:sz w:val="28"/>
                <w:szCs w:val="28"/>
              </w:rPr>
            </w:pPr>
            <w:r>
              <w:rPr>
                <w:sz w:val="28"/>
                <w:szCs w:val="28"/>
              </w:rPr>
              <w:t>36</w:t>
            </w:r>
            <w:r w:rsidRPr="009903CA">
              <w:rPr>
                <w:sz w:val="28"/>
                <w:szCs w:val="28"/>
              </w:rPr>
              <w:t>/</w:t>
            </w:r>
            <w:r>
              <w:rPr>
                <w:sz w:val="28"/>
                <w:szCs w:val="28"/>
              </w:rPr>
              <w:t>36</w:t>
            </w:r>
            <w:r w:rsidRPr="009903CA">
              <w:rPr>
                <w:sz w:val="28"/>
                <w:szCs w:val="28"/>
              </w:rPr>
              <w:t xml:space="preserve"> (</w:t>
            </w:r>
            <w:r>
              <w:rPr>
                <w:sz w:val="28"/>
                <w:szCs w:val="28"/>
              </w:rPr>
              <w:t>72</w:t>
            </w:r>
            <w:r w:rsidRPr="009903CA">
              <w:rPr>
                <w:sz w:val="28"/>
                <w:szCs w:val="28"/>
              </w:rPr>
              <w:t>)</w:t>
            </w:r>
          </w:p>
        </w:tc>
      </w:tr>
      <w:tr w:rsidR="00CE54C5" w:rsidRPr="009903CA" w:rsidTr="007537B3">
        <w:tc>
          <w:tcPr>
            <w:tcW w:w="5042" w:type="dxa"/>
          </w:tcPr>
          <w:p w:rsidR="00CE54C5" w:rsidRPr="009903CA" w:rsidRDefault="00CE54C5" w:rsidP="007537B3">
            <w:pPr>
              <w:rPr>
                <w:sz w:val="28"/>
                <w:szCs w:val="28"/>
              </w:rPr>
            </w:pPr>
            <w:r w:rsidRPr="009903CA">
              <w:rPr>
                <w:sz w:val="28"/>
                <w:szCs w:val="28"/>
              </w:rPr>
              <w:t>Развитие речи</w:t>
            </w:r>
          </w:p>
        </w:tc>
        <w:tc>
          <w:tcPr>
            <w:tcW w:w="1484" w:type="dxa"/>
          </w:tcPr>
          <w:p w:rsidR="00CE54C5" w:rsidRPr="009903CA" w:rsidRDefault="00CE54C5" w:rsidP="007537B3">
            <w:pPr>
              <w:jc w:val="center"/>
              <w:rPr>
                <w:sz w:val="28"/>
                <w:szCs w:val="28"/>
              </w:rPr>
            </w:pPr>
            <w:r w:rsidRPr="009903CA">
              <w:rPr>
                <w:sz w:val="28"/>
                <w:szCs w:val="28"/>
              </w:rPr>
              <w:t>1</w:t>
            </w:r>
          </w:p>
        </w:tc>
        <w:tc>
          <w:tcPr>
            <w:tcW w:w="1521" w:type="dxa"/>
          </w:tcPr>
          <w:p w:rsidR="00CE54C5" w:rsidRPr="009903CA" w:rsidRDefault="00CE54C5" w:rsidP="007537B3">
            <w:pPr>
              <w:jc w:val="center"/>
              <w:rPr>
                <w:sz w:val="28"/>
                <w:szCs w:val="28"/>
              </w:rPr>
            </w:pPr>
            <w:r>
              <w:rPr>
                <w:sz w:val="28"/>
                <w:szCs w:val="28"/>
              </w:rPr>
              <w:t>4</w:t>
            </w:r>
          </w:p>
        </w:tc>
        <w:tc>
          <w:tcPr>
            <w:tcW w:w="1461" w:type="dxa"/>
          </w:tcPr>
          <w:p w:rsidR="00CE54C5" w:rsidRPr="009903CA" w:rsidRDefault="00CE54C5" w:rsidP="007537B3">
            <w:pPr>
              <w:jc w:val="center"/>
              <w:rPr>
                <w:sz w:val="28"/>
                <w:szCs w:val="28"/>
              </w:rPr>
            </w:pPr>
            <w:r w:rsidRPr="009903CA">
              <w:rPr>
                <w:sz w:val="28"/>
                <w:szCs w:val="28"/>
              </w:rPr>
              <w:t>36</w:t>
            </w:r>
          </w:p>
        </w:tc>
      </w:tr>
      <w:tr w:rsidR="00CE54C5" w:rsidRPr="009903CA" w:rsidTr="007537B3">
        <w:tc>
          <w:tcPr>
            <w:tcW w:w="5042" w:type="dxa"/>
          </w:tcPr>
          <w:p w:rsidR="00CE54C5" w:rsidRPr="009903CA" w:rsidRDefault="00CE54C5" w:rsidP="007537B3">
            <w:pPr>
              <w:rPr>
                <w:sz w:val="28"/>
                <w:szCs w:val="28"/>
              </w:rPr>
            </w:pPr>
            <w:r>
              <w:rPr>
                <w:sz w:val="28"/>
                <w:szCs w:val="28"/>
              </w:rPr>
              <w:t>Чтение художественной литературы</w:t>
            </w:r>
          </w:p>
        </w:tc>
        <w:tc>
          <w:tcPr>
            <w:tcW w:w="1484" w:type="dxa"/>
          </w:tcPr>
          <w:p w:rsidR="00CE54C5" w:rsidRPr="009903CA" w:rsidRDefault="00CE54C5" w:rsidP="007537B3">
            <w:pPr>
              <w:jc w:val="center"/>
              <w:rPr>
                <w:sz w:val="28"/>
                <w:szCs w:val="28"/>
              </w:rPr>
            </w:pPr>
            <w:r>
              <w:rPr>
                <w:sz w:val="28"/>
                <w:szCs w:val="28"/>
              </w:rPr>
              <w:t>1</w:t>
            </w:r>
          </w:p>
        </w:tc>
        <w:tc>
          <w:tcPr>
            <w:tcW w:w="1521" w:type="dxa"/>
          </w:tcPr>
          <w:p w:rsidR="00CE54C5" w:rsidRDefault="00CE54C5" w:rsidP="007537B3">
            <w:pPr>
              <w:jc w:val="center"/>
              <w:rPr>
                <w:sz w:val="28"/>
                <w:szCs w:val="28"/>
              </w:rPr>
            </w:pPr>
            <w:r>
              <w:rPr>
                <w:sz w:val="28"/>
                <w:szCs w:val="28"/>
              </w:rPr>
              <w:t>4</w:t>
            </w:r>
          </w:p>
        </w:tc>
        <w:tc>
          <w:tcPr>
            <w:tcW w:w="1461" w:type="dxa"/>
          </w:tcPr>
          <w:p w:rsidR="00CE54C5" w:rsidRPr="009903CA" w:rsidRDefault="00CE54C5" w:rsidP="007537B3">
            <w:pPr>
              <w:jc w:val="center"/>
              <w:rPr>
                <w:sz w:val="28"/>
                <w:szCs w:val="28"/>
              </w:rPr>
            </w:pPr>
            <w:r w:rsidRPr="009903CA">
              <w:rPr>
                <w:sz w:val="28"/>
                <w:szCs w:val="28"/>
              </w:rPr>
              <w:t>36</w:t>
            </w:r>
          </w:p>
        </w:tc>
      </w:tr>
      <w:tr w:rsidR="00CE54C5" w:rsidRPr="009903CA" w:rsidTr="007537B3">
        <w:tc>
          <w:tcPr>
            <w:tcW w:w="5042" w:type="dxa"/>
          </w:tcPr>
          <w:p w:rsidR="00CE54C5" w:rsidRPr="009903CA" w:rsidRDefault="00CE54C5" w:rsidP="007537B3">
            <w:pPr>
              <w:rPr>
                <w:sz w:val="28"/>
                <w:szCs w:val="28"/>
              </w:rPr>
            </w:pPr>
            <w:r>
              <w:rPr>
                <w:sz w:val="28"/>
                <w:szCs w:val="28"/>
              </w:rPr>
              <w:t>ФЭМП</w:t>
            </w:r>
          </w:p>
        </w:tc>
        <w:tc>
          <w:tcPr>
            <w:tcW w:w="1484" w:type="dxa"/>
          </w:tcPr>
          <w:p w:rsidR="00CE54C5" w:rsidRPr="009903CA" w:rsidRDefault="00CE54C5" w:rsidP="007537B3">
            <w:pPr>
              <w:jc w:val="center"/>
              <w:rPr>
                <w:sz w:val="28"/>
                <w:szCs w:val="28"/>
              </w:rPr>
            </w:pPr>
            <w:r w:rsidRPr="009903CA">
              <w:rPr>
                <w:sz w:val="28"/>
                <w:szCs w:val="28"/>
              </w:rPr>
              <w:t>1</w:t>
            </w:r>
          </w:p>
        </w:tc>
        <w:tc>
          <w:tcPr>
            <w:tcW w:w="1521" w:type="dxa"/>
          </w:tcPr>
          <w:p w:rsidR="00CE54C5" w:rsidRPr="009903CA" w:rsidRDefault="00CE54C5" w:rsidP="007537B3">
            <w:pPr>
              <w:jc w:val="center"/>
              <w:rPr>
                <w:sz w:val="28"/>
                <w:szCs w:val="28"/>
              </w:rPr>
            </w:pPr>
            <w:r w:rsidRPr="009903CA">
              <w:rPr>
                <w:sz w:val="28"/>
                <w:szCs w:val="28"/>
              </w:rPr>
              <w:t>4</w:t>
            </w:r>
          </w:p>
        </w:tc>
        <w:tc>
          <w:tcPr>
            <w:tcW w:w="1461" w:type="dxa"/>
          </w:tcPr>
          <w:p w:rsidR="00CE54C5" w:rsidRPr="009903CA" w:rsidRDefault="00CE54C5" w:rsidP="007537B3">
            <w:pPr>
              <w:jc w:val="center"/>
              <w:rPr>
                <w:sz w:val="28"/>
                <w:szCs w:val="28"/>
              </w:rPr>
            </w:pPr>
            <w:r w:rsidRPr="009903CA">
              <w:rPr>
                <w:sz w:val="28"/>
                <w:szCs w:val="28"/>
              </w:rPr>
              <w:t>36</w:t>
            </w:r>
          </w:p>
        </w:tc>
      </w:tr>
      <w:tr w:rsidR="00CE54C5" w:rsidRPr="009903CA" w:rsidTr="007537B3">
        <w:tc>
          <w:tcPr>
            <w:tcW w:w="5042" w:type="dxa"/>
          </w:tcPr>
          <w:p w:rsidR="00CE54C5" w:rsidRPr="009903CA" w:rsidRDefault="00CE54C5" w:rsidP="007537B3">
            <w:pPr>
              <w:rPr>
                <w:sz w:val="28"/>
                <w:szCs w:val="28"/>
              </w:rPr>
            </w:pPr>
            <w:r w:rsidRPr="009903CA">
              <w:rPr>
                <w:sz w:val="28"/>
                <w:szCs w:val="28"/>
              </w:rPr>
              <w:t>Рисование</w:t>
            </w:r>
          </w:p>
        </w:tc>
        <w:tc>
          <w:tcPr>
            <w:tcW w:w="1484" w:type="dxa"/>
          </w:tcPr>
          <w:p w:rsidR="00CE54C5" w:rsidRPr="009903CA" w:rsidRDefault="00CE54C5" w:rsidP="007537B3">
            <w:pPr>
              <w:jc w:val="center"/>
              <w:rPr>
                <w:sz w:val="28"/>
                <w:szCs w:val="28"/>
              </w:rPr>
            </w:pPr>
            <w:r>
              <w:rPr>
                <w:sz w:val="28"/>
                <w:szCs w:val="28"/>
              </w:rPr>
              <w:t>2</w:t>
            </w:r>
          </w:p>
        </w:tc>
        <w:tc>
          <w:tcPr>
            <w:tcW w:w="1521" w:type="dxa"/>
          </w:tcPr>
          <w:p w:rsidR="00CE54C5" w:rsidRPr="009903CA" w:rsidRDefault="00CE54C5" w:rsidP="007537B3">
            <w:pPr>
              <w:jc w:val="center"/>
              <w:rPr>
                <w:sz w:val="28"/>
                <w:szCs w:val="28"/>
              </w:rPr>
            </w:pPr>
            <w:r>
              <w:rPr>
                <w:sz w:val="28"/>
                <w:szCs w:val="28"/>
              </w:rPr>
              <w:t>8</w:t>
            </w:r>
          </w:p>
        </w:tc>
        <w:tc>
          <w:tcPr>
            <w:tcW w:w="1461" w:type="dxa"/>
          </w:tcPr>
          <w:p w:rsidR="00CE54C5" w:rsidRPr="009903CA" w:rsidRDefault="00CE54C5" w:rsidP="007537B3">
            <w:pPr>
              <w:jc w:val="center"/>
              <w:rPr>
                <w:sz w:val="28"/>
                <w:szCs w:val="28"/>
              </w:rPr>
            </w:pPr>
            <w:r>
              <w:rPr>
                <w:sz w:val="28"/>
                <w:szCs w:val="28"/>
              </w:rPr>
              <w:t>72</w:t>
            </w:r>
          </w:p>
        </w:tc>
      </w:tr>
      <w:tr w:rsidR="00CE54C5" w:rsidRPr="009903CA" w:rsidTr="007537B3">
        <w:tc>
          <w:tcPr>
            <w:tcW w:w="5042" w:type="dxa"/>
          </w:tcPr>
          <w:p w:rsidR="00CE54C5" w:rsidRPr="009903CA" w:rsidRDefault="00CE54C5" w:rsidP="007537B3">
            <w:pPr>
              <w:rPr>
                <w:sz w:val="28"/>
                <w:szCs w:val="28"/>
              </w:rPr>
            </w:pPr>
            <w:r>
              <w:rPr>
                <w:sz w:val="28"/>
                <w:szCs w:val="28"/>
              </w:rPr>
              <w:t>Лепка, аппликация</w:t>
            </w:r>
          </w:p>
        </w:tc>
        <w:tc>
          <w:tcPr>
            <w:tcW w:w="1484" w:type="dxa"/>
          </w:tcPr>
          <w:p w:rsidR="00CE54C5" w:rsidRPr="009903CA" w:rsidRDefault="00CE54C5" w:rsidP="007537B3">
            <w:pPr>
              <w:jc w:val="center"/>
              <w:rPr>
                <w:sz w:val="28"/>
                <w:szCs w:val="28"/>
              </w:rPr>
            </w:pPr>
            <w:r>
              <w:rPr>
                <w:sz w:val="28"/>
                <w:szCs w:val="28"/>
              </w:rPr>
              <w:t>1</w:t>
            </w:r>
          </w:p>
        </w:tc>
        <w:tc>
          <w:tcPr>
            <w:tcW w:w="1521" w:type="dxa"/>
          </w:tcPr>
          <w:p w:rsidR="00CE54C5" w:rsidRDefault="00CE54C5" w:rsidP="007537B3">
            <w:pPr>
              <w:jc w:val="center"/>
              <w:rPr>
                <w:sz w:val="28"/>
                <w:szCs w:val="28"/>
              </w:rPr>
            </w:pPr>
            <w:r>
              <w:rPr>
                <w:sz w:val="28"/>
                <w:szCs w:val="28"/>
              </w:rPr>
              <w:t>2/2 (4)</w:t>
            </w:r>
          </w:p>
        </w:tc>
        <w:tc>
          <w:tcPr>
            <w:tcW w:w="1461" w:type="dxa"/>
          </w:tcPr>
          <w:p w:rsidR="00CE54C5" w:rsidRDefault="00CE54C5" w:rsidP="007537B3">
            <w:pPr>
              <w:jc w:val="center"/>
              <w:rPr>
                <w:sz w:val="28"/>
                <w:szCs w:val="28"/>
              </w:rPr>
            </w:pPr>
            <w:r>
              <w:rPr>
                <w:sz w:val="28"/>
                <w:szCs w:val="28"/>
              </w:rPr>
              <w:t>72</w:t>
            </w:r>
          </w:p>
        </w:tc>
      </w:tr>
      <w:tr w:rsidR="00CE54C5" w:rsidRPr="009903CA" w:rsidTr="007537B3">
        <w:tc>
          <w:tcPr>
            <w:tcW w:w="5042" w:type="dxa"/>
          </w:tcPr>
          <w:p w:rsidR="00CE54C5" w:rsidRPr="009903CA" w:rsidRDefault="00CE54C5" w:rsidP="007537B3">
            <w:pPr>
              <w:rPr>
                <w:sz w:val="28"/>
                <w:szCs w:val="28"/>
              </w:rPr>
            </w:pPr>
            <w:r w:rsidRPr="009903CA">
              <w:rPr>
                <w:sz w:val="28"/>
                <w:szCs w:val="28"/>
              </w:rPr>
              <w:t>Физкультурное</w:t>
            </w:r>
          </w:p>
        </w:tc>
        <w:tc>
          <w:tcPr>
            <w:tcW w:w="1484" w:type="dxa"/>
          </w:tcPr>
          <w:p w:rsidR="00CE54C5" w:rsidRPr="009903CA" w:rsidRDefault="00CE54C5" w:rsidP="007537B3">
            <w:pPr>
              <w:jc w:val="center"/>
              <w:rPr>
                <w:sz w:val="28"/>
                <w:szCs w:val="28"/>
              </w:rPr>
            </w:pPr>
            <w:r w:rsidRPr="009903CA">
              <w:rPr>
                <w:sz w:val="28"/>
                <w:szCs w:val="28"/>
              </w:rPr>
              <w:t>3</w:t>
            </w:r>
          </w:p>
        </w:tc>
        <w:tc>
          <w:tcPr>
            <w:tcW w:w="1521" w:type="dxa"/>
          </w:tcPr>
          <w:p w:rsidR="00CE54C5" w:rsidRPr="009903CA" w:rsidRDefault="00CE54C5" w:rsidP="007537B3">
            <w:pPr>
              <w:jc w:val="center"/>
              <w:rPr>
                <w:sz w:val="28"/>
                <w:szCs w:val="28"/>
              </w:rPr>
            </w:pPr>
            <w:r w:rsidRPr="009903CA">
              <w:rPr>
                <w:sz w:val="28"/>
                <w:szCs w:val="28"/>
              </w:rPr>
              <w:t>12</w:t>
            </w:r>
          </w:p>
        </w:tc>
        <w:tc>
          <w:tcPr>
            <w:tcW w:w="1461" w:type="dxa"/>
          </w:tcPr>
          <w:p w:rsidR="00CE54C5" w:rsidRPr="009903CA" w:rsidRDefault="00CE54C5" w:rsidP="007537B3">
            <w:pPr>
              <w:jc w:val="center"/>
              <w:rPr>
                <w:sz w:val="28"/>
                <w:szCs w:val="28"/>
              </w:rPr>
            </w:pPr>
            <w:r w:rsidRPr="009903CA">
              <w:rPr>
                <w:sz w:val="28"/>
                <w:szCs w:val="28"/>
              </w:rPr>
              <w:t>108</w:t>
            </w:r>
          </w:p>
        </w:tc>
      </w:tr>
      <w:tr w:rsidR="00CE54C5" w:rsidRPr="009903CA" w:rsidTr="007537B3">
        <w:tc>
          <w:tcPr>
            <w:tcW w:w="5042" w:type="dxa"/>
          </w:tcPr>
          <w:p w:rsidR="00CE54C5" w:rsidRPr="009903CA" w:rsidRDefault="00CE54C5" w:rsidP="007537B3">
            <w:pPr>
              <w:rPr>
                <w:sz w:val="28"/>
                <w:szCs w:val="28"/>
              </w:rPr>
            </w:pPr>
            <w:r w:rsidRPr="009903CA">
              <w:rPr>
                <w:sz w:val="28"/>
                <w:szCs w:val="28"/>
              </w:rPr>
              <w:t>Музыкальное</w:t>
            </w:r>
          </w:p>
        </w:tc>
        <w:tc>
          <w:tcPr>
            <w:tcW w:w="1484" w:type="dxa"/>
          </w:tcPr>
          <w:p w:rsidR="00CE54C5" w:rsidRPr="009903CA" w:rsidRDefault="00CE54C5" w:rsidP="007537B3">
            <w:pPr>
              <w:jc w:val="center"/>
              <w:rPr>
                <w:sz w:val="28"/>
                <w:szCs w:val="28"/>
              </w:rPr>
            </w:pPr>
            <w:r w:rsidRPr="009903CA">
              <w:rPr>
                <w:sz w:val="28"/>
                <w:szCs w:val="28"/>
              </w:rPr>
              <w:t>2</w:t>
            </w:r>
          </w:p>
        </w:tc>
        <w:tc>
          <w:tcPr>
            <w:tcW w:w="1521" w:type="dxa"/>
          </w:tcPr>
          <w:p w:rsidR="00CE54C5" w:rsidRPr="009903CA" w:rsidRDefault="00CE54C5" w:rsidP="007537B3">
            <w:pPr>
              <w:jc w:val="center"/>
              <w:rPr>
                <w:sz w:val="28"/>
                <w:szCs w:val="28"/>
              </w:rPr>
            </w:pPr>
            <w:r w:rsidRPr="009903CA">
              <w:rPr>
                <w:sz w:val="28"/>
                <w:szCs w:val="28"/>
              </w:rPr>
              <w:t>8</w:t>
            </w:r>
          </w:p>
        </w:tc>
        <w:tc>
          <w:tcPr>
            <w:tcW w:w="1461" w:type="dxa"/>
          </w:tcPr>
          <w:p w:rsidR="00CE54C5" w:rsidRPr="009903CA" w:rsidRDefault="00CE54C5" w:rsidP="007537B3">
            <w:pPr>
              <w:jc w:val="center"/>
              <w:rPr>
                <w:sz w:val="28"/>
                <w:szCs w:val="28"/>
              </w:rPr>
            </w:pPr>
            <w:r w:rsidRPr="009903CA">
              <w:rPr>
                <w:sz w:val="28"/>
                <w:szCs w:val="28"/>
              </w:rPr>
              <w:t>72</w:t>
            </w:r>
          </w:p>
        </w:tc>
      </w:tr>
      <w:tr w:rsidR="00CE54C5" w:rsidRPr="009903CA" w:rsidTr="007537B3">
        <w:tc>
          <w:tcPr>
            <w:tcW w:w="5042" w:type="dxa"/>
          </w:tcPr>
          <w:p w:rsidR="00CE54C5" w:rsidRPr="009903CA" w:rsidRDefault="00CE54C5" w:rsidP="007537B3">
            <w:pPr>
              <w:rPr>
                <w:b/>
                <w:sz w:val="28"/>
                <w:szCs w:val="28"/>
              </w:rPr>
            </w:pPr>
            <w:r w:rsidRPr="009903CA">
              <w:rPr>
                <w:b/>
                <w:sz w:val="28"/>
                <w:szCs w:val="28"/>
              </w:rPr>
              <w:t xml:space="preserve">Общее количество </w:t>
            </w:r>
          </w:p>
        </w:tc>
        <w:tc>
          <w:tcPr>
            <w:tcW w:w="1484" w:type="dxa"/>
          </w:tcPr>
          <w:p w:rsidR="00CE54C5" w:rsidRPr="009903CA" w:rsidRDefault="00CE54C5" w:rsidP="007537B3">
            <w:pPr>
              <w:rPr>
                <w:b/>
                <w:sz w:val="28"/>
                <w:szCs w:val="28"/>
              </w:rPr>
            </w:pPr>
            <w:r w:rsidRPr="009903CA">
              <w:rPr>
                <w:b/>
                <w:sz w:val="28"/>
                <w:szCs w:val="28"/>
              </w:rPr>
              <w:t>1</w:t>
            </w:r>
            <w:r>
              <w:rPr>
                <w:b/>
                <w:sz w:val="28"/>
                <w:szCs w:val="28"/>
              </w:rPr>
              <w:t>2</w:t>
            </w:r>
          </w:p>
        </w:tc>
        <w:tc>
          <w:tcPr>
            <w:tcW w:w="1521" w:type="dxa"/>
          </w:tcPr>
          <w:p w:rsidR="00CE54C5" w:rsidRPr="009903CA" w:rsidRDefault="00CE54C5" w:rsidP="007537B3">
            <w:pPr>
              <w:rPr>
                <w:b/>
                <w:sz w:val="28"/>
                <w:szCs w:val="28"/>
              </w:rPr>
            </w:pPr>
            <w:r>
              <w:rPr>
                <w:b/>
                <w:sz w:val="28"/>
                <w:szCs w:val="28"/>
              </w:rPr>
              <w:t xml:space="preserve">       48</w:t>
            </w:r>
          </w:p>
        </w:tc>
        <w:tc>
          <w:tcPr>
            <w:tcW w:w="1461" w:type="dxa"/>
          </w:tcPr>
          <w:p w:rsidR="00CE54C5" w:rsidRPr="009903CA" w:rsidRDefault="00CE54C5" w:rsidP="007537B3">
            <w:pPr>
              <w:rPr>
                <w:b/>
                <w:sz w:val="28"/>
                <w:szCs w:val="28"/>
              </w:rPr>
            </w:pPr>
            <w:r>
              <w:rPr>
                <w:b/>
                <w:sz w:val="28"/>
                <w:szCs w:val="28"/>
              </w:rPr>
              <w:t xml:space="preserve">     432</w:t>
            </w:r>
          </w:p>
        </w:tc>
      </w:tr>
    </w:tbl>
    <w:p w:rsidR="00CE54C5" w:rsidRPr="00515603" w:rsidRDefault="00CE54C5" w:rsidP="00CE54C5">
      <w:pPr>
        <w:rPr>
          <w:b/>
          <w:sz w:val="28"/>
          <w:szCs w:val="28"/>
        </w:rPr>
      </w:pPr>
    </w:p>
    <w:p w:rsidR="00A373D7" w:rsidRDefault="00A373D7" w:rsidP="00CE54C5">
      <w:pPr>
        <w:jc w:val="center"/>
        <w:rPr>
          <w:b/>
          <w:sz w:val="28"/>
          <w:szCs w:val="28"/>
        </w:rPr>
      </w:pPr>
    </w:p>
    <w:p w:rsidR="00CE54C5" w:rsidRDefault="00CE54C5" w:rsidP="00CE54C5">
      <w:pPr>
        <w:jc w:val="center"/>
        <w:rPr>
          <w:b/>
          <w:sz w:val="28"/>
          <w:szCs w:val="28"/>
        </w:rPr>
      </w:pPr>
      <w:r>
        <w:rPr>
          <w:b/>
          <w:sz w:val="28"/>
          <w:szCs w:val="28"/>
        </w:rPr>
        <w:t>Взаимодействие педагога с детьми в различных видах деятельности</w:t>
      </w:r>
    </w:p>
    <w:p w:rsidR="00CE54C5" w:rsidRDefault="00CE54C5" w:rsidP="00CE54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E54C5" w:rsidTr="007537B3">
        <w:tc>
          <w:tcPr>
            <w:tcW w:w="4672" w:type="dxa"/>
          </w:tcPr>
          <w:p w:rsidR="00CE54C5" w:rsidRPr="00191FDD" w:rsidRDefault="00CE54C5" w:rsidP="007537B3">
            <w:pPr>
              <w:jc w:val="center"/>
              <w:rPr>
                <w:b/>
                <w:sz w:val="28"/>
                <w:szCs w:val="28"/>
              </w:rPr>
            </w:pPr>
            <w:r w:rsidRPr="00191FDD">
              <w:rPr>
                <w:b/>
                <w:sz w:val="28"/>
                <w:szCs w:val="28"/>
              </w:rPr>
              <w:t>Вид деятельности</w:t>
            </w:r>
          </w:p>
        </w:tc>
        <w:tc>
          <w:tcPr>
            <w:tcW w:w="4673" w:type="dxa"/>
          </w:tcPr>
          <w:p w:rsidR="00CE54C5" w:rsidRPr="00191FDD" w:rsidRDefault="00CE54C5" w:rsidP="007537B3">
            <w:pPr>
              <w:jc w:val="center"/>
              <w:rPr>
                <w:b/>
                <w:sz w:val="28"/>
                <w:szCs w:val="28"/>
              </w:rPr>
            </w:pPr>
            <w:r w:rsidRPr="00191FDD">
              <w:rPr>
                <w:b/>
                <w:sz w:val="28"/>
                <w:szCs w:val="28"/>
              </w:rPr>
              <w:t>Периодичность</w:t>
            </w:r>
          </w:p>
          <w:p w:rsidR="00CE54C5" w:rsidRPr="00191FDD" w:rsidRDefault="00CE54C5" w:rsidP="007537B3">
            <w:pPr>
              <w:jc w:val="center"/>
              <w:rPr>
                <w:b/>
                <w:sz w:val="28"/>
                <w:szCs w:val="28"/>
              </w:rPr>
            </w:pPr>
          </w:p>
        </w:tc>
      </w:tr>
      <w:tr w:rsidR="00CE54C5" w:rsidTr="007537B3">
        <w:tc>
          <w:tcPr>
            <w:tcW w:w="4672" w:type="dxa"/>
          </w:tcPr>
          <w:p w:rsidR="00CE54C5" w:rsidRPr="00191FDD" w:rsidRDefault="00CE54C5" w:rsidP="007537B3">
            <w:pPr>
              <w:jc w:val="center"/>
              <w:rPr>
                <w:sz w:val="28"/>
                <w:szCs w:val="28"/>
              </w:rPr>
            </w:pPr>
            <w:r w:rsidRPr="00191FDD">
              <w:rPr>
                <w:sz w:val="28"/>
                <w:szCs w:val="28"/>
              </w:rPr>
              <w:t>Безопасность</w:t>
            </w:r>
          </w:p>
        </w:tc>
        <w:tc>
          <w:tcPr>
            <w:tcW w:w="4673" w:type="dxa"/>
          </w:tcPr>
          <w:p w:rsidR="00CE54C5" w:rsidRPr="00191FDD" w:rsidRDefault="00CE54C5" w:rsidP="007537B3">
            <w:pPr>
              <w:jc w:val="center"/>
              <w:rPr>
                <w:sz w:val="28"/>
                <w:szCs w:val="28"/>
              </w:rPr>
            </w:pPr>
            <w:r w:rsidRPr="00191FDD">
              <w:rPr>
                <w:sz w:val="28"/>
                <w:szCs w:val="28"/>
              </w:rPr>
              <w:t>1 раз в неделю</w:t>
            </w:r>
          </w:p>
        </w:tc>
      </w:tr>
      <w:tr w:rsidR="00CE54C5" w:rsidTr="007537B3">
        <w:tc>
          <w:tcPr>
            <w:tcW w:w="4672" w:type="dxa"/>
          </w:tcPr>
          <w:p w:rsidR="00CE54C5" w:rsidRPr="00191FDD" w:rsidRDefault="00CE54C5" w:rsidP="007537B3">
            <w:pPr>
              <w:jc w:val="center"/>
              <w:rPr>
                <w:sz w:val="28"/>
                <w:szCs w:val="28"/>
              </w:rPr>
            </w:pPr>
            <w:r w:rsidRPr="00191FDD">
              <w:rPr>
                <w:sz w:val="28"/>
                <w:szCs w:val="28"/>
              </w:rPr>
              <w:t>Конструктивно-модельная деятельность</w:t>
            </w:r>
          </w:p>
        </w:tc>
        <w:tc>
          <w:tcPr>
            <w:tcW w:w="4673" w:type="dxa"/>
          </w:tcPr>
          <w:p w:rsidR="00CE54C5" w:rsidRPr="00191FDD" w:rsidRDefault="00CE54C5" w:rsidP="007537B3">
            <w:pPr>
              <w:jc w:val="center"/>
              <w:rPr>
                <w:sz w:val="28"/>
                <w:szCs w:val="28"/>
              </w:rPr>
            </w:pPr>
            <w:r w:rsidRPr="00191FDD">
              <w:rPr>
                <w:sz w:val="28"/>
                <w:szCs w:val="28"/>
              </w:rPr>
              <w:t>1 раз в неделю</w:t>
            </w:r>
          </w:p>
        </w:tc>
      </w:tr>
      <w:tr w:rsidR="00CE54C5" w:rsidTr="007537B3">
        <w:tc>
          <w:tcPr>
            <w:tcW w:w="4672" w:type="dxa"/>
          </w:tcPr>
          <w:p w:rsidR="00CE54C5" w:rsidRPr="00191FDD" w:rsidRDefault="00CE54C5" w:rsidP="007537B3">
            <w:pPr>
              <w:jc w:val="center"/>
              <w:rPr>
                <w:sz w:val="28"/>
                <w:szCs w:val="28"/>
              </w:rPr>
            </w:pPr>
            <w:r w:rsidRPr="00191FDD">
              <w:rPr>
                <w:sz w:val="28"/>
                <w:szCs w:val="28"/>
              </w:rPr>
              <w:t>Игровая деятельность</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Общение при проведении режимных моментов</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Дежурства</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 xml:space="preserve">Прогулки </w:t>
            </w:r>
          </w:p>
        </w:tc>
        <w:tc>
          <w:tcPr>
            <w:tcW w:w="4673" w:type="dxa"/>
          </w:tcPr>
          <w:p w:rsidR="00CE54C5" w:rsidRPr="00191FDD" w:rsidRDefault="00CE54C5" w:rsidP="007537B3">
            <w:pPr>
              <w:jc w:val="center"/>
              <w:rPr>
                <w:sz w:val="28"/>
                <w:szCs w:val="28"/>
              </w:rPr>
            </w:pPr>
            <w:r w:rsidRPr="00191FDD">
              <w:rPr>
                <w:sz w:val="28"/>
                <w:szCs w:val="28"/>
              </w:rPr>
              <w:t>ежедневно</w:t>
            </w:r>
          </w:p>
        </w:tc>
      </w:tr>
    </w:tbl>
    <w:p w:rsidR="00CE54C5" w:rsidRDefault="00CE54C5" w:rsidP="00CE54C5">
      <w:pPr>
        <w:jc w:val="center"/>
        <w:rPr>
          <w:b/>
          <w:sz w:val="28"/>
          <w:szCs w:val="28"/>
        </w:rPr>
      </w:pPr>
    </w:p>
    <w:p w:rsidR="00CE54C5" w:rsidRDefault="00CE54C5" w:rsidP="00CE54C5">
      <w:pPr>
        <w:jc w:val="center"/>
        <w:rPr>
          <w:b/>
          <w:sz w:val="28"/>
          <w:szCs w:val="28"/>
        </w:rPr>
      </w:pPr>
      <w:r>
        <w:rPr>
          <w:b/>
          <w:sz w:val="28"/>
          <w:szCs w:val="28"/>
        </w:rPr>
        <w:t>Самостоятельная деятельность детей</w:t>
      </w:r>
    </w:p>
    <w:p w:rsidR="00CE54C5" w:rsidRDefault="00CE54C5" w:rsidP="00CE54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E54C5" w:rsidTr="007537B3">
        <w:tc>
          <w:tcPr>
            <w:tcW w:w="4672" w:type="dxa"/>
          </w:tcPr>
          <w:p w:rsidR="00CE54C5" w:rsidRPr="00191FDD" w:rsidRDefault="00CE54C5" w:rsidP="007537B3">
            <w:pPr>
              <w:jc w:val="center"/>
              <w:rPr>
                <w:b/>
                <w:sz w:val="28"/>
                <w:szCs w:val="28"/>
              </w:rPr>
            </w:pPr>
            <w:r w:rsidRPr="00191FDD">
              <w:rPr>
                <w:b/>
                <w:sz w:val="28"/>
                <w:szCs w:val="28"/>
              </w:rPr>
              <w:t>Вид деятельности</w:t>
            </w:r>
          </w:p>
        </w:tc>
        <w:tc>
          <w:tcPr>
            <w:tcW w:w="4673" w:type="dxa"/>
          </w:tcPr>
          <w:p w:rsidR="00CE54C5" w:rsidRPr="00191FDD" w:rsidRDefault="00CE54C5" w:rsidP="007537B3">
            <w:pPr>
              <w:jc w:val="center"/>
              <w:rPr>
                <w:b/>
                <w:sz w:val="28"/>
                <w:szCs w:val="28"/>
              </w:rPr>
            </w:pPr>
            <w:r w:rsidRPr="00191FDD">
              <w:rPr>
                <w:b/>
                <w:sz w:val="28"/>
                <w:szCs w:val="28"/>
              </w:rPr>
              <w:t>Периодичность</w:t>
            </w:r>
          </w:p>
          <w:p w:rsidR="00CE54C5" w:rsidRPr="00191FDD" w:rsidRDefault="00CE54C5" w:rsidP="007537B3">
            <w:pPr>
              <w:jc w:val="center"/>
              <w:rPr>
                <w:b/>
                <w:sz w:val="28"/>
                <w:szCs w:val="28"/>
              </w:rPr>
            </w:pPr>
          </w:p>
        </w:tc>
      </w:tr>
      <w:tr w:rsidR="00CE54C5" w:rsidTr="007537B3">
        <w:tc>
          <w:tcPr>
            <w:tcW w:w="4672" w:type="dxa"/>
          </w:tcPr>
          <w:p w:rsidR="00CE54C5" w:rsidRPr="00191FDD" w:rsidRDefault="00CE54C5" w:rsidP="007537B3">
            <w:pPr>
              <w:jc w:val="center"/>
              <w:rPr>
                <w:sz w:val="28"/>
                <w:szCs w:val="28"/>
              </w:rPr>
            </w:pPr>
            <w:r w:rsidRPr="00191FDD">
              <w:rPr>
                <w:sz w:val="28"/>
                <w:szCs w:val="28"/>
              </w:rPr>
              <w:lastRenderedPageBreak/>
              <w:t>Самостоятельная игра</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Познавательно-исследовательская деятельность</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Самостоятельная деятельность детей в уголках развития</w:t>
            </w:r>
          </w:p>
        </w:tc>
        <w:tc>
          <w:tcPr>
            <w:tcW w:w="4673" w:type="dxa"/>
          </w:tcPr>
          <w:p w:rsidR="00CE54C5" w:rsidRPr="00191FDD" w:rsidRDefault="00CE54C5" w:rsidP="007537B3">
            <w:pPr>
              <w:jc w:val="center"/>
              <w:rPr>
                <w:sz w:val="28"/>
                <w:szCs w:val="28"/>
              </w:rPr>
            </w:pPr>
            <w:r w:rsidRPr="00191FDD">
              <w:rPr>
                <w:sz w:val="28"/>
                <w:szCs w:val="28"/>
              </w:rPr>
              <w:t>ежедневно</w:t>
            </w:r>
          </w:p>
        </w:tc>
      </w:tr>
    </w:tbl>
    <w:p w:rsidR="00CE54C5" w:rsidRDefault="00CE54C5" w:rsidP="00CE54C5">
      <w:pPr>
        <w:rPr>
          <w:b/>
          <w:sz w:val="28"/>
          <w:szCs w:val="28"/>
        </w:rPr>
      </w:pPr>
    </w:p>
    <w:p w:rsidR="00CE54C5" w:rsidRDefault="00CE54C5" w:rsidP="00CE54C5">
      <w:pPr>
        <w:jc w:val="center"/>
        <w:rPr>
          <w:b/>
          <w:sz w:val="28"/>
          <w:szCs w:val="28"/>
        </w:rPr>
      </w:pPr>
      <w:r>
        <w:rPr>
          <w:b/>
          <w:sz w:val="28"/>
          <w:szCs w:val="28"/>
        </w:rPr>
        <w:t>Оздоровительная работа</w:t>
      </w:r>
    </w:p>
    <w:p w:rsidR="00317835" w:rsidRDefault="00317835" w:rsidP="00CE54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E54C5" w:rsidTr="007537B3">
        <w:tc>
          <w:tcPr>
            <w:tcW w:w="4672" w:type="dxa"/>
          </w:tcPr>
          <w:p w:rsidR="00CE54C5" w:rsidRPr="00191FDD" w:rsidRDefault="00CE54C5" w:rsidP="007537B3">
            <w:pPr>
              <w:jc w:val="center"/>
              <w:rPr>
                <w:b/>
                <w:sz w:val="28"/>
                <w:szCs w:val="28"/>
              </w:rPr>
            </w:pPr>
            <w:r w:rsidRPr="00191FDD">
              <w:rPr>
                <w:b/>
                <w:sz w:val="28"/>
                <w:szCs w:val="28"/>
              </w:rPr>
              <w:t>Вид деятельности</w:t>
            </w:r>
          </w:p>
        </w:tc>
        <w:tc>
          <w:tcPr>
            <w:tcW w:w="4673" w:type="dxa"/>
          </w:tcPr>
          <w:p w:rsidR="00CE54C5" w:rsidRPr="00191FDD" w:rsidRDefault="00CE54C5" w:rsidP="007537B3">
            <w:pPr>
              <w:jc w:val="center"/>
              <w:rPr>
                <w:b/>
                <w:sz w:val="28"/>
                <w:szCs w:val="28"/>
              </w:rPr>
            </w:pPr>
            <w:r w:rsidRPr="00191FDD">
              <w:rPr>
                <w:b/>
                <w:sz w:val="28"/>
                <w:szCs w:val="28"/>
              </w:rPr>
              <w:t>Периодичность</w:t>
            </w:r>
          </w:p>
          <w:p w:rsidR="00CE54C5" w:rsidRPr="00191FDD" w:rsidRDefault="00CE54C5" w:rsidP="007537B3">
            <w:pPr>
              <w:jc w:val="center"/>
              <w:rPr>
                <w:b/>
                <w:sz w:val="28"/>
                <w:szCs w:val="28"/>
              </w:rPr>
            </w:pPr>
          </w:p>
        </w:tc>
      </w:tr>
      <w:tr w:rsidR="00CE54C5" w:rsidRPr="000A156E" w:rsidTr="007537B3">
        <w:tc>
          <w:tcPr>
            <w:tcW w:w="4672" w:type="dxa"/>
          </w:tcPr>
          <w:p w:rsidR="00CE54C5" w:rsidRPr="00191FDD" w:rsidRDefault="00CE54C5" w:rsidP="007537B3">
            <w:pPr>
              <w:jc w:val="center"/>
              <w:rPr>
                <w:sz w:val="28"/>
                <w:szCs w:val="28"/>
              </w:rPr>
            </w:pPr>
            <w:r w:rsidRPr="00191FDD">
              <w:rPr>
                <w:sz w:val="28"/>
                <w:szCs w:val="28"/>
              </w:rPr>
              <w:t>Утренняя гимнастика</w:t>
            </w:r>
          </w:p>
        </w:tc>
        <w:tc>
          <w:tcPr>
            <w:tcW w:w="4673" w:type="dxa"/>
          </w:tcPr>
          <w:p w:rsidR="00CE54C5" w:rsidRPr="00191FDD" w:rsidRDefault="00CE54C5" w:rsidP="007537B3">
            <w:pPr>
              <w:jc w:val="center"/>
              <w:rPr>
                <w:sz w:val="28"/>
                <w:szCs w:val="28"/>
              </w:rPr>
            </w:pPr>
            <w:r w:rsidRPr="00191FDD">
              <w:rPr>
                <w:sz w:val="28"/>
                <w:szCs w:val="28"/>
              </w:rPr>
              <w:t>Комплекс утренней гимнастики планировать 1 раз в  неделю</w:t>
            </w:r>
          </w:p>
        </w:tc>
      </w:tr>
      <w:tr w:rsidR="00CE54C5" w:rsidRPr="000A156E" w:rsidTr="007537B3">
        <w:tc>
          <w:tcPr>
            <w:tcW w:w="4672" w:type="dxa"/>
          </w:tcPr>
          <w:p w:rsidR="00CE54C5" w:rsidRPr="00191FDD" w:rsidRDefault="00CE54C5" w:rsidP="007537B3">
            <w:pPr>
              <w:jc w:val="center"/>
              <w:rPr>
                <w:sz w:val="28"/>
                <w:szCs w:val="28"/>
              </w:rPr>
            </w:pPr>
            <w:r w:rsidRPr="00191FDD">
              <w:rPr>
                <w:sz w:val="28"/>
                <w:szCs w:val="28"/>
              </w:rPr>
              <w:t>Комплексы закаливающих процедур</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RPr="000A156E" w:rsidTr="007537B3">
        <w:tc>
          <w:tcPr>
            <w:tcW w:w="4672" w:type="dxa"/>
          </w:tcPr>
          <w:p w:rsidR="00CE54C5" w:rsidRPr="00191FDD" w:rsidRDefault="00CE54C5" w:rsidP="007537B3">
            <w:pPr>
              <w:jc w:val="center"/>
              <w:rPr>
                <w:sz w:val="28"/>
                <w:szCs w:val="28"/>
              </w:rPr>
            </w:pPr>
            <w:r w:rsidRPr="00191FDD">
              <w:rPr>
                <w:sz w:val="28"/>
                <w:szCs w:val="28"/>
              </w:rPr>
              <w:t>Гигиенические процедуры</w:t>
            </w:r>
          </w:p>
        </w:tc>
        <w:tc>
          <w:tcPr>
            <w:tcW w:w="4673" w:type="dxa"/>
          </w:tcPr>
          <w:p w:rsidR="00CE54C5" w:rsidRPr="00191FDD" w:rsidRDefault="00CE54C5" w:rsidP="007537B3">
            <w:pPr>
              <w:jc w:val="center"/>
              <w:rPr>
                <w:sz w:val="28"/>
                <w:szCs w:val="28"/>
              </w:rPr>
            </w:pPr>
            <w:r w:rsidRPr="00191FDD">
              <w:rPr>
                <w:sz w:val="28"/>
                <w:szCs w:val="28"/>
              </w:rPr>
              <w:t>ежедневно</w:t>
            </w:r>
          </w:p>
        </w:tc>
      </w:tr>
    </w:tbl>
    <w:p w:rsidR="00CE54C5" w:rsidRDefault="00CE54C5" w:rsidP="00CE54C5">
      <w:pPr>
        <w:rPr>
          <w:b/>
          <w:sz w:val="28"/>
          <w:szCs w:val="28"/>
        </w:rPr>
      </w:pPr>
    </w:p>
    <w:p w:rsidR="00CE54C5" w:rsidRDefault="00CE54C5" w:rsidP="00CE54C5">
      <w:pPr>
        <w:jc w:val="center"/>
        <w:rPr>
          <w:b/>
          <w:sz w:val="28"/>
          <w:szCs w:val="28"/>
        </w:rPr>
      </w:pPr>
      <w:r>
        <w:rPr>
          <w:b/>
          <w:sz w:val="28"/>
          <w:szCs w:val="28"/>
        </w:rPr>
        <w:t>Планирование образовательно-воспитательной работы по</w:t>
      </w:r>
    </w:p>
    <w:p w:rsidR="00CE54C5" w:rsidRDefault="00CE54C5" w:rsidP="00CE54C5">
      <w:pPr>
        <w:jc w:val="center"/>
        <w:rPr>
          <w:b/>
          <w:sz w:val="28"/>
          <w:szCs w:val="28"/>
        </w:rPr>
      </w:pPr>
      <w:r>
        <w:rPr>
          <w:b/>
          <w:sz w:val="28"/>
          <w:szCs w:val="28"/>
        </w:rPr>
        <w:t>пятидневной неделе в</w:t>
      </w:r>
      <w:r w:rsidR="008C5B76">
        <w:rPr>
          <w:b/>
          <w:sz w:val="28"/>
          <w:szCs w:val="28"/>
        </w:rPr>
        <w:t xml:space="preserve"> </w:t>
      </w:r>
      <w:r w:rsidRPr="00F625EA">
        <w:rPr>
          <w:b/>
          <w:sz w:val="28"/>
          <w:szCs w:val="28"/>
        </w:rPr>
        <w:t>подготовительной</w:t>
      </w:r>
      <w:r>
        <w:rPr>
          <w:b/>
          <w:sz w:val="28"/>
          <w:szCs w:val="28"/>
        </w:rPr>
        <w:t xml:space="preserve"> группе </w:t>
      </w:r>
    </w:p>
    <w:p w:rsidR="00CE54C5" w:rsidRPr="00F625EA" w:rsidRDefault="00CE54C5" w:rsidP="00CE54C5">
      <w:pPr>
        <w:jc w:val="center"/>
        <w:rPr>
          <w:b/>
          <w:sz w:val="28"/>
          <w:szCs w:val="28"/>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2"/>
        <w:gridCol w:w="1484"/>
        <w:gridCol w:w="1521"/>
        <w:gridCol w:w="1461"/>
      </w:tblGrid>
      <w:tr w:rsidR="00CE54C5" w:rsidRPr="00F625EA" w:rsidTr="007537B3">
        <w:tc>
          <w:tcPr>
            <w:tcW w:w="5262" w:type="dxa"/>
            <w:vMerge w:val="restart"/>
          </w:tcPr>
          <w:p w:rsidR="00CE54C5" w:rsidRPr="00F625EA" w:rsidRDefault="00CE54C5" w:rsidP="007537B3">
            <w:pPr>
              <w:rPr>
                <w:b/>
                <w:sz w:val="28"/>
                <w:szCs w:val="28"/>
              </w:rPr>
            </w:pPr>
            <w:r w:rsidRPr="00F625EA">
              <w:rPr>
                <w:b/>
                <w:sz w:val="28"/>
                <w:szCs w:val="28"/>
              </w:rPr>
              <w:t xml:space="preserve">Виды </w:t>
            </w:r>
            <w:r w:rsidRPr="003008F9">
              <w:rPr>
                <w:b/>
                <w:sz w:val="28"/>
                <w:szCs w:val="28"/>
              </w:rPr>
              <w:t>непре</w:t>
            </w:r>
            <w:r>
              <w:rPr>
                <w:b/>
                <w:sz w:val="28"/>
                <w:szCs w:val="28"/>
              </w:rPr>
              <w:t>рывной</w:t>
            </w:r>
            <w:r w:rsidRPr="00F625EA">
              <w:rPr>
                <w:b/>
                <w:sz w:val="28"/>
                <w:szCs w:val="28"/>
              </w:rPr>
              <w:t xml:space="preserve"> образовательной деятельности</w:t>
            </w:r>
          </w:p>
        </w:tc>
        <w:tc>
          <w:tcPr>
            <w:tcW w:w="4466" w:type="dxa"/>
            <w:gridSpan w:val="3"/>
          </w:tcPr>
          <w:p w:rsidR="00CE54C5" w:rsidRPr="00F625EA" w:rsidRDefault="00CE54C5" w:rsidP="007537B3">
            <w:pPr>
              <w:jc w:val="center"/>
              <w:rPr>
                <w:b/>
                <w:sz w:val="28"/>
                <w:szCs w:val="28"/>
              </w:rPr>
            </w:pPr>
            <w:r w:rsidRPr="00F625EA">
              <w:rPr>
                <w:b/>
                <w:sz w:val="28"/>
                <w:szCs w:val="28"/>
              </w:rPr>
              <w:t xml:space="preserve">Количество </w:t>
            </w:r>
          </w:p>
        </w:tc>
      </w:tr>
      <w:tr w:rsidR="00CE54C5" w:rsidRPr="00F625EA" w:rsidTr="007537B3">
        <w:tc>
          <w:tcPr>
            <w:tcW w:w="5262" w:type="dxa"/>
            <w:vMerge/>
          </w:tcPr>
          <w:p w:rsidR="00CE54C5" w:rsidRPr="00F625EA" w:rsidRDefault="00CE54C5" w:rsidP="007537B3">
            <w:pPr>
              <w:rPr>
                <w:b/>
                <w:sz w:val="28"/>
                <w:szCs w:val="28"/>
              </w:rPr>
            </w:pPr>
          </w:p>
        </w:tc>
        <w:tc>
          <w:tcPr>
            <w:tcW w:w="1484" w:type="dxa"/>
          </w:tcPr>
          <w:p w:rsidR="00CE54C5" w:rsidRPr="00F625EA" w:rsidRDefault="00CE54C5" w:rsidP="007537B3">
            <w:pPr>
              <w:jc w:val="center"/>
              <w:rPr>
                <w:b/>
                <w:sz w:val="28"/>
                <w:szCs w:val="28"/>
              </w:rPr>
            </w:pPr>
            <w:r w:rsidRPr="00F625EA">
              <w:rPr>
                <w:b/>
                <w:sz w:val="28"/>
                <w:szCs w:val="28"/>
              </w:rPr>
              <w:t>неделя</w:t>
            </w:r>
          </w:p>
        </w:tc>
        <w:tc>
          <w:tcPr>
            <w:tcW w:w="1521" w:type="dxa"/>
          </w:tcPr>
          <w:p w:rsidR="00CE54C5" w:rsidRPr="00F625EA" w:rsidRDefault="00CE54C5" w:rsidP="007537B3">
            <w:pPr>
              <w:jc w:val="center"/>
              <w:rPr>
                <w:b/>
                <w:sz w:val="28"/>
                <w:szCs w:val="28"/>
              </w:rPr>
            </w:pPr>
            <w:r w:rsidRPr="00F625EA">
              <w:rPr>
                <w:b/>
                <w:sz w:val="28"/>
                <w:szCs w:val="28"/>
              </w:rPr>
              <w:t>месяц</w:t>
            </w:r>
          </w:p>
        </w:tc>
        <w:tc>
          <w:tcPr>
            <w:tcW w:w="1461" w:type="dxa"/>
          </w:tcPr>
          <w:p w:rsidR="00CE54C5" w:rsidRPr="00F625EA" w:rsidRDefault="00CE54C5" w:rsidP="007537B3">
            <w:pPr>
              <w:jc w:val="center"/>
              <w:rPr>
                <w:b/>
                <w:sz w:val="28"/>
                <w:szCs w:val="28"/>
              </w:rPr>
            </w:pPr>
            <w:r w:rsidRPr="00F625EA">
              <w:rPr>
                <w:b/>
                <w:sz w:val="28"/>
                <w:szCs w:val="28"/>
              </w:rPr>
              <w:t>год</w:t>
            </w:r>
          </w:p>
        </w:tc>
      </w:tr>
      <w:tr w:rsidR="00CE54C5" w:rsidRPr="00F625EA" w:rsidTr="007537B3">
        <w:tc>
          <w:tcPr>
            <w:tcW w:w="5262" w:type="dxa"/>
          </w:tcPr>
          <w:p w:rsidR="00CE54C5" w:rsidRPr="00F625EA" w:rsidRDefault="00CE54C5" w:rsidP="007537B3">
            <w:pPr>
              <w:rPr>
                <w:sz w:val="28"/>
                <w:szCs w:val="28"/>
              </w:rPr>
            </w:pPr>
            <w:r w:rsidRPr="00F625EA">
              <w:rPr>
                <w:sz w:val="28"/>
                <w:szCs w:val="28"/>
              </w:rPr>
              <w:t>Ознакомление с окружающим,  ФЭЭП</w:t>
            </w:r>
          </w:p>
        </w:tc>
        <w:tc>
          <w:tcPr>
            <w:tcW w:w="1484" w:type="dxa"/>
          </w:tcPr>
          <w:p w:rsidR="00CE54C5" w:rsidRPr="00F625EA" w:rsidRDefault="00CE54C5" w:rsidP="007537B3">
            <w:pPr>
              <w:jc w:val="center"/>
              <w:rPr>
                <w:sz w:val="28"/>
                <w:szCs w:val="28"/>
              </w:rPr>
            </w:pPr>
            <w:r w:rsidRPr="00F625EA">
              <w:rPr>
                <w:sz w:val="28"/>
                <w:szCs w:val="28"/>
              </w:rPr>
              <w:t>1</w:t>
            </w:r>
          </w:p>
        </w:tc>
        <w:tc>
          <w:tcPr>
            <w:tcW w:w="1521" w:type="dxa"/>
          </w:tcPr>
          <w:p w:rsidR="00CE54C5" w:rsidRPr="00F625EA" w:rsidRDefault="00CE54C5" w:rsidP="007537B3">
            <w:pPr>
              <w:jc w:val="center"/>
              <w:rPr>
                <w:sz w:val="28"/>
                <w:szCs w:val="28"/>
              </w:rPr>
            </w:pPr>
            <w:r w:rsidRPr="00F625EA">
              <w:rPr>
                <w:sz w:val="28"/>
                <w:szCs w:val="28"/>
              </w:rPr>
              <w:t>2/2 (4)</w:t>
            </w:r>
          </w:p>
        </w:tc>
        <w:tc>
          <w:tcPr>
            <w:tcW w:w="1461" w:type="dxa"/>
          </w:tcPr>
          <w:p w:rsidR="00CE54C5" w:rsidRPr="00F625EA" w:rsidRDefault="00CE54C5" w:rsidP="007537B3">
            <w:pPr>
              <w:jc w:val="center"/>
              <w:rPr>
                <w:sz w:val="28"/>
                <w:szCs w:val="28"/>
              </w:rPr>
            </w:pPr>
            <w:r w:rsidRPr="00F625EA">
              <w:rPr>
                <w:sz w:val="28"/>
                <w:szCs w:val="28"/>
              </w:rPr>
              <w:t>36/36 (72)</w:t>
            </w:r>
          </w:p>
        </w:tc>
      </w:tr>
      <w:tr w:rsidR="00CE54C5" w:rsidRPr="00F625EA" w:rsidTr="007537B3">
        <w:tc>
          <w:tcPr>
            <w:tcW w:w="5262" w:type="dxa"/>
          </w:tcPr>
          <w:p w:rsidR="00CE54C5" w:rsidRPr="00F625EA" w:rsidRDefault="00CE54C5" w:rsidP="007537B3">
            <w:pPr>
              <w:rPr>
                <w:sz w:val="28"/>
                <w:szCs w:val="28"/>
              </w:rPr>
            </w:pPr>
            <w:r w:rsidRPr="00F625EA">
              <w:rPr>
                <w:sz w:val="28"/>
                <w:szCs w:val="28"/>
              </w:rPr>
              <w:t xml:space="preserve">Развитие речи </w:t>
            </w:r>
          </w:p>
        </w:tc>
        <w:tc>
          <w:tcPr>
            <w:tcW w:w="1484" w:type="dxa"/>
          </w:tcPr>
          <w:p w:rsidR="00CE54C5" w:rsidRPr="00F625EA" w:rsidRDefault="00CE54C5" w:rsidP="007537B3">
            <w:pPr>
              <w:jc w:val="center"/>
              <w:rPr>
                <w:sz w:val="28"/>
                <w:szCs w:val="28"/>
              </w:rPr>
            </w:pPr>
            <w:r w:rsidRPr="00F625EA">
              <w:rPr>
                <w:sz w:val="28"/>
                <w:szCs w:val="28"/>
              </w:rPr>
              <w:t>1</w:t>
            </w:r>
          </w:p>
        </w:tc>
        <w:tc>
          <w:tcPr>
            <w:tcW w:w="1521" w:type="dxa"/>
          </w:tcPr>
          <w:p w:rsidR="00CE54C5" w:rsidRPr="00F625EA" w:rsidRDefault="00CE54C5" w:rsidP="007537B3">
            <w:pPr>
              <w:jc w:val="center"/>
              <w:rPr>
                <w:sz w:val="28"/>
                <w:szCs w:val="28"/>
              </w:rPr>
            </w:pPr>
            <w:r w:rsidRPr="00F625EA">
              <w:rPr>
                <w:sz w:val="28"/>
                <w:szCs w:val="28"/>
              </w:rPr>
              <w:t>4</w:t>
            </w:r>
          </w:p>
        </w:tc>
        <w:tc>
          <w:tcPr>
            <w:tcW w:w="1461" w:type="dxa"/>
          </w:tcPr>
          <w:p w:rsidR="00CE54C5" w:rsidRPr="00F625EA" w:rsidRDefault="00CE54C5" w:rsidP="007537B3">
            <w:pPr>
              <w:jc w:val="center"/>
              <w:rPr>
                <w:sz w:val="28"/>
                <w:szCs w:val="28"/>
              </w:rPr>
            </w:pPr>
            <w:r w:rsidRPr="00F625EA">
              <w:rPr>
                <w:sz w:val="28"/>
                <w:szCs w:val="28"/>
              </w:rPr>
              <w:t>36</w:t>
            </w:r>
          </w:p>
        </w:tc>
      </w:tr>
      <w:tr w:rsidR="00CE54C5" w:rsidRPr="00F625EA" w:rsidTr="007537B3">
        <w:tc>
          <w:tcPr>
            <w:tcW w:w="5262" w:type="dxa"/>
          </w:tcPr>
          <w:p w:rsidR="00CE54C5" w:rsidRPr="00F625EA" w:rsidRDefault="00CE54C5" w:rsidP="007537B3">
            <w:pPr>
              <w:rPr>
                <w:sz w:val="28"/>
                <w:szCs w:val="28"/>
              </w:rPr>
            </w:pPr>
            <w:r>
              <w:rPr>
                <w:sz w:val="28"/>
                <w:szCs w:val="28"/>
              </w:rPr>
              <w:t>П</w:t>
            </w:r>
            <w:r w:rsidRPr="00F625EA">
              <w:rPr>
                <w:sz w:val="28"/>
                <w:szCs w:val="28"/>
              </w:rPr>
              <w:t>одготовка к обучению грамоте</w:t>
            </w:r>
          </w:p>
        </w:tc>
        <w:tc>
          <w:tcPr>
            <w:tcW w:w="1484" w:type="dxa"/>
          </w:tcPr>
          <w:p w:rsidR="00CE54C5" w:rsidRPr="00F625EA" w:rsidRDefault="00CE54C5" w:rsidP="007537B3">
            <w:pPr>
              <w:jc w:val="center"/>
              <w:rPr>
                <w:sz w:val="28"/>
                <w:szCs w:val="28"/>
              </w:rPr>
            </w:pPr>
            <w:r>
              <w:rPr>
                <w:sz w:val="28"/>
                <w:szCs w:val="28"/>
              </w:rPr>
              <w:t>1</w:t>
            </w:r>
          </w:p>
        </w:tc>
        <w:tc>
          <w:tcPr>
            <w:tcW w:w="1521" w:type="dxa"/>
          </w:tcPr>
          <w:p w:rsidR="00CE54C5" w:rsidRPr="00F625EA" w:rsidRDefault="00CE54C5" w:rsidP="007537B3">
            <w:pPr>
              <w:jc w:val="center"/>
              <w:rPr>
                <w:sz w:val="28"/>
                <w:szCs w:val="28"/>
              </w:rPr>
            </w:pPr>
            <w:r>
              <w:rPr>
                <w:sz w:val="28"/>
                <w:szCs w:val="28"/>
              </w:rPr>
              <w:t>4</w:t>
            </w:r>
          </w:p>
        </w:tc>
        <w:tc>
          <w:tcPr>
            <w:tcW w:w="1461" w:type="dxa"/>
          </w:tcPr>
          <w:p w:rsidR="00CE54C5" w:rsidRPr="00F625EA" w:rsidRDefault="00CE54C5" w:rsidP="007537B3">
            <w:pPr>
              <w:jc w:val="center"/>
              <w:rPr>
                <w:sz w:val="28"/>
                <w:szCs w:val="28"/>
              </w:rPr>
            </w:pPr>
            <w:r>
              <w:rPr>
                <w:sz w:val="28"/>
                <w:szCs w:val="28"/>
              </w:rPr>
              <w:t>36</w:t>
            </w:r>
          </w:p>
        </w:tc>
      </w:tr>
      <w:tr w:rsidR="00CE54C5" w:rsidRPr="00F625EA" w:rsidTr="007537B3">
        <w:tc>
          <w:tcPr>
            <w:tcW w:w="5262" w:type="dxa"/>
          </w:tcPr>
          <w:p w:rsidR="00CE54C5" w:rsidRPr="00F625EA" w:rsidRDefault="00CE54C5" w:rsidP="007537B3">
            <w:pPr>
              <w:rPr>
                <w:sz w:val="28"/>
                <w:szCs w:val="28"/>
              </w:rPr>
            </w:pPr>
            <w:r w:rsidRPr="00F625EA">
              <w:rPr>
                <w:sz w:val="28"/>
                <w:szCs w:val="28"/>
              </w:rPr>
              <w:t>Чтение художественной литературы</w:t>
            </w:r>
          </w:p>
        </w:tc>
        <w:tc>
          <w:tcPr>
            <w:tcW w:w="1484" w:type="dxa"/>
          </w:tcPr>
          <w:p w:rsidR="00CE54C5" w:rsidRPr="00F625EA" w:rsidRDefault="00CE54C5" w:rsidP="007537B3">
            <w:pPr>
              <w:jc w:val="center"/>
              <w:rPr>
                <w:sz w:val="28"/>
                <w:szCs w:val="28"/>
              </w:rPr>
            </w:pPr>
            <w:r w:rsidRPr="00F625EA">
              <w:rPr>
                <w:sz w:val="28"/>
                <w:szCs w:val="28"/>
              </w:rPr>
              <w:t>1</w:t>
            </w:r>
          </w:p>
        </w:tc>
        <w:tc>
          <w:tcPr>
            <w:tcW w:w="1521" w:type="dxa"/>
          </w:tcPr>
          <w:p w:rsidR="00CE54C5" w:rsidRPr="00F625EA" w:rsidRDefault="00CE54C5" w:rsidP="007537B3">
            <w:pPr>
              <w:jc w:val="center"/>
              <w:rPr>
                <w:sz w:val="28"/>
                <w:szCs w:val="28"/>
              </w:rPr>
            </w:pPr>
            <w:r w:rsidRPr="00F625EA">
              <w:rPr>
                <w:sz w:val="28"/>
                <w:szCs w:val="28"/>
              </w:rPr>
              <w:t>4</w:t>
            </w:r>
          </w:p>
        </w:tc>
        <w:tc>
          <w:tcPr>
            <w:tcW w:w="1461" w:type="dxa"/>
          </w:tcPr>
          <w:p w:rsidR="00CE54C5" w:rsidRPr="00F625EA" w:rsidRDefault="00CE54C5" w:rsidP="007537B3">
            <w:pPr>
              <w:jc w:val="center"/>
              <w:rPr>
                <w:sz w:val="28"/>
                <w:szCs w:val="28"/>
              </w:rPr>
            </w:pPr>
            <w:r w:rsidRPr="00F625EA">
              <w:rPr>
                <w:sz w:val="28"/>
                <w:szCs w:val="28"/>
              </w:rPr>
              <w:t>36</w:t>
            </w:r>
          </w:p>
        </w:tc>
      </w:tr>
      <w:tr w:rsidR="00CE54C5" w:rsidRPr="00F625EA" w:rsidTr="007537B3">
        <w:tc>
          <w:tcPr>
            <w:tcW w:w="5262" w:type="dxa"/>
          </w:tcPr>
          <w:p w:rsidR="00CE54C5" w:rsidRPr="00F625EA" w:rsidRDefault="00CE54C5" w:rsidP="007537B3">
            <w:pPr>
              <w:rPr>
                <w:sz w:val="28"/>
                <w:szCs w:val="28"/>
              </w:rPr>
            </w:pPr>
            <w:r w:rsidRPr="00F625EA">
              <w:rPr>
                <w:sz w:val="28"/>
                <w:szCs w:val="28"/>
              </w:rPr>
              <w:t>ФЭМП</w:t>
            </w:r>
          </w:p>
        </w:tc>
        <w:tc>
          <w:tcPr>
            <w:tcW w:w="1484" w:type="dxa"/>
          </w:tcPr>
          <w:p w:rsidR="00CE54C5" w:rsidRPr="00F625EA" w:rsidRDefault="00CE54C5" w:rsidP="007537B3">
            <w:pPr>
              <w:jc w:val="center"/>
              <w:rPr>
                <w:sz w:val="28"/>
                <w:szCs w:val="28"/>
              </w:rPr>
            </w:pPr>
            <w:r w:rsidRPr="00F625EA">
              <w:rPr>
                <w:sz w:val="28"/>
                <w:szCs w:val="28"/>
              </w:rPr>
              <w:t>2</w:t>
            </w:r>
          </w:p>
        </w:tc>
        <w:tc>
          <w:tcPr>
            <w:tcW w:w="1521" w:type="dxa"/>
          </w:tcPr>
          <w:p w:rsidR="00CE54C5" w:rsidRPr="00F625EA" w:rsidRDefault="00CE54C5" w:rsidP="007537B3">
            <w:pPr>
              <w:jc w:val="center"/>
              <w:rPr>
                <w:sz w:val="28"/>
                <w:szCs w:val="28"/>
              </w:rPr>
            </w:pPr>
            <w:r w:rsidRPr="00F625EA">
              <w:rPr>
                <w:sz w:val="28"/>
                <w:szCs w:val="28"/>
              </w:rPr>
              <w:t>8</w:t>
            </w:r>
          </w:p>
        </w:tc>
        <w:tc>
          <w:tcPr>
            <w:tcW w:w="1461" w:type="dxa"/>
          </w:tcPr>
          <w:p w:rsidR="00CE54C5" w:rsidRPr="00F625EA" w:rsidRDefault="00CE54C5" w:rsidP="007537B3">
            <w:pPr>
              <w:jc w:val="center"/>
              <w:rPr>
                <w:sz w:val="28"/>
                <w:szCs w:val="28"/>
              </w:rPr>
            </w:pPr>
            <w:r w:rsidRPr="00F625EA">
              <w:rPr>
                <w:sz w:val="28"/>
                <w:szCs w:val="28"/>
              </w:rPr>
              <w:t>72</w:t>
            </w:r>
          </w:p>
        </w:tc>
      </w:tr>
      <w:tr w:rsidR="00CE54C5" w:rsidRPr="00F625EA" w:rsidTr="007537B3">
        <w:tc>
          <w:tcPr>
            <w:tcW w:w="5262" w:type="dxa"/>
          </w:tcPr>
          <w:p w:rsidR="00CE54C5" w:rsidRPr="00F625EA" w:rsidRDefault="00CE54C5" w:rsidP="007537B3">
            <w:pPr>
              <w:rPr>
                <w:sz w:val="28"/>
                <w:szCs w:val="28"/>
              </w:rPr>
            </w:pPr>
            <w:r w:rsidRPr="00F625EA">
              <w:rPr>
                <w:sz w:val="28"/>
                <w:szCs w:val="28"/>
              </w:rPr>
              <w:t>Рисование</w:t>
            </w:r>
          </w:p>
        </w:tc>
        <w:tc>
          <w:tcPr>
            <w:tcW w:w="1484" w:type="dxa"/>
          </w:tcPr>
          <w:p w:rsidR="00CE54C5" w:rsidRPr="00F625EA" w:rsidRDefault="00CE54C5" w:rsidP="007537B3">
            <w:pPr>
              <w:jc w:val="center"/>
              <w:rPr>
                <w:sz w:val="28"/>
                <w:szCs w:val="28"/>
              </w:rPr>
            </w:pPr>
            <w:r w:rsidRPr="00F625EA">
              <w:rPr>
                <w:sz w:val="28"/>
                <w:szCs w:val="28"/>
              </w:rPr>
              <w:t>2</w:t>
            </w:r>
          </w:p>
        </w:tc>
        <w:tc>
          <w:tcPr>
            <w:tcW w:w="1521" w:type="dxa"/>
          </w:tcPr>
          <w:p w:rsidR="00CE54C5" w:rsidRPr="00F625EA" w:rsidRDefault="00CE54C5" w:rsidP="007537B3">
            <w:pPr>
              <w:jc w:val="center"/>
              <w:rPr>
                <w:sz w:val="28"/>
                <w:szCs w:val="28"/>
              </w:rPr>
            </w:pPr>
            <w:r w:rsidRPr="00F625EA">
              <w:rPr>
                <w:sz w:val="28"/>
                <w:szCs w:val="28"/>
              </w:rPr>
              <w:t>8</w:t>
            </w:r>
          </w:p>
        </w:tc>
        <w:tc>
          <w:tcPr>
            <w:tcW w:w="1461" w:type="dxa"/>
          </w:tcPr>
          <w:p w:rsidR="00CE54C5" w:rsidRPr="00F625EA" w:rsidRDefault="00CE54C5" w:rsidP="007537B3">
            <w:pPr>
              <w:jc w:val="center"/>
              <w:rPr>
                <w:sz w:val="28"/>
                <w:szCs w:val="28"/>
              </w:rPr>
            </w:pPr>
            <w:r w:rsidRPr="00F625EA">
              <w:rPr>
                <w:sz w:val="28"/>
                <w:szCs w:val="28"/>
              </w:rPr>
              <w:t>72</w:t>
            </w:r>
          </w:p>
        </w:tc>
      </w:tr>
      <w:tr w:rsidR="00CE54C5" w:rsidRPr="00F625EA" w:rsidTr="007537B3">
        <w:tc>
          <w:tcPr>
            <w:tcW w:w="5262" w:type="dxa"/>
          </w:tcPr>
          <w:p w:rsidR="00CE54C5" w:rsidRPr="00F625EA" w:rsidRDefault="00CE54C5" w:rsidP="007537B3">
            <w:pPr>
              <w:rPr>
                <w:sz w:val="28"/>
                <w:szCs w:val="28"/>
              </w:rPr>
            </w:pPr>
            <w:r w:rsidRPr="00F625EA">
              <w:rPr>
                <w:sz w:val="28"/>
                <w:szCs w:val="28"/>
              </w:rPr>
              <w:t>Лепка, аппликация</w:t>
            </w:r>
          </w:p>
        </w:tc>
        <w:tc>
          <w:tcPr>
            <w:tcW w:w="1484" w:type="dxa"/>
          </w:tcPr>
          <w:p w:rsidR="00CE54C5" w:rsidRPr="00F625EA" w:rsidRDefault="00CE54C5" w:rsidP="007537B3">
            <w:pPr>
              <w:jc w:val="center"/>
              <w:rPr>
                <w:sz w:val="28"/>
                <w:szCs w:val="28"/>
              </w:rPr>
            </w:pPr>
            <w:r w:rsidRPr="00F625EA">
              <w:rPr>
                <w:sz w:val="28"/>
                <w:szCs w:val="28"/>
              </w:rPr>
              <w:t>1</w:t>
            </w:r>
          </w:p>
        </w:tc>
        <w:tc>
          <w:tcPr>
            <w:tcW w:w="1521" w:type="dxa"/>
          </w:tcPr>
          <w:p w:rsidR="00CE54C5" w:rsidRPr="00F625EA" w:rsidRDefault="00CE54C5" w:rsidP="007537B3">
            <w:pPr>
              <w:jc w:val="center"/>
              <w:rPr>
                <w:sz w:val="28"/>
                <w:szCs w:val="28"/>
              </w:rPr>
            </w:pPr>
            <w:r w:rsidRPr="00F625EA">
              <w:rPr>
                <w:sz w:val="28"/>
                <w:szCs w:val="28"/>
              </w:rPr>
              <w:t>2/2 (4)</w:t>
            </w:r>
          </w:p>
        </w:tc>
        <w:tc>
          <w:tcPr>
            <w:tcW w:w="1461" w:type="dxa"/>
          </w:tcPr>
          <w:p w:rsidR="00CE54C5" w:rsidRPr="00F625EA" w:rsidRDefault="00CE54C5" w:rsidP="007537B3">
            <w:pPr>
              <w:jc w:val="center"/>
              <w:rPr>
                <w:sz w:val="28"/>
                <w:szCs w:val="28"/>
              </w:rPr>
            </w:pPr>
            <w:r w:rsidRPr="00F625EA">
              <w:rPr>
                <w:sz w:val="28"/>
                <w:szCs w:val="28"/>
              </w:rPr>
              <w:t>72</w:t>
            </w:r>
          </w:p>
        </w:tc>
      </w:tr>
      <w:tr w:rsidR="00CE54C5" w:rsidRPr="00F625EA" w:rsidTr="007537B3">
        <w:tc>
          <w:tcPr>
            <w:tcW w:w="5262" w:type="dxa"/>
          </w:tcPr>
          <w:p w:rsidR="00CE54C5" w:rsidRPr="00F625EA" w:rsidRDefault="00CE54C5" w:rsidP="007537B3">
            <w:pPr>
              <w:rPr>
                <w:sz w:val="28"/>
                <w:szCs w:val="28"/>
              </w:rPr>
            </w:pPr>
            <w:r w:rsidRPr="00F625EA">
              <w:rPr>
                <w:sz w:val="28"/>
                <w:szCs w:val="28"/>
              </w:rPr>
              <w:t>Физкультурное</w:t>
            </w:r>
          </w:p>
        </w:tc>
        <w:tc>
          <w:tcPr>
            <w:tcW w:w="1484" w:type="dxa"/>
          </w:tcPr>
          <w:p w:rsidR="00CE54C5" w:rsidRPr="00F625EA" w:rsidRDefault="00CE54C5" w:rsidP="007537B3">
            <w:pPr>
              <w:jc w:val="center"/>
              <w:rPr>
                <w:sz w:val="28"/>
                <w:szCs w:val="28"/>
              </w:rPr>
            </w:pPr>
            <w:r w:rsidRPr="00F625EA">
              <w:rPr>
                <w:sz w:val="28"/>
                <w:szCs w:val="28"/>
              </w:rPr>
              <w:t>3</w:t>
            </w:r>
          </w:p>
        </w:tc>
        <w:tc>
          <w:tcPr>
            <w:tcW w:w="1521" w:type="dxa"/>
          </w:tcPr>
          <w:p w:rsidR="00CE54C5" w:rsidRPr="00F625EA" w:rsidRDefault="00CE54C5" w:rsidP="007537B3">
            <w:pPr>
              <w:jc w:val="center"/>
              <w:rPr>
                <w:sz w:val="28"/>
                <w:szCs w:val="28"/>
              </w:rPr>
            </w:pPr>
            <w:r w:rsidRPr="00F625EA">
              <w:rPr>
                <w:sz w:val="28"/>
                <w:szCs w:val="28"/>
              </w:rPr>
              <w:t>12</w:t>
            </w:r>
          </w:p>
        </w:tc>
        <w:tc>
          <w:tcPr>
            <w:tcW w:w="1461" w:type="dxa"/>
          </w:tcPr>
          <w:p w:rsidR="00CE54C5" w:rsidRPr="00F625EA" w:rsidRDefault="00CE54C5" w:rsidP="007537B3">
            <w:pPr>
              <w:jc w:val="center"/>
              <w:rPr>
                <w:sz w:val="28"/>
                <w:szCs w:val="28"/>
              </w:rPr>
            </w:pPr>
            <w:r w:rsidRPr="00F625EA">
              <w:rPr>
                <w:sz w:val="28"/>
                <w:szCs w:val="28"/>
              </w:rPr>
              <w:t>108</w:t>
            </w:r>
          </w:p>
        </w:tc>
      </w:tr>
      <w:tr w:rsidR="00CE54C5" w:rsidRPr="00F625EA" w:rsidTr="007537B3">
        <w:tc>
          <w:tcPr>
            <w:tcW w:w="5262" w:type="dxa"/>
          </w:tcPr>
          <w:p w:rsidR="00CE54C5" w:rsidRPr="00F625EA" w:rsidRDefault="00CE54C5" w:rsidP="007537B3">
            <w:pPr>
              <w:rPr>
                <w:sz w:val="28"/>
                <w:szCs w:val="28"/>
              </w:rPr>
            </w:pPr>
            <w:r w:rsidRPr="00F625EA">
              <w:rPr>
                <w:sz w:val="28"/>
                <w:szCs w:val="28"/>
              </w:rPr>
              <w:t>Музыкальное</w:t>
            </w:r>
          </w:p>
        </w:tc>
        <w:tc>
          <w:tcPr>
            <w:tcW w:w="1484" w:type="dxa"/>
          </w:tcPr>
          <w:p w:rsidR="00CE54C5" w:rsidRPr="00F625EA" w:rsidRDefault="00CE54C5" w:rsidP="007537B3">
            <w:pPr>
              <w:jc w:val="center"/>
              <w:rPr>
                <w:sz w:val="28"/>
                <w:szCs w:val="28"/>
              </w:rPr>
            </w:pPr>
            <w:r w:rsidRPr="00F625EA">
              <w:rPr>
                <w:sz w:val="28"/>
                <w:szCs w:val="28"/>
              </w:rPr>
              <w:t>2</w:t>
            </w:r>
          </w:p>
        </w:tc>
        <w:tc>
          <w:tcPr>
            <w:tcW w:w="1521" w:type="dxa"/>
          </w:tcPr>
          <w:p w:rsidR="00CE54C5" w:rsidRPr="00F625EA" w:rsidRDefault="00CE54C5" w:rsidP="007537B3">
            <w:pPr>
              <w:jc w:val="center"/>
              <w:rPr>
                <w:sz w:val="28"/>
                <w:szCs w:val="28"/>
              </w:rPr>
            </w:pPr>
            <w:r w:rsidRPr="00F625EA">
              <w:rPr>
                <w:sz w:val="28"/>
                <w:szCs w:val="28"/>
              </w:rPr>
              <w:t>8</w:t>
            </w:r>
          </w:p>
        </w:tc>
        <w:tc>
          <w:tcPr>
            <w:tcW w:w="1461" w:type="dxa"/>
          </w:tcPr>
          <w:p w:rsidR="00CE54C5" w:rsidRPr="00F625EA" w:rsidRDefault="00CE54C5" w:rsidP="007537B3">
            <w:pPr>
              <w:jc w:val="center"/>
              <w:rPr>
                <w:sz w:val="28"/>
                <w:szCs w:val="28"/>
              </w:rPr>
            </w:pPr>
            <w:r w:rsidRPr="00F625EA">
              <w:rPr>
                <w:sz w:val="28"/>
                <w:szCs w:val="28"/>
              </w:rPr>
              <w:t>72</w:t>
            </w:r>
          </w:p>
        </w:tc>
      </w:tr>
      <w:tr w:rsidR="00CE54C5" w:rsidRPr="00F625EA" w:rsidTr="007537B3">
        <w:tc>
          <w:tcPr>
            <w:tcW w:w="5262" w:type="dxa"/>
          </w:tcPr>
          <w:p w:rsidR="00CE54C5" w:rsidRPr="00F625EA" w:rsidRDefault="00CE54C5" w:rsidP="007537B3">
            <w:pPr>
              <w:rPr>
                <w:sz w:val="28"/>
                <w:szCs w:val="28"/>
              </w:rPr>
            </w:pPr>
            <w:r w:rsidRPr="00F625EA">
              <w:rPr>
                <w:sz w:val="28"/>
                <w:szCs w:val="28"/>
              </w:rPr>
              <w:t xml:space="preserve">Общее количество </w:t>
            </w:r>
          </w:p>
        </w:tc>
        <w:tc>
          <w:tcPr>
            <w:tcW w:w="1484" w:type="dxa"/>
          </w:tcPr>
          <w:p w:rsidR="00CE54C5" w:rsidRPr="00F625EA" w:rsidRDefault="00CE54C5" w:rsidP="007537B3">
            <w:pPr>
              <w:rPr>
                <w:sz w:val="28"/>
                <w:szCs w:val="28"/>
              </w:rPr>
            </w:pPr>
            <w:r w:rsidRPr="00F625EA">
              <w:rPr>
                <w:sz w:val="28"/>
                <w:szCs w:val="28"/>
              </w:rPr>
              <w:t>14</w:t>
            </w:r>
          </w:p>
        </w:tc>
        <w:tc>
          <w:tcPr>
            <w:tcW w:w="1521" w:type="dxa"/>
          </w:tcPr>
          <w:p w:rsidR="00CE54C5" w:rsidRPr="00F625EA" w:rsidRDefault="00CE54C5" w:rsidP="007537B3">
            <w:pPr>
              <w:rPr>
                <w:sz w:val="28"/>
                <w:szCs w:val="28"/>
              </w:rPr>
            </w:pPr>
            <w:r w:rsidRPr="00F625EA">
              <w:rPr>
                <w:sz w:val="28"/>
                <w:szCs w:val="28"/>
              </w:rPr>
              <w:t>56</w:t>
            </w:r>
          </w:p>
        </w:tc>
        <w:tc>
          <w:tcPr>
            <w:tcW w:w="1461" w:type="dxa"/>
          </w:tcPr>
          <w:p w:rsidR="00CE54C5" w:rsidRPr="00F625EA" w:rsidRDefault="00CE54C5" w:rsidP="007537B3">
            <w:pPr>
              <w:rPr>
                <w:sz w:val="28"/>
                <w:szCs w:val="28"/>
              </w:rPr>
            </w:pPr>
            <w:r w:rsidRPr="00F625EA">
              <w:rPr>
                <w:sz w:val="28"/>
                <w:szCs w:val="28"/>
              </w:rPr>
              <w:t>504</w:t>
            </w:r>
          </w:p>
        </w:tc>
      </w:tr>
    </w:tbl>
    <w:p w:rsidR="00CE54C5" w:rsidRDefault="00CE54C5" w:rsidP="00CE54C5">
      <w:pPr>
        <w:rPr>
          <w:sz w:val="28"/>
          <w:szCs w:val="28"/>
        </w:rPr>
      </w:pPr>
    </w:p>
    <w:p w:rsidR="00CE54C5" w:rsidRDefault="00CE54C5" w:rsidP="00CE54C5">
      <w:pPr>
        <w:jc w:val="center"/>
        <w:rPr>
          <w:b/>
          <w:sz w:val="28"/>
          <w:szCs w:val="28"/>
        </w:rPr>
      </w:pPr>
      <w:r>
        <w:rPr>
          <w:b/>
          <w:sz w:val="28"/>
          <w:szCs w:val="28"/>
        </w:rPr>
        <w:t>Взаимодействие педагога с детьми в различных видах деятельности</w:t>
      </w:r>
    </w:p>
    <w:p w:rsidR="00CE54C5" w:rsidRDefault="00CE54C5" w:rsidP="00CE54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E54C5" w:rsidTr="007537B3">
        <w:tc>
          <w:tcPr>
            <w:tcW w:w="4672" w:type="dxa"/>
          </w:tcPr>
          <w:p w:rsidR="00CE54C5" w:rsidRPr="00191FDD" w:rsidRDefault="00CE54C5" w:rsidP="007537B3">
            <w:pPr>
              <w:jc w:val="center"/>
              <w:rPr>
                <w:b/>
                <w:sz w:val="28"/>
                <w:szCs w:val="28"/>
              </w:rPr>
            </w:pPr>
            <w:r w:rsidRPr="00191FDD">
              <w:rPr>
                <w:b/>
                <w:sz w:val="28"/>
                <w:szCs w:val="28"/>
              </w:rPr>
              <w:t>Вид деятельности</w:t>
            </w:r>
          </w:p>
        </w:tc>
        <w:tc>
          <w:tcPr>
            <w:tcW w:w="4673" w:type="dxa"/>
          </w:tcPr>
          <w:p w:rsidR="00CE54C5" w:rsidRPr="00191FDD" w:rsidRDefault="00CE54C5" w:rsidP="007537B3">
            <w:pPr>
              <w:jc w:val="center"/>
              <w:rPr>
                <w:b/>
                <w:sz w:val="28"/>
                <w:szCs w:val="28"/>
              </w:rPr>
            </w:pPr>
            <w:r w:rsidRPr="00191FDD">
              <w:rPr>
                <w:b/>
                <w:sz w:val="28"/>
                <w:szCs w:val="28"/>
              </w:rPr>
              <w:t>Периодичность</w:t>
            </w:r>
          </w:p>
          <w:p w:rsidR="00CE54C5" w:rsidRPr="00191FDD" w:rsidRDefault="00CE54C5" w:rsidP="007537B3">
            <w:pPr>
              <w:jc w:val="center"/>
              <w:rPr>
                <w:b/>
                <w:sz w:val="28"/>
                <w:szCs w:val="28"/>
              </w:rPr>
            </w:pPr>
          </w:p>
        </w:tc>
      </w:tr>
      <w:tr w:rsidR="00CE54C5" w:rsidTr="007537B3">
        <w:tc>
          <w:tcPr>
            <w:tcW w:w="4672" w:type="dxa"/>
          </w:tcPr>
          <w:p w:rsidR="00CE54C5" w:rsidRPr="00191FDD" w:rsidRDefault="00CE54C5" w:rsidP="007537B3">
            <w:pPr>
              <w:jc w:val="center"/>
              <w:rPr>
                <w:sz w:val="28"/>
                <w:szCs w:val="28"/>
              </w:rPr>
            </w:pPr>
            <w:r w:rsidRPr="00191FDD">
              <w:rPr>
                <w:sz w:val="28"/>
                <w:szCs w:val="28"/>
              </w:rPr>
              <w:t>Безопасность</w:t>
            </w:r>
          </w:p>
        </w:tc>
        <w:tc>
          <w:tcPr>
            <w:tcW w:w="4673" w:type="dxa"/>
          </w:tcPr>
          <w:p w:rsidR="00CE54C5" w:rsidRPr="00191FDD" w:rsidRDefault="00CE54C5" w:rsidP="007537B3">
            <w:pPr>
              <w:jc w:val="center"/>
              <w:rPr>
                <w:sz w:val="28"/>
                <w:szCs w:val="28"/>
              </w:rPr>
            </w:pPr>
            <w:r w:rsidRPr="00191FDD">
              <w:rPr>
                <w:sz w:val="28"/>
                <w:szCs w:val="28"/>
              </w:rPr>
              <w:t>1 раз в неделю</w:t>
            </w:r>
          </w:p>
        </w:tc>
      </w:tr>
      <w:tr w:rsidR="00CE54C5" w:rsidTr="007537B3">
        <w:tc>
          <w:tcPr>
            <w:tcW w:w="4672" w:type="dxa"/>
          </w:tcPr>
          <w:p w:rsidR="00CE54C5" w:rsidRPr="00191FDD" w:rsidRDefault="00CE54C5" w:rsidP="007537B3">
            <w:pPr>
              <w:jc w:val="center"/>
              <w:rPr>
                <w:sz w:val="28"/>
                <w:szCs w:val="28"/>
              </w:rPr>
            </w:pPr>
            <w:r w:rsidRPr="00191FDD">
              <w:rPr>
                <w:sz w:val="28"/>
                <w:szCs w:val="28"/>
              </w:rPr>
              <w:t>Конструктивно-модельная деятельность</w:t>
            </w:r>
          </w:p>
        </w:tc>
        <w:tc>
          <w:tcPr>
            <w:tcW w:w="4673" w:type="dxa"/>
          </w:tcPr>
          <w:p w:rsidR="00CE54C5" w:rsidRPr="00191FDD" w:rsidRDefault="00145E74" w:rsidP="00145E74">
            <w:pPr>
              <w:tabs>
                <w:tab w:val="left" w:pos="1290"/>
                <w:tab w:val="center" w:pos="2228"/>
              </w:tabs>
              <w:rPr>
                <w:sz w:val="28"/>
                <w:szCs w:val="28"/>
              </w:rPr>
            </w:pPr>
            <w:r>
              <w:rPr>
                <w:sz w:val="28"/>
                <w:szCs w:val="28"/>
              </w:rPr>
              <w:tab/>
            </w:r>
            <w:r>
              <w:rPr>
                <w:sz w:val="28"/>
                <w:szCs w:val="28"/>
              </w:rPr>
              <w:tab/>
            </w:r>
            <w:r w:rsidR="00CE54C5" w:rsidRPr="00191FDD">
              <w:rPr>
                <w:sz w:val="28"/>
                <w:szCs w:val="28"/>
              </w:rPr>
              <w:t>1 раз в неделю</w:t>
            </w:r>
          </w:p>
        </w:tc>
      </w:tr>
      <w:tr w:rsidR="00CE54C5" w:rsidTr="007537B3">
        <w:tc>
          <w:tcPr>
            <w:tcW w:w="4672" w:type="dxa"/>
          </w:tcPr>
          <w:p w:rsidR="00CE54C5" w:rsidRPr="00191FDD" w:rsidRDefault="00CE54C5" w:rsidP="007537B3">
            <w:pPr>
              <w:jc w:val="center"/>
              <w:rPr>
                <w:sz w:val="28"/>
                <w:szCs w:val="28"/>
              </w:rPr>
            </w:pPr>
            <w:r w:rsidRPr="00191FDD">
              <w:rPr>
                <w:sz w:val="28"/>
                <w:szCs w:val="28"/>
              </w:rPr>
              <w:t>Игровая деятельность</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Общение при проведении режимных моментов</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Дежурства</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 xml:space="preserve">Прогулки </w:t>
            </w:r>
          </w:p>
        </w:tc>
        <w:tc>
          <w:tcPr>
            <w:tcW w:w="4673" w:type="dxa"/>
          </w:tcPr>
          <w:p w:rsidR="00CE54C5" w:rsidRPr="00191FDD" w:rsidRDefault="00CE54C5" w:rsidP="007537B3">
            <w:pPr>
              <w:jc w:val="center"/>
              <w:rPr>
                <w:sz w:val="28"/>
                <w:szCs w:val="28"/>
              </w:rPr>
            </w:pPr>
            <w:r w:rsidRPr="00191FDD">
              <w:rPr>
                <w:sz w:val="28"/>
                <w:szCs w:val="28"/>
              </w:rPr>
              <w:t>ежедневно</w:t>
            </w:r>
          </w:p>
        </w:tc>
      </w:tr>
    </w:tbl>
    <w:p w:rsidR="00CE54C5" w:rsidRDefault="00CE54C5" w:rsidP="00CE54C5">
      <w:pPr>
        <w:jc w:val="center"/>
        <w:rPr>
          <w:b/>
          <w:sz w:val="28"/>
          <w:szCs w:val="28"/>
        </w:rPr>
      </w:pPr>
    </w:p>
    <w:p w:rsidR="00CE54C5" w:rsidRDefault="00CE54C5" w:rsidP="00CE54C5">
      <w:pPr>
        <w:jc w:val="center"/>
        <w:rPr>
          <w:b/>
          <w:sz w:val="28"/>
          <w:szCs w:val="28"/>
        </w:rPr>
      </w:pPr>
      <w:r>
        <w:rPr>
          <w:b/>
          <w:sz w:val="28"/>
          <w:szCs w:val="28"/>
        </w:rPr>
        <w:t>Самостоятельная деятельность детей</w:t>
      </w:r>
    </w:p>
    <w:p w:rsidR="00CE54C5" w:rsidRDefault="00CE54C5" w:rsidP="00CE54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E54C5" w:rsidTr="007537B3">
        <w:tc>
          <w:tcPr>
            <w:tcW w:w="4672" w:type="dxa"/>
          </w:tcPr>
          <w:p w:rsidR="00CE54C5" w:rsidRPr="00191FDD" w:rsidRDefault="00CE54C5" w:rsidP="007537B3">
            <w:pPr>
              <w:jc w:val="center"/>
              <w:rPr>
                <w:b/>
                <w:sz w:val="28"/>
                <w:szCs w:val="28"/>
              </w:rPr>
            </w:pPr>
            <w:r w:rsidRPr="00191FDD">
              <w:rPr>
                <w:b/>
                <w:sz w:val="28"/>
                <w:szCs w:val="28"/>
              </w:rPr>
              <w:t>Вид деятельности</w:t>
            </w:r>
          </w:p>
        </w:tc>
        <w:tc>
          <w:tcPr>
            <w:tcW w:w="4673" w:type="dxa"/>
          </w:tcPr>
          <w:p w:rsidR="00CE54C5" w:rsidRPr="00191FDD" w:rsidRDefault="00CE54C5" w:rsidP="007537B3">
            <w:pPr>
              <w:jc w:val="center"/>
              <w:rPr>
                <w:b/>
                <w:sz w:val="28"/>
                <w:szCs w:val="28"/>
              </w:rPr>
            </w:pPr>
            <w:r w:rsidRPr="00191FDD">
              <w:rPr>
                <w:b/>
                <w:sz w:val="28"/>
                <w:szCs w:val="28"/>
              </w:rPr>
              <w:t>Периодичность</w:t>
            </w:r>
          </w:p>
          <w:p w:rsidR="00CE54C5" w:rsidRPr="00191FDD" w:rsidRDefault="00CE54C5" w:rsidP="007537B3">
            <w:pPr>
              <w:jc w:val="center"/>
              <w:rPr>
                <w:b/>
                <w:sz w:val="28"/>
                <w:szCs w:val="28"/>
              </w:rPr>
            </w:pPr>
          </w:p>
        </w:tc>
      </w:tr>
      <w:tr w:rsidR="00CE54C5" w:rsidTr="007537B3">
        <w:tc>
          <w:tcPr>
            <w:tcW w:w="4672" w:type="dxa"/>
          </w:tcPr>
          <w:p w:rsidR="00CE54C5" w:rsidRPr="00191FDD" w:rsidRDefault="00CE54C5" w:rsidP="007537B3">
            <w:pPr>
              <w:jc w:val="center"/>
              <w:rPr>
                <w:sz w:val="28"/>
                <w:szCs w:val="28"/>
              </w:rPr>
            </w:pPr>
            <w:r w:rsidRPr="00191FDD">
              <w:rPr>
                <w:sz w:val="28"/>
                <w:szCs w:val="28"/>
              </w:rPr>
              <w:t>Самостоятельная игра</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Познавательно-исследовательская деятельность</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Tr="007537B3">
        <w:tc>
          <w:tcPr>
            <w:tcW w:w="4672" w:type="dxa"/>
          </w:tcPr>
          <w:p w:rsidR="00CE54C5" w:rsidRPr="00191FDD" w:rsidRDefault="00CE54C5" w:rsidP="007537B3">
            <w:pPr>
              <w:jc w:val="center"/>
              <w:rPr>
                <w:sz w:val="28"/>
                <w:szCs w:val="28"/>
              </w:rPr>
            </w:pPr>
            <w:r w:rsidRPr="00191FDD">
              <w:rPr>
                <w:sz w:val="28"/>
                <w:szCs w:val="28"/>
              </w:rPr>
              <w:t>Самостоятельная деятельность детей в уголках развития</w:t>
            </w:r>
          </w:p>
        </w:tc>
        <w:tc>
          <w:tcPr>
            <w:tcW w:w="4673" w:type="dxa"/>
          </w:tcPr>
          <w:p w:rsidR="00CE54C5" w:rsidRPr="00191FDD" w:rsidRDefault="00CE54C5" w:rsidP="007537B3">
            <w:pPr>
              <w:jc w:val="center"/>
              <w:rPr>
                <w:sz w:val="28"/>
                <w:szCs w:val="28"/>
              </w:rPr>
            </w:pPr>
            <w:r w:rsidRPr="00191FDD">
              <w:rPr>
                <w:sz w:val="28"/>
                <w:szCs w:val="28"/>
              </w:rPr>
              <w:t>ежедневно</w:t>
            </w:r>
          </w:p>
        </w:tc>
      </w:tr>
    </w:tbl>
    <w:p w:rsidR="00CE54C5" w:rsidRDefault="00CE54C5" w:rsidP="00BA2A2B">
      <w:pPr>
        <w:jc w:val="center"/>
        <w:rPr>
          <w:b/>
          <w:sz w:val="28"/>
          <w:szCs w:val="28"/>
        </w:rPr>
      </w:pPr>
      <w:r>
        <w:rPr>
          <w:b/>
          <w:sz w:val="28"/>
          <w:szCs w:val="28"/>
        </w:rPr>
        <w:t>Оздоровительная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E54C5" w:rsidTr="007537B3">
        <w:tc>
          <w:tcPr>
            <w:tcW w:w="4672" w:type="dxa"/>
          </w:tcPr>
          <w:p w:rsidR="00CE54C5" w:rsidRPr="00191FDD" w:rsidRDefault="00CE54C5" w:rsidP="007537B3">
            <w:pPr>
              <w:jc w:val="center"/>
              <w:rPr>
                <w:b/>
                <w:sz w:val="28"/>
                <w:szCs w:val="28"/>
              </w:rPr>
            </w:pPr>
            <w:r w:rsidRPr="00191FDD">
              <w:rPr>
                <w:b/>
                <w:sz w:val="28"/>
                <w:szCs w:val="28"/>
              </w:rPr>
              <w:t>Вид деятельности</w:t>
            </w:r>
          </w:p>
        </w:tc>
        <w:tc>
          <w:tcPr>
            <w:tcW w:w="4673" w:type="dxa"/>
          </w:tcPr>
          <w:p w:rsidR="00CE54C5" w:rsidRPr="00191FDD" w:rsidRDefault="00CE54C5" w:rsidP="007537B3">
            <w:pPr>
              <w:jc w:val="center"/>
              <w:rPr>
                <w:b/>
                <w:sz w:val="28"/>
                <w:szCs w:val="28"/>
              </w:rPr>
            </w:pPr>
            <w:r w:rsidRPr="00191FDD">
              <w:rPr>
                <w:b/>
                <w:sz w:val="28"/>
                <w:szCs w:val="28"/>
              </w:rPr>
              <w:t>Периодичность</w:t>
            </w:r>
          </w:p>
          <w:p w:rsidR="00CE54C5" w:rsidRPr="00191FDD" w:rsidRDefault="00CE54C5" w:rsidP="007537B3">
            <w:pPr>
              <w:jc w:val="center"/>
              <w:rPr>
                <w:b/>
                <w:sz w:val="28"/>
                <w:szCs w:val="28"/>
              </w:rPr>
            </w:pPr>
          </w:p>
        </w:tc>
      </w:tr>
      <w:tr w:rsidR="00CE54C5" w:rsidRPr="000A156E" w:rsidTr="007537B3">
        <w:tc>
          <w:tcPr>
            <w:tcW w:w="4672" w:type="dxa"/>
          </w:tcPr>
          <w:p w:rsidR="00CE54C5" w:rsidRPr="00191FDD" w:rsidRDefault="00CE54C5" w:rsidP="007537B3">
            <w:pPr>
              <w:jc w:val="center"/>
              <w:rPr>
                <w:sz w:val="28"/>
                <w:szCs w:val="28"/>
              </w:rPr>
            </w:pPr>
            <w:r w:rsidRPr="00191FDD">
              <w:rPr>
                <w:sz w:val="28"/>
                <w:szCs w:val="28"/>
              </w:rPr>
              <w:t>Утренняя гимнастика</w:t>
            </w:r>
          </w:p>
        </w:tc>
        <w:tc>
          <w:tcPr>
            <w:tcW w:w="4673" w:type="dxa"/>
          </w:tcPr>
          <w:p w:rsidR="00CE54C5" w:rsidRPr="00191FDD" w:rsidRDefault="00CE54C5" w:rsidP="007537B3">
            <w:pPr>
              <w:jc w:val="center"/>
              <w:rPr>
                <w:sz w:val="28"/>
                <w:szCs w:val="28"/>
              </w:rPr>
            </w:pPr>
            <w:r w:rsidRPr="00191FDD">
              <w:rPr>
                <w:sz w:val="28"/>
                <w:szCs w:val="28"/>
              </w:rPr>
              <w:t>Комплекс утренней гимнастики планировать 1 раз в  неделю</w:t>
            </w:r>
          </w:p>
        </w:tc>
      </w:tr>
      <w:tr w:rsidR="00CE54C5" w:rsidRPr="000A156E" w:rsidTr="007537B3">
        <w:tc>
          <w:tcPr>
            <w:tcW w:w="4672" w:type="dxa"/>
          </w:tcPr>
          <w:p w:rsidR="00CE54C5" w:rsidRPr="00191FDD" w:rsidRDefault="00CE54C5" w:rsidP="007537B3">
            <w:pPr>
              <w:jc w:val="center"/>
              <w:rPr>
                <w:sz w:val="28"/>
                <w:szCs w:val="28"/>
              </w:rPr>
            </w:pPr>
            <w:r w:rsidRPr="00191FDD">
              <w:rPr>
                <w:sz w:val="28"/>
                <w:szCs w:val="28"/>
              </w:rPr>
              <w:t>Комплексы закаливающих процедур</w:t>
            </w:r>
          </w:p>
        </w:tc>
        <w:tc>
          <w:tcPr>
            <w:tcW w:w="4673" w:type="dxa"/>
          </w:tcPr>
          <w:p w:rsidR="00CE54C5" w:rsidRPr="00191FDD" w:rsidRDefault="00CE54C5" w:rsidP="007537B3">
            <w:pPr>
              <w:jc w:val="center"/>
              <w:rPr>
                <w:sz w:val="28"/>
                <w:szCs w:val="28"/>
              </w:rPr>
            </w:pPr>
            <w:r w:rsidRPr="00191FDD">
              <w:rPr>
                <w:sz w:val="28"/>
                <w:szCs w:val="28"/>
              </w:rPr>
              <w:t>ежедневно</w:t>
            </w:r>
          </w:p>
        </w:tc>
      </w:tr>
      <w:tr w:rsidR="00CE54C5" w:rsidRPr="000A156E" w:rsidTr="007537B3">
        <w:tc>
          <w:tcPr>
            <w:tcW w:w="4672" w:type="dxa"/>
          </w:tcPr>
          <w:p w:rsidR="00CE54C5" w:rsidRPr="00191FDD" w:rsidRDefault="00CE54C5" w:rsidP="007537B3">
            <w:pPr>
              <w:jc w:val="center"/>
              <w:rPr>
                <w:sz w:val="28"/>
                <w:szCs w:val="28"/>
              </w:rPr>
            </w:pPr>
            <w:r w:rsidRPr="00191FDD">
              <w:rPr>
                <w:sz w:val="28"/>
                <w:szCs w:val="28"/>
              </w:rPr>
              <w:t>Гигиенические процедуры</w:t>
            </w:r>
          </w:p>
        </w:tc>
        <w:tc>
          <w:tcPr>
            <w:tcW w:w="4673" w:type="dxa"/>
          </w:tcPr>
          <w:p w:rsidR="00CE54C5" w:rsidRPr="00191FDD" w:rsidRDefault="00CE54C5" w:rsidP="007537B3">
            <w:pPr>
              <w:jc w:val="center"/>
              <w:rPr>
                <w:sz w:val="28"/>
                <w:szCs w:val="28"/>
              </w:rPr>
            </w:pPr>
            <w:r w:rsidRPr="00191FDD">
              <w:rPr>
                <w:sz w:val="28"/>
                <w:szCs w:val="28"/>
              </w:rPr>
              <w:t>ежедневно</w:t>
            </w:r>
          </w:p>
        </w:tc>
      </w:tr>
    </w:tbl>
    <w:p w:rsidR="00EE7745" w:rsidRDefault="00EE7745" w:rsidP="00FF528D">
      <w:pPr>
        <w:keepNext/>
        <w:jc w:val="center"/>
        <w:outlineLvl w:val="0"/>
        <w:rPr>
          <w:b/>
          <w:bCs/>
          <w:kern w:val="32"/>
          <w:sz w:val="32"/>
          <w:szCs w:val="32"/>
          <w:highlight w:val="yellow"/>
          <w:lang w:eastAsia="en-US"/>
        </w:rPr>
      </w:pPr>
      <w:r w:rsidRPr="00296C37">
        <w:rPr>
          <w:b/>
          <w:bCs/>
          <w:kern w:val="32"/>
          <w:sz w:val="28"/>
          <w:szCs w:val="28"/>
          <w:lang w:eastAsia="en-US"/>
        </w:rPr>
        <w:lastRenderedPageBreak/>
        <w:t xml:space="preserve">2.3 </w:t>
      </w:r>
      <w:r w:rsidR="00145E74" w:rsidRPr="00296C37">
        <w:rPr>
          <w:b/>
          <w:bCs/>
          <w:kern w:val="32"/>
          <w:sz w:val="28"/>
          <w:szCs w:val="28"/>
          <w:lang w:eastAsia="en-US"/>
        </w:rPr>
        <w:t>Описание образовательной деятельности по профессиональной коррекции нарушений развития детей</w:t>
      </w:r>
    </w:p>
    <w:p w:rsidR="00A674E9" w:rsidRDefault="002D425F" w:rsidP="002D425F">
      <w:pPr>
        <w:keepNext/>
        <w:ind w:firstLine="709"/>
        <w:jc w:val="both"/>
        <w:outlineLvl w:val="0"/>
        <w:rPr>
          <w:bCs/>
          <w:kern w:val="32"/>
          <w:sz w:val="28"/>
          <w:szCs w:val="32"/>
          <w:lang w:eastAsia="en-US"/>
        </w:rPr>
      </w:pPr>
      <w:r w:rsidRPr="002D425F">
        <w:rPr>
          <w:bCs/>
          <w:kern w:val="32"/>
          <w:sz w:val="28"/>
          <w:szCs w:val="32"/>
          <w:lang w:eastAsia="en-US"/>
        </w:rPr>
        <w:t>Федеральный государственный образовательный стандарт дошкольного образования рассматривает</w:t>
      </w:r>
      <w:r>
        <w:rPr>
          <w:bCs/>
          <w:kern w:val="32"/>
          <w:sz w:val="28"/>
          <w:szCs w:val="32"/>
          <w:lang w:eastAsia="en-US"/>
        </w:rPr>
        <w:t xml:space="preserve"> охрану и укрепление психического здоровья детей, как одну из центральных задач работы детского сада. Психологическое сопровождение выступает важнейшим условием повышения</w:t>
      </w:r>
      <w:r w:rsidR="00060914">
        <w:rPr>
          <w:bCs/>
          <w:kern w:val="32"/>
          <w:sz w:val="28"/>
          <w:szCs w:val="32"/>
          <w:lang w:eastAsia="en-US"/>
        </w:rPr>
        <w:t xml:space="preserve"> качества образования в современном детском саду. Педагог-психолог современного ДО</w:t>
      </w:r>
      <w:r w:rsidR="00B55752">
        <w:rPr>
          <w:bCs/>
          <w:kern w:val="32"/>
          <w:sz w:val="28"/>
          <w:szCs w:val="32"/>
          <w:lang w:eastAsia="en-US"/>
        </w:rPr>
        <w:t>О</w:t>
      </w:r>
      <w:r w:rsidR="00060914">
        <w:rPr>
          <w:bCs/>
          <w:kern w:val="32"/>
          <w:sz w:val="28"/>
          <w:szCs w:val="32"/>
          <w:lang w:eastAsia="en-US"/>
        </w:rPr>
        <w:t xml:space="preserve"> создает условия для гармоничного становления личности ребенка, обеспечивает его эмоциональное благополучие, помогает дошкольнику продуктивно реализова</w:t>
      </w:r>
      <w:r w:rsidR="00B55752">
        <w:rPr>
          <w:bCs/>
          <w:kern w:val="32"/>
          <w:sz w:val="28"/>
          <w:szCs w:val="32"/>
          <w:lang w:eastAsia="en-US"/>
        </w:rPr>
        <w:t xml:space="preserve">ть индивидуальный путь развития </w:t>
      </w:r>
      <w:r w:rsidR="00060914">
        <w:rPr>
          <w:bCs/>
          <w:kern w:val="32"/>
          <w:sz w:val="28"/>
          <w:szCs w:val="32"/>
          <w:lang w:eastAsia="en-US"/>
        </w:rPr>
        <w:t>стремясь достигнуть с</w:t>
      </w:r>
      <w:r w:rsidR="00B72A63">
        <w:rPr>
          <w:bCs/>
          <w:kern w:val="32"/>
          <w:sz w:val="28"/>
          <w:szCs w:val="32"/>
          <w:lang w:eastAsia="en-US"/>
        </w:rPr>
        <w:t>во</w:t>
      </w:r>
      <w:r w:rsidR="00060914">
        <w:rPr>
          <w:bCs/>
          <w:kern w:val="32"/>
          <w:sz w:val="28"/>
          <w:szCs w:val="32"/>
          <w:lang w:eastAsia="en-US"/>
        </w:rPr>
        <w:t xml:space="preserve">ей базовой цели </w:t>
      </w:r>
      <w:r w:rsidR="00807F5E">
        <w:rPr>
          <w:bCs/>
          <w:kern w:val="32"/>
          <w:sz w:val="28"/>
          <w:szCs w:val="32"/>
          <w:lang w:eastAsia="en-US"/>
        </w:rPr>
        <w:t>–охраны и укрепления психического здоровья воспитанников ДО</w:t>
      </w:r>
      <w:r w:rsidR="00B55752">
        <w:rPr>
          <w:bCs/>
          <w:kern w:val="32"/>
          <w:sz w:val="28"/>
          <w:szCs w:val="32"/>
          <w:lang w:eastAsia="en-US"/>
        </w:rPr>
        <w:t>О</w:t>
      </w:r>
      <w:r w:rsidR="00807F5E">
        <w:rPr>
          <w:bCs/>
          <w:kern w:val="32"/>
          <w:sz w:val="28"/>
          <w:szCs w:val="32"/>
          <w:lang w:eastAsia="en-US"/>
        </w:rPr>
        <w:t>, педагог-психолог включается в образовательный процесс, устанавливает продуктивные взаимоотношения с воспитателями и родителями.</w:t>
      </w:r>
    </w:p>
    <w:p w:rsidR="00807F5E" w:rsidRDefault="001A71DA" w:rsidP="002D425F">
      <w:pPr>
        <w:keepNext/>
        <w:ind w:firstLine="709"/>
        <w:jc w:val="both"/>
        <w:outlineLvl w:val="0"/>
        <w:rPr>
          <w:bCs/>
          <w:kern w:val="32"/>
          <w:sz w:val="28"/>
          <w:szCs w:val="32"/>
          <w:lang w:eastAsia="en-US"/>
        </w:rPr>
      </w:pPr>
      <w:r>
        <w:rPr>
          <w:bCs/>
          <w:kern w:val="32"/>
          <w:sz w:val="28"/>
          <w:szCs w:val="32"/>
          <w:lang w:eastAsia="en-US"/>
        </w:rPr>
        <w:t>В</w:t>
      </w:r>
      <w:r w:rsidR="00807F5E">
        <w:rPr>
          <w:bCs/>
          <w:kern w:val="32"/>
          <w:sz w:val="28"/>
          <w:szCs w:val="32"/>
          <w:lang w:eastAsia="en-US"/>
        </w:rPr>
        <w:t xml:space="preserve"> основу</w:t>
      </w:r>
      <w:r w:rsidR="00615D1A">
        <w:rPr>
          <w:bCs/>
          <w:kern w:val="32"/>
          <w:sz w:val="28"/>
          <w:szCs w:val="32"/>
          <w:lang w:eastAsia="en-US"/>
        </w:rPr>
        <w:t xml:space="preserve"> профессиональной деятельности </w:t>
      </w:r>
      <w:r w:rsidR="00075F02">
        <w:rPr>
          <w:bCs/>
          <w:kern w:val="32"/>
          <w:sz w:val="28"/>
          <w:szCs w:val="32"/>
          <w:lang w:eastAsia="en-US"/>
        </w:rPr>
        <w:t>педагога-психолога положены принципы:</w:t>
      </w:r>
    </w:p>
    <w:p w:rsidR="00075F02" w:rsidRPr="008803D2" w:rsidRDefault="00111EA1" w:rsidP="00111EA1">
      <w:pPr>
        <w:keepNext/>
        <w:jc w:val="both"/>
        <w:outlineLvl w:val="0"/>
        <w:rPr>
          <w:bCs/>
          <w:kern w:val="32"/>
          <w:sz w:val="28"/>
          <w:szCs w:val="32"/>
          <w:lang w:eastAsia="en-US"/>
        </w:rPr>
      </w:pPr>
      <w:r>
        <w:rPr>
          <w:bCs/>
          <w:kern w:val="32"/>
          <w:sz w:val="28"/>
          <w:szCs w:val="32"/>
          <w:lang w:eastAsia="en-US"/>
        </w:rPr>
        <w:t>1.</w:t>
      </w:r>
      <w:r w:rsidR="00075F02" w:rsidRPr="008803D2">
        <w:rPr>
          <w:bCs/>
          <w:kern w:val="32"/>
          <w:sz w:val="28"/>
          <w:szCs w:val="32"/>
          <w:lang w:eastAsia="en-US"/>
        </w:rPr>
        <w:t>Гуманизация – предполагающая веру в возможности ребенка.</w:t>
      </w:r>
    </w:p>
    <w:p w:rsidR="00075F02" w:rsidRPr="008803D2" w:rsidRDefault="00111EA1" w:rsidP="00111EA1">
      <w:pPr>
        <w:keepNext/>
        <w:jc w:val="both"/>
        <w:outlineLvl w:val="0"/>
        <w:rPr>
          <w:bCs/>
          <w:kern w:val="32"/>
          <w:sz w:val="28"/>
          <w:szCs w:val="32"/>
          <w:lang w:eastAsia="en-US"/>
        </w:rPr>
      </w:pPr>
      <w:r>
        <w:rPr>
          <w:bCs/>
          <w:kern w:val="32"/>
          <w:sz w:val="28"/>
          <w:szCs w:val="32"/>
          <w:lang w:eastAsia="en-US"/>
        </w:rPr>
        <w:t>2.</w:t>
      </w:r>
      <w:r w:rsidR="00075F02" w:rsidRPr="008803D2">
        <w:rPr>
          <w:bCs/>
          <w:kern w:val="32"/>
          <w:sz w:val="28"/>
          <w:szCs w:val="32"/>
          <w:lang w:eastAsia="en-US"/>
        </w:rPr>
        <w:t>Системный подход – основанный на понимании человека как целостной системы.</w:t>
      </w:r>
    </w:p>
    <w:p w:rsidR="00075F02" w:rsidRPr="008803D2" w:rsidRDefault="00111EA1" w:rsidP="00111EA1">
      <w:pPr>
        <w:keepNext/>
        <w:jc w:val="both"/>
        <w:outlineLvl w:val="0"/>
        <w:rPr>
          <w:bCs/>
          <w:kern w:val="32"/>
          <w:sz w:val="28"/>
          <w:szCs w:val="32"/>
          <w:lang w:eastAsia="en-US"/>
        </w:rPr>
      </w:pPr>
      <w:r>
        <w:rPr>
          <w:bCs/>
          <w:kern w:val="32"/>
          <w:sz w:val="28"/>
          <w:szCs w:val="32"/>
          <w:lang w:eastAsia="en-US"/>
        </w:rPr>
        <w:t>3.</w:t>
      </w:r>
      <w:r w:rsidR="00075F02" w:rsidRPr="008803D2">
        <w:rPr>
          <w:bCs/>
          <w:kern w:val="32"/>
          <w:sz w:val="28"/>
          <w:szCs w:val="32"/>
          <w:lang w:eastAsia="en-US"/>
        </w:rPr>
        <w:t>Комплексный подход к сопровождению развития ребенка.</w:t>
      </w:r>
    </w:p>
    <w:p w:rsidR="00075F02" w:rsidRPr="008803D2" w:rsidRDefault="00111EA1" w:rsidP="00111EA1">
      <w:pPr>
        <w:keepNext/>
        <w:jc w:val="both"/>
        <w:outlineLvl w:val="0"/>
        <w:rPr>
          <w:bCs/>
          <w:kern w:val="32"/>
          <w:sz w:val="28"/>
          <w:szCs w:val="32"/>
          <w:lang w:eastAsia="en-US"/>
        </w:rPr>
      </w:pPr>
      <w:r>
        <w:rPr>
          <w:bCs/>
          <w:kern w:val="32"/>
          <w:sz w:val="28"/>
          <w:szCs w:val="32"/>
          <w:lang w:eastAsia="en-US"/>
        </w:rPr>
        <w:t>4.</w:t>
      </w:r>
      <w:r w:rsidR="00075F02" w:rsidRPr="008803D2">
        <w:rPr>
          <w:bCs/>
          <w:kern w:val="32"/>
          <w:sz w:val="28"/>
          <w:szCs w:val="32"/>
          <w:lang w:eastAsia="en-US"/>
        </w:rPr>
        <w:t xml:space="preserve">Принцип личностно ориентированного взаимодействия взрослого с ребенком (учет индивидуальных и возрастных особенностей ребенка, предполагающий содержание, </w:t>
      </w:r>
      <w:r w:rsidR="00734325" w:rsidRPr="008803D2">
        <w:rPr>
          <w:bCs/>
          <w:kern w:val="32"/>
          <w:sz w:val="28"/>
          <w:szCs w:val="32"/>
          <w:lang w:eastAsia="en-US"/>
        </w:rPr>
        <w:t>формы, способы сопровождения, соответствующие индивидуальным возможностям ребенка, темпам его развития).</w:t>
      </w:r>
    </w:p>
    <w:p w:rsidR="008803D2" w:rsidRDefault="00111EA1" w:rsidP="00111EA1">
      <w:pPr>
        <w:keepNext/>
        <w:jc w:val="both"/>
        <w:outlineLvl w:val="0"/>
        <w:rPr>
          <w:bCs/>
          <w:kern w:val="32"/>
          <w:sz w:val="28"/>
          <w:szCs w:val="32"/>
          <w:lang w:eastAsia="en-US"/>
        </w:rPr>
      </w:pPr>
      <w:r>
        <w:rPr>
          <w:bCs/>
          <w:kern w:val="32"/>
          <w:sz w:val="28"/>
          <w:szCs w:val="32"/>
          <w:lang w:eastAsia="en-US"/>
        </w:rPr>
        <w:t>5.</w:t>
      </w:r>
      <w:r w:rsidR="00734325" w:rsidRPr="008803D2">
        <w:rPr>
          <w:bCs/>
          <w:kern w:val="32"/>
          <w:sz w:val="28"/>
          <w:szCs w:val="32"/>
          <w:lang w:eastAsia="en-US"/>
        </w:rPr>
        <w:t>Принцип ведущей деятельности.</w:t>
      </w:r>
    </w:p>
    <w:p w:rsidR="008803D2" w:rsidRDefault="008803D2" w:rsidP="008803D2">
      <w:pPr>
        <w:keepNext/>
        <w:ind w:firstLine="709"/>
        <w:jc w:val="both"/>
        <w:outlineLvl w:val="0"/>
        <w:rPr>
          <w:bCs/>
          <w:kern w:val="32"/>
          <w:sz w:val="28"/>
          <w:szCs w:val="32"/>
          <w:lang w:eastAsia="en-US"/>
        </w:rPr>
      </w:pPr>
      <w:r>
        <w:rPr>
          <w:bCs/>
          <w:kern w:val="32"/>
          <w:sz w:val="28"/>
          <w:szCs w:val="32"/>
          <w:lang w:eastAsia="en-US"/>
        </w:rPr>
        <w:t xml:space="preserve">Соблюдение перечисленных принципов в современных условиях </w:t>
      </w:r>
      <w:r w:rsidR="00271D8E">
        <w:rPr>
          <w:bCs/>
          <w:kern w:val="32"/>
          <w:sz w:val="28"/>
          <w:szCs w:val="32"/>
          <w:lang w:eastAsia="en-US"/>
        </w:rPr>
        <w:t xml:space="preserve">развития дошкольного образования обеспечивает возможности, как для удовлетворения возрастных потребностей ребенка, так и для сохранения и поддержки индивидуальности ребенка, что и </w:t>
      </w:r>
      <w:r w:rsidR="00102A68">
        <w:rPr>
          <w:bCs/>
          <w:kern w:val="32"/>
          <w:sz w:val="28"/>
          <w:szCs w:val="32"/>
          <w:lang w:eastAsia="en-US"/>
        </w:rPr>
        <w:t>позволяет,</w:t>
      </w:r>
      <w:r w:rsidR="00271D8E">
        <w:rPr>
          <w:bCs/>
          <w:kern w:val="32"/>
          <w:sz w:val="28"/>
          <w:szCs w:val="32"/>
          <w:lang w:eastAsia="en-US"/>
        </w:rPr>
        <w:t xml:space="preserve"> реализовать права и свободы подрастающей личности.</w:t>
      </w:r>
    </w:p>
    <w:p w:rsidR="00271D8E" w:rsidRDefault="00271D8E" w:rsidP="008803D2">
      <w:pPr>
        <w:keepNext/>
        <w:ind w:firstLine="709"/>
        <w:jc w:val="both"/>
        <w:outlineLvl w:val="0"/>
        <w:rPr>
          <w:bCs/>
          <w:kern w:val="32"/>
          <w:sz w:val="28"/>
          <w:szCs w:val="32"/>
          <w:lang w:eastAsia="en-US"/>
        </w:rPr>
      </w:pPr>
      <w:r>
        <w:rPr>
          <w:bCs/>
          <w:kern w:val="32"/>
          <w:sz w:val="28"/>
          <w:szCs w:val="32"/>
          <w:lang w:eastAsia="en-US"/>
        </w:rPr>
        <w:t>Цель деятельности педагога-психолога ДО</w:t>
      </w:r>
      <w:r w:rsidR="00B55752">
        <w:rPr>
          <w:bCs/>
          <w:kern w:val="32"/>
          <w:sz w:val="28"/>
          <w:szCs w:val="32"/>
          <w:lang w:eastAsia="en-US"/>
        </w:rPr>
        <w:t>О</w:t>
      </w:r>
      <w:r>
        <w:rPr>
          <w:bCs/>
          <w:kern w:val="32"/>
          <w:sz w:val="28"/>
          <w:szCs w:val="32"/>
          <w:lang w:eastAsia="en-US"/>
        </w:rPr>
        <w:t xml:space="preserve"> – содействие созданию условий для формирования и укрепления физического и психического здоровья детей, комфортного и благоприятного климата в детском саду.</w:t>
      </w:r>
    </w:p>
    <w:p w:rsidR="00271D8E" w:rsidRDefault="005A4F5C" w:rsidP="008803D2">
      <w:pPr>
        <w:keepNext/>
        <w:ind w:firstLine="709"/>
        <w:jc w:val="both"/>
        <w:outlineLvl w:val="0"/>
        <w:rPr>
          <w:bCs/>
          <w:kern w:val="32"/>
          <w:sz w:val="28"/>
          <w:szCs w:val="32"/>
          <w:lang w:eastAsia="en-US"/>
        </w:rPr>
      </w:pPr>
      <w:r>
        <w:rPr>
          <w:bCs/>
          <w:kern w:val="32"/>
          <w:sz w:val="28"/>
          <w:szCs w:val="32"/>
          <w:lang w:eastAsia="en-US"/>
        </w:rPr>
        <w:t>Задачи деятельности педагога-психолога ДО</w:t>
      </w:r>
      <w:r w:rsidR="00B55752">
        <w:rPr>
          <w:bCs/>
          <w:kern w:val="32"/>
          <w:sz w:val="28"/>
          <w:szCs w:val="32"/>
          <w:lang w:eastAsia="en-US"/>
        </w:rPr>
        <w:t>О</w:t>
      </w:r>
      <w:r>
        <w:rPr>
          <w:bCs/>
          <w:kern w:val="32"/>
          <w:sz w:val="28"/>
          <w:szCs w:val="32"/>
          <w:lang w:eastAsia="en-US"/>
        </w:rPr>
        <w:t>:</w:t>
      </w:r>
    </w:p>
    <w:p w:rsidR="005A4F5C" w:rsidRDefault="00111EA1" w:rsidP="00111EA1">
      <w:pPr>
        <w:keepNext/>
        <w:jc w:val="both"/>
        <w:outlineLvl w:val="0"/>
        <w:rPr>
          <w:bCs/>
          <w:kern w:val="32"/>
          <w:sz w:val="28"/>
          <w:szCs w:val="32"/>
          <w:lang w:eastAsia="en-US"/>
        </w:rPr>
      </w:pPr>
      <w:r>
        <w:rPr>
          <w:bCs/>
          <w:kern w:val="32"/>
          <w:sz w:val="28"/>
          <w:szCs w:val="32"/>
          <w:lang w:eastAsia="en-US"/>
        </w:rPr>
        <w:t>1.</w:t>
      </w:r>
      <w:r w:rsidR="005A4F5C">
        <w:rPr>
          <w:bCs/>
          <w:kern w:val="32"/>
          <w:sz w:val="28"/>
          <w:szCs w:val="32"/>
          <w:lang w:eastAsia="en-US"/>
        </w:rPr>
        <w:t>Содействие личностному и интеллектуальному развитию воспитанников на каждом возрастном этапе развития личности.</w:t>
      </w:r>
    </w:p>
    <w:p w:rsidR="005A4F5C" w:rsidRDefault="00111EA1" w:rsidP="00111EA1">
      <w:pPr>
        <w:keepNext/>
        <w:jc w:val="both"/>
        <w:outlineLvl w:val="0"/>
        <w:rPr>
          <w:bCs/>
          <w:kern w:val="32"/>
          <w:sz w:val="28"/>
          <w:szCs w:val="32"/>
          <w:lang w:eastAsia="en-US"/>
        </w:rPr>
      </w:pPr>
      <w:r>
        <w:rPr>
          <w:bCs/>
          <w:kern w:val="32"/>
          <w:sz w:val="28"/>
          <w:szCs w:val="32"/>
          <w:lang w:eastAsia="en-US"/>
        </w:rPr>
        <w:t>2.</w:t>
      </w:r>
      <w:r w:rsidR="005A4F5C">
        <w:rPr>
          <w:bCs/>
          <w:kern w:val="32"/>
          <w:sz w:val="28"/>
          <w:szCs w:val="32"/>
          <w:lang w:eastAsia="en-US"/>
        </w:rPr>
        <w:t>Изучение индивидуальных особенностей развития детей в единстве интеллектуальной, эмоциональной и поведенческой сфер их проявления.</w:t>
      </w:r>
    </w:p>
    <w:p w:rsidR="005A4F5C" w:rsidRDefault="00111EA1" w:rsidP="00111EA1">
      <w:pPr>
        <w:keepNext/>
        <w:jc w:val="both"/>
        <w:outlineLvl w:val="0"/>
        <w:rPr>
          <w:bCs/>
          <w:kern w:val="32"/>
          <w:sz w:val="28"/>
          <w:szCs w:val="32"/>
          <w:lang w:eastAsia="en-US"/>
        </w:rPr>
      </w:pPr>
      <w:r>
        <w:rPr>
          <w:bCs/>
          <w:kern w:val="32"/>
          <w:sz w:val="28"/>
          <w:szCs w:val="32"/>
          <w:lang w:eastAsia="en-US"/>
        </w:rPr>
        <w:t>3.</w:t>
      </w:r>
      <w:r w:rsidR="005A4F5C">
        <w:rPr>
          <w:bCs/>
          <w:kern w:val="32"/>
          <w:sz w:val="28"/>
          <w:szCs w:val="32"/>
          <w:lang w:eastAsia="en-US"/>
        </w:rPr>
        <w:t>Профилактика и минимизация трудностей в адаптации, социализации, интеллектуальном и личностном развитии воспитанников.</w:t>
      </w:r>
    </w:p>
    <w:p w:rsidR="005A4F5C" w:rsidRDefault="00111EA1" w:rsidP="00111EA1">
      <w:pPr>
        <w:keepNext/>
        <w:jc w:val="both"/>
        <w:outlineLvl w:val="0"/>
        <w:rPr>
          <w:bCs/>
          <w:kern w:val="32"/>
          <w:sz w:val="28"/>
          <w:szCs w:val="32"/>
          <w:lang w:eastAsia="en-US"/>
        </w:rPr>
      </w:pPr>
      <w:r>
        <w:rPr>
          <w:bCs/>
          <w:kern w:val="32"/>
          <w:sz w:val="28"/>
          <w:szCs w:val="32"/>
          <w:lang w:eastAsia="en-US"/>
        </w:rPr>
        <w:t>4.</w:t>
      </w:r>
      <w:r w:rsidR="005A4F5C">
        <w:rPr>
          <w:bCs/>
          <w:kern w:val="32"/>
          <w:sz w:val="28"/>
          <w:szCs w:val="32"/>
          <w:lang w:eastAsia="en-US"/>
        </w:rPr>
        <w:t>Способствование</w:t>
      </w:r>
      <w:r w:rsidR="00F61245">
        <w:rPr>
          <w:bCs/>
          <w:kern w:val="32"/>
          <w:sz w:val="28"/>
          <w:szCs w:val="32"/>
          <w:lang w:eastAsia="en-US"/>
        </w:rPr>
        <w:t xml:space="preserve"> созданию эмоционально благоприятного микроклимата в группах, при общении детей между собой и с педагогом.</w:t>
      </w:r>
    </w:p>
    <w:p w:rsidR="00F61245" w:rsidRDefault="00111EA1" w:rsidP="00111EA1">
      <w:pPr>
        <w:keepNext/>
        <w:jc w:val="both"/>
        <w:outlineLvl w:val="0"/>
        <w:rPr>
          <w:bCs/>
          <w:kern w:val="32"/>
          <w:sz w:val="28"/>
          <w:szCs w:val="32"/>
          <w:lang w:eastAsia="en-US"/>
        </w:rPr>
      </w:pPr>
      <w:r>
        <w:rPr>
          <w:bCs/>
          <w:kern w:val="32"/>
          <w:sz w:val="28"/>
          <w:szCs w:val="32"/>
          <w:lang w:eastAsia="en-US"/>
        </w:rPr>
        <w:t>5.</w:t>
      </w:r>
      <w:r w:rsidR="00F61245">
        <w:rPr>
          <w:bCs/>
          <w:kern w:val="32"/>
          <w:sz w:val="28"/>
          <w:szCs w:val="32"/>
          <w:lang w:eastAsia="en-US"/>
        </w:rPr>
        <w:t>Проведение диагностики детей с целью выявления возможных отклонений.</w:t>
      </w:r>
    </w:p>
    <w:p w:rsidR="00F61245" w:rsidRDefault="00111EA1" w:rsidP="00111EA1">
      <w:pPr>
        <w:keepNext/>
        <w:jc w:val="both"/>
        <w:outlineLvl w:val="0"/>
        <w:rPr>
          <w:bCs/>
          <w:kern w:val="32"/>
          <w:sz w:val="28"/>
          <w:szCs w:val="32"/>
          <w:lang w:eastAsia="en-US"/>
        </w:rPr>
      </w:pPr>
      <w:r>
        <w:rPr>
          <w:bCs/>
          <w:kern w:val="32"/>
          <w:sz w:val="28"/>
          <w:szCs w:val="32"/>
          <w:lang w:eastAsia="en-US"/>
        </w:rPr>
        <w:t>6.</w:t>
      </w:r>
      <w:r w:rsidR="00F61245">
        <w:rPr>
          <w:bCs/>
          <w:kern w:val="32"/>
          <w:sz w:val="28"/>
          <w:szCs w:val="32"/>
          <w:lang w:eastAsia="en-US"/>
        </w:rPr>
        <w:t>Оказание помощи детям группы «риска».</w:t>
      </w:r>
    </w:p>
    <w:p w:rsidR="00F61245" w:rsidRDefault="00111EA1" w:rsidP="00111EA1">
      <w:pPr>
        <w:keepNext/>
        <w:jc w:val="both"/>
        <w:outlineLvl w:val="0"/>
        <w:rPr>
          <w:bCs/>
          <w:kern w:val="32"/>
          <w:sz w:val="28"/>
          <w:szCs w:val="32"/>
          <w:lang w:eastAsia="en-US"/>
        </w:rPr>
      </w:pPr>
      <w:r>
        <w:rPr>
          <w:bCs/>
          <w:kern w:val="32"/>
          <w:sz w:val="28"/>
          <w:szCs w:val="32"/>
          <w:lang w:eastAsia="en-US"/>
        </w:rPr>
        <w:lastRenderedPageBreak/>
        <w:t>7.</w:t>
      </w:r>
      <w:r w:rsidR="00F61245">
        <w:rPr>
          <w:bCs/>
          <w:kern w:val="32"/>
          <w:sz w:val="28"/>
          <w:szCs w:val="32"/>
          <w:lang w:eastAsia="en-US"/>
        </w:rPr>
        <w:t>Повышение психологической компетентности педагогических работников, родителей по вопросам воспитания и развития ребенка.</w:t>
      </w:r>
    </w:p>
    <w:p w:rsidR="00F61245" w:rsidRPr="00F61245" w:rsidRDefault="00111EA1" w:rsidP="00111EA1">
      <w:pPr>
        <w:keepNext/>
        <w:jc w:val="both"/>
        <w:outlineLvl w:val="0"/>
        <w:rPr>
          <w:bCs/>
          <w:kern w:val="32"/>
          <w:sz w:val="28"/>
          <w:szCs w:val="32"/>
          <w:lang w:eastAsia="en-US"/>
        </w:rPr>
      </w:pPr>
      <w:r>
        <w:rPr>
          <w:bCs/>
          <w:kern w:val="32"/>
          <w:sz w:val="28"/>
          <w:szCs w:val="32"/>
          <w:lang w:eastAsia="en-US"/>
        </w:rPr>
        <w:t>8.</w:t>
      </w:r>
      <w:r w:rsidR="00F61245">
        <w:rPr>
          <w:bCs/>
          <w:kern w:val="32"/>
          <w:sz w:val="28"/>
          <w:szCs w:val="32"/>
          <w:lang w:eastAsia="en-US"/>
        </w:rPr>
        <w:t>Содействие педагогическому коллективу в гармонизации социально-психологического климата в О</w:t>
      </w:r>
      <w:r w:rsidR="00B55752">
        <w:rPr>
          <w:bCs/>
          <w:kern w:val="32"/>
          <w:sz w:val="28"/>
          <w:szCs w:val="32"/>
          <w:lang w:eastAsia="en-US"/>
        </w:rPr>
        <w:t>О</w:t>
      </w:r>
      <w:r w:rsidR="00F61245">
        <w:rPr>
          <w:bCs/>
          <w:kern w:val="32"/>
          <w:sz w:val="28"/>
          <w:szCs w:val="32"/>
          <w:lang w:eastAsia="en-US"/>
        </w:rPr>
        <w:t>.</w:t>
      </w:r>
    </w:p>
    <w:p w:rsidR="00EE7745" w:rsidRPr="008803D2" w:rsidRDefault="00111EA1" w:rsidP="00EE7745">
      <w:pPr>
        <w:shd w:val="clear" w:color="auto" w:fill="FFFFFF"/>
        <w:jc w:val="both"/>
        <w:textAlignment w:val="baseline"/>
        <w:rPr>
          <w:color w:val="000000"/>
          <w:sz w:val="28"/>
          <w:szCs w:val="28"/>
          <w:bdr w:val="none" w:sz="0" w:space="0" w:color="auto" w:frame="1"/>
        </w:rPr>
      </w:pPr>
      <w:r>
        <w:rPr>
          <w:color w:val="000000"/>
          <w:sz w:val="28"/>
          <w:szCs w:val="28"/>
          <w:bdr w:val="none" w:sz="0" w:space="0" w:color="auto" w:frame="1"/>
        </w:rPr>
        <w:tab/>
        <w:t>В МБДОУ д/с № 2</w:t>
      </w:r>
      <w:r w:rsidR="00EE7745" w:rsidRPr="008803D2">
        <w:rPr>
          <w:color w:val="000000"/>
          <w:sz w:val="28"/>
          <w:szCs w:val="28"/>
          <w:bdr w:val="none" w:sz="0" w:space="0" w:color="auto" w:frame="1"/>
        </w:rPr>
        <w:t>5 «</w:t>
      </w:r>
      <w:r>
        <w:rPr>
          <w:color w:val="000000"/>
          <w:sz w:val="28"/>
          <w:szCs w:val="28"/>
          <w:bdr w:val="none" w:sz="0" w:space="0" w:color="auto" w:frame="1"/>
        </w:rPr>
        <w:t>Золотая рыбка</w:t>
      </w:r>
      <w:r w:rsidR="00EE7745" w:rsidRPr="008803D2">
        <w:rPr>
          <w:color w:val="000000"/>
          <w:sz w:val="28"/>
          <w:szCs w:val="28"/>
          <w:bdr w:val="none" w:sz="0" w:space="0" w:color="auto" w:frame="1"/>
        </w:rPr>
        <w:t>», ведёт постоянную работу с детьми узкий специал</w:t>
      </w:r>
      <w:r w:rsidR="002D425F" w:rsidRPr="008803D2">
        <w:rPr>
          <w:color w:val="000000"/>
          <w:sz w:val="28"/>
          <w:szCs w:val="28"/>
          <w:bdr w:val="none" w:sz="0" w:space="0" w:color="auto" w:frame="1"/>
        </w:rPr>
        <w:t>ист – педагог-</w:t>
      </w:r>
      <w:r w:rsidR="00EE7745" w:rsidRPr="008803D2">
        <w:rPr>
          <w:color w:val="000000"/>
          <w:sz w:val="28"/>
          <w:szCs w:val="28"/>
          <w:bdr w:val="none" w:sz="0" w:space="0" w:color="auto" w:frame="1"/>
        </w:rPr>
        <w:t xml:space="preserve">психолог. Он сопровождает детей и их родителей </w:t>
      </w:r>
      <w:proofErr w:type="gramStart"/>
      <w:r w:rsidR="00EE7745" w:rsidRPr="008803D2">
        <w:rPr>
          <w:color w:val="000000"/>
          <w:sz w:val="28"/>
          <w:szCs w:val="28"/>
          <w:bdr w:val="none" w:sz="0" w:space="0" w:color="auto" w:frame="1"/>
        </w:rPr>
        <w:t>во время</w:t>
      </w:r>
      <w:proofErr w:type="gramEnd"/>
      <w:r w:rsidR="00EE7745" w:rsidRPr="008803D2">
        <w:rPr>
          <w:color w:val="000000"/>
          <w:sz w:val="28"/>
          <w:szCs w:val="28"/>
          <w:bdr w:val="none" w:sz="0" w:space="0" w:color="auto" w:frame="1"/>
        </w:rPr>
        <w:t xml:space="preserve"> </w:t>
      </w:r>
      <w:proofErr w:type="spellStart"/>
      <w:r w:rsidR="00EE7745" w:rsidRPr="008803D2">
        <w:rPr>
          <w:color w:val="000000"/>
          <w:sz w:val="28"/>
          <w:szCs w:val="28"/>
          <w:bdr w:val="none" w:sz="0" w:space="0" w:color="auto" w:frame="1"/>
        </w:rPr>
        <w:t>воспитательно</w:t>
      </w:r>
      <w:proofErr w:type="spellEnd"/>
      <w:r w:rsidR="00B55752">
        <w:rPr>
          <w:color w:val="000000"/>
          <w:sz w:val="28"/>
          <w:szCs w:val="28"/>
          <w:bdr w:val="none" w:sz="0" w:space="0" w:color="auto" w:frame="1"/>
        </w:rPr>
        <w:t xml:space="preserve"> </w:t>
      </w:r>
      <w:r w:rsidR="00EE7745" w:rsidRPr="008803D2">
        <w:rPr>
          <w:color w:val="000000"/>
          <w:sz w:val="28"/>
          <w:szCs w:val="28"/>
          <w:bdr w:val="none" w:sz="0" w:space="0" w:color="auto" w:frame="1"/>
        </w:rPr>
        <w:t>-</w:t>
      </w:r>
      <w:r w:rsidR="00B55752">
        <w:rPr>
          <w:color w:val="000000"/>
          <w:sz w:val="28"/>
          <w:szCs w:val="28"/>
          <w:bdr w:val="none" w:sz="0" w:space="0" w:color="auto" w:frame="1"/>
        </w:rPr>
        <w:t xml:space="preserve"> </w:t>
      </w:r>
      <w:r w:rsidR="00EE7745" w:rsidRPr="008803D2">
        <w:rPr>
          <w:color w:val="000000"/>
          <w:sz w:val="28"/>
          <w:szCs w:val="28"/>
          <w:bdr w:val="none" w:sz="0" w:space="0" w:color="auto" w:frame="1"/>
        </w:rPr>
        <w:t>образовательного процесса, помогает им в решении возникающих проблем по индивидуальным запросам. Одной из важных задач этого специалиста является ранняя диагностика проблем в развитии ребёнка и коррекция его поведения и развития, а также корректировка работы педагогического состава с детьми с ограниченными возможностями.</w:t>
      </w:r>
    </w:p>
    <w:p w:rsidR="00EE7745" w:rsidRPr="008803D2" w:rsidRDefault="00111EA1" w:rsidP="00EE7745">
      <w:pPr>
        <w:shd w:val="clear" w:color="auto" w:fill="FFFFFF"/>
        <w:jc w:val="both"/>
        <w:textAlignment w:val="baseline"/>
        <w:rPr>
          <w:color w:val="000000"/>
          <w:sz w:val="28"/>
          <w:szCs w:val="28"/>
          <w:bdr w:val="none" w:sz="0" w:space="0" w:color="auto" w:frame="1"/>
        </w:rPr>
      </w:pPr>
      <w:r>
        <w:rPr>
          <w:color w:val="000000"/>
          <w:sz w:val="28"/>
          <w:szCs w:val="28"/>
          <w:bdr w:val="none" w:sz="0" w:space="0" w:color="auto" w:frame="1"/>
        </w:rPr>
        <w:tab/>
        <w:t>В МБДОУ детском саду №25 «Золотая рыбка</w:t>
      </w:r>
      <w:r w:rsidR="00EE7745" w:rsidRPr="008803D2">
        <w:rPr>
          <w:color w:val="000000"/>
          <w:sz w:val="28"/>
          <w:szCs w:val="28"/>
          <w:bdr w:val="none" w:sz="0" w:space="0" w:color="auto" w:frame="1"/>
        </w:rPr>
        <w:t>» создан психолого-мед</w:t>
      </w:r>
      <w:r w:rsidR="0083653E">
        <w:rPr>
          <w:color w:val="000000"/>
          <w:sz w:val="28"/>
          <w:szCs w:val="28"/>
          <w:bdr w:val="none" w:sz="0" w:space="0" w:color="auto" w:frame="1"/>
        </w:rPr>
        <w:t>ико-педагогический консилиум (</w:t>
      </w:r>
      <w:proofErr w:type="spellStart"/>
      <w:r w:rsidR="0083653E">
        <w:rPr>
          <w:color w:val="000000"/>
          <w:sz w:val="28"/>
          <w:szCs w:val="28"/>
          <w:bdr w:val="none" w:sz="0" w:space="0" w:color="auto" w:frame="1"/>
        </w:rPr>
        <w:t>П</w:t>
      </w:r>
      <w:r w:rsidR="00EE7745" w:rsidRPr="008803D2">
        <w:rPr>
          <w:color w:val="000000"/>
          <w:sz w:val="28"/>
          <w:szCs w:val="28"/>
          <w:bdr w:val="none" w:sz="0" w:space="0" w:color="auto" w:frame="1"/>
        </w:rPr>
        <w:t>П</w:t>
      </w:r>
      <w:r w:rsidR="004205B2">
        <w:rPr>
          <w:color w:val="000000"/>
          <w:sz w:val="28"/>
          <w:szCs w:val="28"/>
          <w:bdr w:val="none" w:sz="0" w:space="0" w:color="auto" w:frame="1"/>
        </w:rPr>
        <w:t>к</w:t>
      </w:r>
      <w:proofErr w:type="spellEnd"/>
      <w:r w:rsidR="0083653E">
        <w:rPr>
          <w:color w:val="000000"/>
          <w:sz w:val="28"/>
          <w:szCs w:val="28"/>
          <w:bdr w:val="none" w:sz="0" w:space="0" w:color="auto" w:frame="1"/>
        </w:rPr>
        <w:t xml:space="preserve">). Разработано положение о </w:t>
      </w:r>
      <w:proofErr w:type="spellStart"/>
      <w:r w:rsidR="0083653E">
        <w:rPr>
          <w:color w:val="000000"/>
          <w:sz w:val="28"/>
          <w:szCs w:val="28"/>
          <w:bdr w:val="none" w:sz="0" w:space="0" w:color="auto" w:frame="1"/>
        </w:rPr>
        <w:t>П</w:t>
      </w:r>
      <w:r w:rsidR="00EE7745" w:rsidRPr="008803D2">
        <w:rPr>
          <w:color w:val="000000"/>
          <w:sz w:val="28"/>
          <w:szCs w:val="28"/>
          <w:bdr w:val="none" w:sz="0" w:space="0" w:color="auto" w:frame="1"/>
        </w:rPr>
        <w:t>П</w:t>
      </w:r>
      <w:r w:rsidR="004205B2">
        <w:rPr>
          <w:color w:val="000000"/>
          <w:sz w:val="28"/>
          <w:szCs w:val="28"/>
          <w:bdr w:val="none" w:sz="0" w:space="0" w:color="auto" w:frame="1"/>
        </w:rPr>
        <w:t>к</w:t>
      </w:r>
      <w:proofErr w:type="spellEnd"/>
      <w:r w:rsidR="00EE7745" w:rsidRPr="008803D2">
        <w:rPr>
          <w:color w:val="000000"/>
          <w:sz w:val="28"/>
          <w:szCs w:val="28"/>
          <w:bdr w:val="none" w:sz="0" w:space="0" w:color="auto" w:frame="1"/>
        </w:rPr>
        <w:t xml:space="preserve">, основной целью которого является </w:t>
      </w:r>
      <w:proofErr w:type="gramStart"/>
      <w:r w:rsidR="00EE7745" w:rsidRPr="008803D2">
        <w:rPr>
          <w:color w:val="000000"/>
          <w:sz w:val="28"/>
          <w:szCs w:val="28"/>
          <w:bdr w:val="none" w:sz="0" w:space="0" w:color="auto" w:frame="1"/>
        </w:rPr>
        <w:t>определение  и</w:t>
      </w:r>
      <w:proofErr w:type="gramEnd"/>
      <w:r w:rsidR="00EE7745" w:rsidRPr="008803D2">
        <w:rPr>
          <w:color w:val="000000"/>
          <w:sz w:val="28"/>
          <w:szCs w:val="28"/>
          <w:bdr w:val="none" w:sz="0" w:space="0" w:color="auto" w:frame="1"/>
        </w:rPr>
        <w:t xml:space="preserve"> организация в рамках ДОУ адекватных условиях развития, обучения и воспитания в соответствии со специальными образовательными потребностями и индивидуальными возможностями ребёнка.</w:t>
      </w:r>
    </w:p>
    <w:p w:rsidR="00EE7745" w:rsidRPr="008803D2" w:rsidRDefault="00EE7745" w:rsidP="00EE7745">
      <w:pPr>
        <w:shd w:val="clear" w:color="auto" w:fill="FFFFFF"/>
        <w:jc w:val="both"/>
        <w:textAlignment w:val="baseline"/>
        <w:rPr>
          <w:color w:val="000000"/>
          <w:sz w:val="28"/>
          <w:szCs w:val="28"/>
          <w:bdr w:val="none" w:sz="0" w:space="0" w:color="auto" w:frame="1"/>
        </w:rPr>
      </w:pPr>
      <w:r w:rsidRPr="008803D2">
        <w:rPr>
          <w:color w:val="000000"/>
          <w:sz w:val="28"/>
          <w:szCs w:val="28"/>
          <w:bdr w:val="none" w:sz="0" w:space="0" w:color="auto" w:frame="1"/>
        </w:rPr>
        <w:t>В состав консилиума входят: педагог-психолог, старший воспитатель, медицинская сестра.</w:t>
      </w:r>
    </w:p>
    <w:p w:rsidR="00EE7745" w:rsidRPr="008803D2" w:rsidRDefault="00EE7745" w:rsidP="00EE7745">
      <w:pPr>
        <w:shd w:val="clear" w:color="auto" w:fill="FFFFFF"/>
        <w:jc w:val="both"/>
        <w:textAlignment w:val="baseline"/>
        <w:rPr>
          <w:b/>
          <w:color w:val="000000"/>
          <w:sz w:val="28"/>
          <w:szCs w:val="28"/>
          <w:bdr w:val="none" w:sz="0" w:space="0" w:color="auto" w:frame="1"/>
        </w:rPr>
      </w:pPr>
      <w:r w:rsidRPr="008803D2">
        <w:rPr>
          <w:color w:val="000000"/>
          <w:sz w:val="28"/>
          <w:szCs w:val="28"/>
          <w:bdr w:val="none" w:sz="0" w:space="0" w:color="auto" w:frame="1"/>
        </w:rPr>
        <w:tab/>
      </w:r>
      <w:r w:rsidRPr="008803D2">
        <w:rPr>
          <w:b/>
          <w:color w:val="000000"/>
          <w:sz w:val="28"/>
          <w:szCs w:val="28"/>
          <w:bdr w:val="none" w:sz="0" w:space="0" w:color="auto" w:frame="1"/>
        </w:rPr>
        <w:t>Консилиумы подразделяются на плановые и внеплановые.</w:t>
      </w:r>
    </w:p>
    <w:p w:rsidR="00EE7745" w:rsidRPr="008803D2" w:rsidRDefault="00EE7745" w:rsidP="00EE7745">
      <w:pPr>
        <w:shd w:val="clear" w:color="auto" w:fill="FFFFFF"/>
        <w:jc w:val="both"/>
        <w:textAlignment w:val="baseline"/>
        <w:rPr>
          <w:color w:val="000000"/>
          <w:sz w:val="28"/>
          <w:szCs w:val="28"/>
          <w:bdr w:val="none" w:sz="0" w:space="0" w:color="auto" w:frame="1"/>
        </w:rPr>
      </w:pPr>
      <w:r w:rsidRPr="008803D2">
        <w:rPr>
          <w:color w:val="000000"/>
          <w:sz w:val="28"/>
          <w:szCs w:val="28"/>
          <w:bdr w:val="none" w:sz="0" w:space="0" w:color="auto" w:frame="1"/>
        </w:rPr>
        <w:t>Плановые проводятся на следующие темы:</w:t>
      </w:r>
    </w:p>
    <w:p w:rsidR="00EE7745" w:rsidRPr="008803D2" w:rsidRDefault="00EE7745" w:rsidP="00EE7745">
      <w:pPr>
        <w:shd w:val="clear" w:color="auto" w:fill="FFFFFF"/>
        <w:jc w:val="both"/>
        <w:textAlignment w:val="baseline"/>
        <w:rPr>
          <w:color w:val="000000"/>
          <w:sz w:val="28"/>
          <w:szCs w:val="28"/>
          <w:bdr w:val="none" w:sz="0" w:space="0" w:color="auto" w:frame="1"/>
        </w:rPr>
      </w:pPr>
      <w:r w:rsidRPr="008803D2">
        <w:rPr>
          <w:color w:val="000000"/>
          <w:sz w:val="28"/>
          <w:szCs w:val="28"/>
          <w:bdr w:val="none" w:sz="0" w:space="0" w:color="auto" w:frame="1"/>
        </w:rPr>
        <w:t>-адаптация детей к новым условиям ДОУ;</w:t>
      </w:r>
    </w:p>
    <w:p w:rsidR="00EE7745" w:rsidRPr="008803D2" w:rsidRDefault="00EE7745" w:rsidP="00EE7745">
      <w:pPr>
        <w:shd w:val="clear" w:color="auto" w:fill="FFFFFF"/>
        <w:jc w:val="both"/>
        <w:textAlignment w:val="baseline"/>
        <w:rPr>
          <w:color w:val="000000"/>
          <w:sz w:val="28"/>
          <w:szCs w:val="28"/>
          <w:bdr w:val="none" w:sz="0" w:space="0" w:color="auto" w:frame="1"/>
        </w:rPr>
      </w:pPr>
      <w:r w:rsidRPr="008803D2">
        <w:rPr>
          <w:color w:val="000000"/>
          <w:sz w:val="28"/>
          <w:szCs w:val="28"/>
          <w:bdr w:val="none" w:sz="0" w:space="0" w:color="auto" w:frame="1"/>
        </w:rPr>
        <w:t>-психолого-педагогическая готовность детей к школьному обучению;</w:t>
      </w:r>
    </w:p>
    <w:p w:rsidR="00EE7745" w:rsidRPr="008803D2" w:rsidRDefault="00EE7745" w:rsidP="00EE7745">
      <w:pPr>
        <w:shd w:val="clear" w:color="auto" w:fill="FFFFFF"/>
        <w:jc w:val="both"/>
        <w:textAlignment w:val="baseline"/>
        <w:rPr>
          <w:color w:val="000000"/>
          <w:sz w:val="28"/>
          <w:szCs w:val="28"/>
          <w:bdr w:val="none" w:sz="0" w:space="0" w:color="auto" w:frame="1"/>
        </w:rPr>
      </w:pPr>
      <w:r w:rsidRPr="008803D2">
        <w:rPr>
          <w:color w:val="000000"/>
          <w:sz w:val="28"/>
          <w:szCs w:val="28"/>
          <w:bdr w:val="none" w:sz="0" w:space="0" w:color="auto" w:frame="1"/>
        </w:rPr>
        <w:t>-определение индивидуального образовательного маршрута ребёнка с ОВЗ (на основании результат</w:t>
      </w:r>
      <w:r w:rsidR="0083653E">
        <w:rPr>
          <w:color w:val="000000"/>
          <w:sz w:val="28"/>
          <w:szCs w:val="28"/>
          <w:bdr w:val="none" w:sz="0" w:space="0" w:color="auto" w:frame="1"/>
        </w:rPr>
        <w:t>ов диагностики и рекомендации П</w:t>
      </w:r>
      <w:r w:rsidRPr="008803D2">
        <w:rPr>
          <w:color w:val="000000"/>
          <w:sz w:val="28"/>
          <w:szCs w:val="28"/>
          <w:bdr w:val="none" w:sz="0" w:space="0" w:color="auto" w:frame="1"/>
        </w:rPr>
        <w:t>ПК).</w:t>
      </w:r>
    </w:p>
    <w:p w:rsidR="00EE7745" w:rsidRPr="00821264" w:rsidRDefault="0083653E" w:rsidP="00821264">
      <w:pPr>
        <w:shd w:val="clear" w:color="auto" w:fill="FFFFFF"/>
        <w:jc w:val="both"/>
        <w:textAlignment w:val="baseline"/>
        <w:rPr>
          <w:color w:val="000000"/>
          <w:sz w:val="28"/>
          <w:szCs w:val="28"/>
          <w:bdr w:val="none" w:sz="0" w:space="0" w:color="auto" w:frame="1"/>
        </w:rPr>
      </w:pPr>
      <w:r>
        <w:rPr>
          <w:color w:val="000000"/>
          <w:sz w:val="28"/>
          <w:szCs w:val="28"/>
          <w:bdr w:val="none" w:sz="0" w:space="0" w:color="auto" w:frame="1"/>
        </w:rPr>
        <w:tab/>
        <w:t xml:space="preserve">При работе </w:t>
      </w:r>
      <w:proofErr w:type="spellStart"/>
      <w:r>
        <w:rPr>
          <w:color w:val="000000"/>
          <w:sz w:val="28"/>
          <w:szCs w:val="28"/>
          <w:bdr w:val="none" w:sz="0" w:space="0" w:color="auto" w:frame="1"/>
        </w:rPr>
        <w:t>П</w:t>
      </w:r>
      <w:r w:rsidR="00EE7745" w:rsidRPr="008803D2">
        <w:rPr>
          <w:color w:val="000000"/>
          <w:sz w:val="28"/>
          <w:szCs w:val="28"/>
          <w:bdr w:val="none" w:sz="0" w:space="0" w:color="auto" w:frame="1"/>
        </w:rPr>
        <w:t>П</w:t>
      </w:r>
      <w:r w:rsidR="004205B2">
        <w:rPr>
          <w:color w:val="000000"/>
          <w:sz w:val="28"/>
          <w:szCs w:val="28"/>
          <w:bdr w:val="none" w:sz="0" w:space="0" w:color="auto" w:frame="1"/>
        </w:rPr>
        <w:t>к</w:t>
      </w:r>
      <w:proofErr w:type="spellEnd"/>
      <w:r w:rsidR="00EE7745" w:rsidRPr="008803D2">
        <w:rPr>
          <w:color w:val="000000"/>
          <w:sz w:val="28"/>
          <w:szCs w:val="28"/>
          <w:bdr w:val="none" w:sz="0" w:space="0" w:color="auto" w:frame="1"/>
        </w:rPr>
        <w:t xml:space="preserve"> заключаются двухсторонние договора с родителями (законными представителями), а также договор о</w:t>
      </w:r>
      <w:r>
        <w:rPr>
          <w:color w:val="000000"/>
          <w:sz w:val="28"/>
          <w:szCs w:val="28"/>
          <w:bdr w:val="none" w:sz="0" w:space="0" w:color="auto" w:frame="1"/>
        </w:rPr>
        <w:t xml:space="preserve"> взаимодействии с городской </w:t>
      </w:r>
      <w:proofErr w:type="spellStart"/>
      <w:r>
        <w:rPr>
          <w:color w:val="000000"/>
          <w:sz w:val="28"/>
          <w:szCs w:val="28"/>
          <w:bdr w:val="none" w:sz="0" w:space="0" w:color="auto" w:frame="1"/>
        </w:rPr>
        <w:t>П</w:t>
      </w:r>
      <w:r w:rsidR="004205B2">
        <w:rPr>
          <w:color w:val="000000"/>
          <w:sz w:val="28"/>
          <w:szCs w:val="28"/>
          <w:bdr w:val="none" w:sz="0" w:space="0" w:color="auto" w:frame="1"/>
        </w:rPr>
        <w:t>Пк</w:t>
      </w:r>
      <w:proofErr w:type="spellEnd"/>
      <w:r w:rsidR="00EE7745" w:rsidRPr="008803D2">
        <w:rPr>
          <w:color w:val="000000"/>
          <w:sz w:val="28"/>
          <w:szCs w:val="28"/>
          <w:bdr w:val="none" w:sz="0" w:space="0" w:color="auto" w:frame="1"/>
        </w:rPr>
        <w:t>.</w:t>
      </w:r>
    </w:p>
    <w:p w:rsidR="0083653E" w:rsidRDefault="0083653E" w:rsidP="003B49A7">
      <w:pPr>
        <w:shd w:val="clear" w:color="auto" w:fill="FFFFFF"/>
        <w:jc w:val="center"/>
        <w:textAlignment w:val="baseline"/>
        <w:rPr>
          <w:b/>
          <w:color w:val="000000"/>
          <w:sz w:val="28"/>
          <w:szCs w:val="28"/>
          <w:bdr w:val="none" w:sz="0" w:space="0" w:color="auto" w:frame="1"/>
        </w:rPr>
      </w:pPr>
    </w:p>
    <w:p w:rsidR="00EE7745" w:rsidRPr="00296C37" w:rsidRDefault="003B49A7" w:rsidP="003B49A7">
      <w:pPr>
        <w:shd w:val="clear" w:color="auto" w:fill="FFFFFF"/>
        <w:jc w:val="center"/>
        <w:textAlignment w:val="baseline"/>
        <w:rPr>
          <w:b/>
          <w:color w:val="000000"/>
          <w:sz w:val="28"/>
          <w:szCs w:val="28"/>
          <w:bdr w:val="none" w:sz="0" w:space="0" w:color="auto" w:frame="1"/>
        </w:rPr>
      </w:pPr>
      <w:r w:rsidRPr="00296C37">
        <w:rPr>
          <w:b/>
          <w:color w:val="000000"/>
          <w:sz w:val="28"/>
          <w:szCs w:val="28"/>
          <w:bdr w:val="none" w:sz="0" w:space="0" w:color="auto" w:frame="1"/>
        </w:rPr>
        <w:t xml:space="preserve">2.4 </w:t>
      </w:r>
      <w:r w:rsidR="00EE7745" w:rsidRPr="00296C37">
        <w:rPr>
          <w:b/>
          <w:color w:val="000000"/>
          <w:sz w:val="28"/>
          <w:szCs w:val="28"/>
          <w:bdr w:val="none" w:sz="0" w:space="0" w:color="auto" w:frame="1"/>
        </w:rPr>
        <w:t>Особенности образовательной деятельности</w:t>
      </w:r>
    </w:p>
    <w:p w:rsidR="00DC5840" w:rsidRPr="0083653E" w:rsidRDefault="00EE7745" w:rsidP="0083653E">
      <w:pPr>
        <w:shd w:val="clear" w:color="auto" w:fill="FFFFFF"/>
        <w:jc w:val="center"/>
        <w:textAlignment w:val="baseline"/>
        <w:rPr>
          <w:b/>
          <w:color w:val="000000"/>
          <w:sz w:val="28"/>
          <w:szCs w:val="28"/>
          <w:bdr w:val="none" w:sz="0" w:space="0" w:color="auto" w:frame="1"/>
        </w:rPr>
      </w:pPr>
      <w:r w:rsidRPr="00296C37">
        <w:rPr>
          <w:b/>
          <w:color w:val="000000"/>
          <w:sz w:val="28"/>
          <w:szCs w:val="28"/>
          <w:bdr w:val="none" w:sz="0" w:space="0" w:color="auto" w:frame="1"/>
        </w:rPr>
        <w:t>разных видов и культурных практик</w:t>
      </w:r>
    </w:p>
    <w:p w:rsidR="00821264" w:rsidRPr="00821264" w:rsidRDefault="00B55752" w:rsidP="00821264">
      <w:pPr>
        <w:shd w:val="clear" w:color="auto" w:fill="FFFFFF"/>
        <w:jc w:val="both"/>
        <w:rPr>
          <w:bCs/>
          <w:color w:val="000000"/>
          <w:sz w:val="28"/>
          <w:szCs w:val="28"/>
        </w:rPr>
      </w:pPr>
      <w:r>
        <w:rPr>
          <w:bCs/>
          <w:color w:val="000000"/>
          <w:sz w:val="28"/>
          <w:szCs w:val="28"/>
        </w:rPr>
        <w:t xml:space="preserve">           </w:t>
      </w:r>
      <w:r w:rsidR="00821264" w:rsidRPr="00821264">
        <w:rPr>
          <w:bCs/>
          <w:color w:val="000000"/>
          <w:sz w:val="28"/>
          <w:szCs w:val="28"/>
        </w:rPr>
        <w:t>Взаимодействие взрослых с детьми является важнейшим фактором</w:t>
      </w:r>
    </w:p>
    <w:p w:rsidR="00821264" w:rsidRPr="00821264" w:rsidRDefault="00821264" w:rsidP="00821264">
      <w:pPr>
        <w:shd w:val="clear" w:color="auto" w:fill="FFFFFF"/>
        <w:jc w:val="both"/>
        <w:rPr>
          <w:bCs/>
          <w:color w:val="000000"/>
          <w:sz w:val="28"/>
          <w:szCs w:val="28"/>
        </w:rPr>
      </w:pPr>
      <w:r w:rsidRPr="00821264">
        <w:rPr>
          <w:bCs/>
          <w:color w:val="000000"/>
          <w:sz w:val="28"/>
          <w:szCs w:val="28"/>
        </w:rPr>
        <w:t>развития ребенка и пронизывает все направления образовательной</w:t>
      </w:r>
      <w:r w:rsidR="00B55752">
        <w:rPr>
          <w:bCs/>
          <w:color w:val="000000"/>
          <w:sz w:val="28"/>
          <w:szCs w:val="28"/>
        </w:rPr>
        <w:t xml:space="preserve"> </w:t>
      </w:r>
      <w:r w:rsidRPr="00821264">
        <w:rPr>
          <w:bCs/>
          <w:color w:val="000000"/>
          <w:sz w:val="28"/>
          <w:szCs w:val="28"/>
        </w:rPr>
        <w:t>деятельности. С помощью взрослого и в самостоятельной деятельности</w:t>
      </w:r>
      <w:r w:rsidR="00B55752">
        <w:rPr>
          <w:bCs/>
          <w:color w:val="000000"/>
          <w:sz w:val="28"/>
          <w:szCs w:val="28"/>
        </w:rPr>
        <w:t xml:space="preserve"> </w:t>
      </w:r>
      <w:r w:rsidRPr="00821264">
        <w:rPr>
          <w:bCs/>
          <w:color w:val="000000"/>
          <w:sz w:val="28"/>
          <w:szCs w:val="28"/>
        </w:rPr>
        <w:t>ребенок учится познавать окружающий мир, играть, рисовать, общаться с</w:t>
      </w:r>
    </w:p>
    <w:p w:rsidR="00821264" w:rsidRPr="00821264" w:rsidRDefault="00821264" w:rsidP="00821264">
      <w:pPr>
        <w:shd w:val="clear" w:color="auto" w:fill="FFFFFF"/>
        <w:jc w:val="both"/>
        <w:rPr>
          <w:bCs/>
          <w:color w:val="000000"/>
          <w:sz w:val="28"/>
          <w:szCs w:val="28"/>
        </w:rPr>
      </w:pPr>
      <w:r w:rsidRPr="00821264">
        <w:rPr>
          <w:bCs/>
          <w:color w:val="000000"/>
          <w:sz w:val="28"/>
          <w:szCs w:val="28"/>
        </w:rPr>
        <w:t>окружающими. Процесс приобщения к культурным образцам человеческой</w:t>
      </w:r>
    </w:p>
    <w:p w:rsidR="00821264" w:rsidRPr="00821264" w:rsidRDefault="00821264" w:rsidP="00821264">
      <w:pPr>
        <w:shd w:val="clear" w:color="auto" w:fill="FFFFFF"/>
        <w:jc w:val="both"/>
        <w:rPr>
          <w:bCs/>
          <w:color w:val="000000"/>
          <w:sz w:val="28"/>
          <w:szCs w:val="28"/>
        </w:rPr>
      </w:pPr>
      <w:r w:rsidRPr="00821264">
        <w:rPr>
          <w:bCs/>
          <w:color w:val="000000"/>
          <w:sz w:val="28"/>
          <w:szCs w:val="28"/>
        </w:rPr>
        <w:t>деятельности (культуре жизни, познанию мира, речи, коммуникации, и</w:t>
      </w:r>
      <w:r w:rsidR="00B55752">
        <w:rPr>
          <w:bCs/>
          <w:color w:val="000000"/>
          <w:sz w:val="28"/>
          <w:szCs w:val="28"/>
        </w:rPr>
        <w:t xml:space="preserve"> </w:t>
      </w:r>
      <w:r w:rsidRPr="00821264">
        <w:rPr>
          <w:bCs/>
          <w:color w:val="000000"/>
          <w:sz w:val="28"/>
          <w:szCs w:val="28"/>
        </w:rPr>
        <w:t>прочим), приобретения культурных умений при взаимодействии со</w:t>
      </w:r>
      <w:r w:rsidR="00B55752">
        <w:rPr>
          <w:bCs/>
          <w:color w:val="000000"/>
          <w:sz w:val="28"/>
          <w:szCs w:val="28"/>
        </w:rPr>
        <w:t xml:space="preserve"> </w:t>
      </w:r>
      <w:r w:rsidRPr="00821264">
        <w:rPr>
          <w:bCs/>
          <w:color w:val="000000"/>
          <w:sz w:val="28"/>
          <w:szCs w:val="28"/>
        </w:rPr>
        <w:t>взрослыми и в самостоятельной деятельности в предметной среде называется</w:t>
      </w:r>
    </w:p>
    <w:p w:rsidR="00821264" w:rsidRPr="00821264" w:rsidRDefault="00821264" w:rsidP="00821264">
      <w:pPr>
        <w:shd w:val="clear" w:color="auto" w:fill="FFFFFF"/>
        <w:jc w:val="both"/>
        <w:rPr>
          <w:bCs/>
          <w:color w:val="000000"/>
          <w:sz w:val="28"/>
          <w:szCs w:val="28"/>
        </w:rPr>
      </w:pPr>
      <w:r w:rsidRPr="00821264">
        <w:rPr>
          <w:bCs/>
          <w:color w:val="000000"/>
          <w:sz w:val="28"/>
          <w:szCs w:val="28"/>
        </w:rPr>
        <w:t>процессом овладения культурными практиками. Процесс приобретения</w:t>
      </w:r>
      <w:r w:rsidR="00B55752">
        <w:rPr>
          <w:bCs/>
          <w:color w:val="000000"/>
          <w:sz w:val="28"/>
          <w:szCs w:val="28"/>
        </w:rPr>
        <w:t xml:space="preserve"> </w:t>
      </w:r>
      <w:r w:rsidRPr="00821264">
        <w:rPr>
          <w:bCs/>
          <w:color w:val="000000"/>
          <w:sz w:val="28"/>
          <w:szCs w:val="28"/>
        </w:rPr>
        <w:t>общих культурных умений во всей его полноте возможен только в том</w:t>
      </w:r>
      <w:r w:rsidR="00B55752">
        <w:rPr>
          <w:bCs/>
          <w:color w:val="000000"/>
          <w:sz w:val="28"/>
          <w:szCs w:val="28"/>
        </w:rPr>
        <w:t xml:space="preserve"> </w:t>
      </w:r>
      <w:r w:rsidRPr="00821264">
        <w:rPr>
          <w:bCs/>
          <w:color w:val="000000"/>
          <w:sz w:val="28"/>
          <w:szCs w:val="28"/>
        </w:rPr>
        <w:t>случае, если взрослый выступает в этом процессе в роли партнера, а не</w:t>
      </w:r>
      <w:r w:rsidR="00DE7A69">
        <w:rPr>
          <w:bCs/>
          <w:color w:val="000000"/>
          <w:sz w:val="28"/>
          <w:szCs w:val="28"/>
        </w:rPr>
        <w:t xml:space="preserve"> </w:t>
      </w:r>
      <w:r w:rsidRPr="00821264">
        <w:rPr>
          <w:bCs/>
          <w:color w:val="000000"/>
          <w:sz w:val="28"/>
          <w:szCs w:val="28"/>
        </w:rPr>
        <w:t>руководителя, поддерживая и развивая мотивацию ребенка. Партнерские</w:t>
      </w:r>
    </w:p>
    <w:p w:rsidR="00821264" w:rsidRPr="00821264" w:rsidRDefault="00821264" w:rsidP="00821264">
      <w:pPr>
        <w:shd w:val="clear" w:color="auto" w:fill="FFFFFF"/>
        <w:jc w:val="both"/>
        <w:rPr>
          <w:bCs/>
          <w:color w:val="000000"/>
          <w:sz w:val="28"/>
          <w:szCs w:val="28"/>
        </w:rPr>
      </w:pPr>
      <w:r w:rsidRPr="00821264">
        <w:rPr>
          <w:bCs/>
          <w:color w:val="000000"/>
          <w:sz w:val="28"/>
          <w:szCs w:val="28"/>
        </w:rPr>
        <w:t>отношения взрослого и ребенка в Организации и в семье являются разумной</w:t>
      </w:r>
    </w:p>
    <w:p w:rsidR="00821264" w:rsidRPr="00821264" w:rsidRDefault="00821264" w:rsidP="00821264">
      <w:pPr>
        <w:shd w:val="clear" w:color="auto" w:fill="FFFFFF"/>
        <w:jc w:val="both"/>
        <w:rPr>
          <w:bCs/>
          <w:color w:val="000000"/>
          <w:sz w:val="28"/>
          <w:szCs w:val="28"/>
        </w:rPr>
      </w:pPr>
      <w:r w:rsidRPr="00821264">
        <w:rPr>
          <w:bCs/>
          <w:color w:val="000000"/>
          <w:sz w:val="28"/>
          <w:szCs w:val="28"/>
        </w:rPr>
        <w:lastRenderedPageBreak/>
        <w:t>альтернативой двум диаметрально противоположным подходам: прямому</w:t>
      </w:r>
    </w:p>
    <w:p w:rsidR="00821264" w:rsidRPr="00821264" w:rsidRDefault="00821264" w:rsidP="00821264">
      <w:pPr>
        <w:shd w:val="clear" w:color="auto" w:fill="FFFFFF"/>
        <w:jc w:val="both"/>
        <w:rPr>
          <w:bCs/>
          <w:color w:val="000000"/>
          <w:sz w:val="28"/>
          <w:szCs w:val="28"/>
        </w:rPr>
      </w:pPr>
      <w:r w:rsidRPr="00821264">
        <w:rPr>
          <w:bCs/>
          <w:color w:val="000000"/>
          <w:sz w:val="28"/>
          <w:szCs w:val="28"/>
        </w:rPr>
        <w:t>обучению и образованию, основанному на идеях «свободного воспитания».</w:t>
      </w:r>
    </w:p>
    <w:p w:rsidR="00821264" w:rsidRPr="00821264" w:rsidRDefault="00821264" w:rsidP="00821264">
      <w:pPr>
        <w:shd w:val="clear" w:color="auto" w:fill="FFFFFF"/>
        <w:jc w:val="both"/>
        <w:rPr>
          <w:bCs/>
          <w:color w:val="000000"/>
          <w:sz w:val="28"/>
          <w:szCs w:val="28"/>
        </w:rPr>
      </w:pPr>
      <w:r w:rsidRPr="00821264">
        <w:rPr>
          <w:bCs/>
          <w:color w:val="000000"/>
          <w:sz w:val="28"/>
          <w:szCs w:val="28"/>
        </w:rPr>
        <w:t>Основной функциональной характеристикой партнерских отношений</w:t>
      </w:r>
      <w:r w:rsidR="00DE7A69">
        <w:rPr>
          <w:bCs/>
          <w:color w:val="000000"/>
          <w:sz w:val="28"/>
          <w:szCs w:val="28"/>
        </w:rPr>
        <w:t xml:space="preserve"> </w:t>
      </w:r>
      <w:r w:rsidRPr="00821264">
        <w:rPr>
          <w:bCs/>
          <w:color w:val="000000"/>
          <w:sz w:val="28"/>
          <w:szCs w:val="28"/>
        </w:rPr>
        <w:t>является равноправное относительно ребенка включение взрослого в процесс</w:t>
      </w:r>
    </w:p>
    <w:p w:rsidR="00821264" w:rsidRPr="00821264" w:rsidRDefault="00821264" w:rsidP="00821264">
      <w:pPr>
        <w:shd w:val="clear" w:color="auto" w:fill="FFFFFF"/>
        <w:jc w:val="both"/>
        <w:rPr>
          <w:bCs/>
          <w:color w:val="000000"/>
          <w:sz w:val="28"/>
          <w:szCs w:val="28"/>
        </w:rPr>
      </w:pPr>
      <w:r w:rsidRPr="00821264">
        <w:rPr>
          <w:bCs/>
          <w:color w:val="000000"/>
          <w:sz w:val="28"/>
          <w:szCs w:val="28"/>
        </w:rPr>
        <w:t>деятельности. Взрослый участвует в реализации поставленной цели наравне с</w:t>
      </w:r>
    </w:p>
    <w:p w:rsidR="00821264" w:rsidRDefault="00821264" w:rsidP="00821264">
      <w:pPr>
        <w:shd w:val="clear" w:color="auto" w:fill="FFFFFF"/>
        <w:jc w:val="both"/>
        <w:rPr>
          <w:sz w:val="28"/>
        </w:rPr>
      </w:pPr>
      <w:r w:rsidRPr="00821264">
        <w:rPr>
          <w:bCs/>
          <w:color w:val="000000"/>
          <w:sz w:val="28"/>
          <w:szCs w:val="28"/>
        </w:rPr>
        <w:t>детьми, как более опытный и компетентный партнер.</w:t>
      </w:r>
    </w:p>
    <w:p w:rsidR="00821264" w:rsidRDefault="00821264" w:rsidP="00296C37">
      <w:pPr>
        <w:pStyle w:val="Default"/>
        <w:jc w:val="both"/>
        <w:rPr>
          <w:sz w:val="28"/>
        </w:rPr>
      </w:pPr>
    </w:p>
    <w:p w:rsidR="00821264" w:rsidRPr="00821264" w:rsidRDefault="00821264" w:rsidP="00821264">
      <w:pPr>
        <w:pStyle w:val="Default"/>
        <w:jc w:val="center"/>
        <w:rPr>
          <w:b/>
          <w:sz w:val="28"/>
        </w:rPr>
      </w:pPr>
      <w:r w:rsidRPr="00821264">
        <w:rPr>
          <w:b/>
          <w:sz w:val="28"/>
        </w:rPr>
        <w:t>2.5. Особенности взаимодействия педагогического коллектива с</w:t>
      </w:r>
    </w:p>
    <w:p w:rsidR="00821264" w:rsidRDefault="00821264" w:rsidP="00821264">
      <w:pPr>
        <w:pStyle w:val="Default"/>
        <w:jc w:val="center"/>
        <w:rPr>
          <w:b/>
          <w:sz w:val="28"/>
        </w:rPr>
      </w:pPr>
      <w:r w:rsidRPr="00821264">
        <w:rPr>
          <w:b/>
          <w:sz w:val="28"/>
        </w:rPr>
        <w:t>семьями воспитанников.</w:t>
      </w:r>
    </w:p>
    <w:p w:rsidR="00821264" w:rsidRDefault="00821264" w:rsidP="00821264">
      <w:pPr>
        <w:autoSpaceDE w:val="0"/>
        <w:autoSpaceDN w:val="0"/>
        <w:adjustRightInd w:val="0"/>
        <w:ind w:firstLine="708"/>
        <w:jc w:val="both"/>
        <w:rPr>
          <w:sz w:val="28"/>
          <w:szCs w:val="28"/>
        </w:rPr>
      </w:pPr>
      <w:r w:rsidRPr="00E11441">
        <w:rPr>
          <w:sz w:val="28"/>
          <w:szCs w:val="28"/>
        </w:rPr>
        <w:t>Одним из важных условий реализации основной образовательной программы ДОУ является сотрудничество педагогов с семьей</w:t>
      </w:r>
      <w:r>
        <w:rPr>
          <w:sz w:val="28"/>
          <w:szCs w:val="28"/>
        </w:rPr>
        <w:t>: дети, воспитатели и родители – главные участники педагогического процесса. Сотрудники ДОУ признают семью, как жизненно необходимую среду дошкольника, определяющую путь развития его личности.</w:t>
      </w:r>
    </w:p>
    <w:p w:rsidR="00821264" w:rsidRPr="00FF528D" w:rsidRDefault="00821264" w:rsidP="00FF528D">
      <w:pPr>
        <w:pStyle w:val="af1"/>
        <w:ind w:firstLine="708"/>
        <w:jc w:val="both"/>
        <w:rPr>
          <w:rFonts w:ascii="Tahoma" w:hAnsi="Tahoma" w:cs="Tahoma"/>
          <w:color w:val="000000"/>
          <w:sz w:val="12"/>
          <w:szCs w:val="12"/>
        </w:rPr>
      </w:pPr>
      <w:r w:rsidRPr="00160F4C">
        <w:rPr>
          <w:sz w:val="28"/>
          <w:szCs w:val="28"/>
        </w:rPr>
        <w:t>Детский сад «</w:t>
      </w:r>
      <w:r>
        <w:rPr>
          <w:sz w:val="28"/>
          <w:szCs w:val="28"/>
        </w:rPr>
        <w:t>Золотая рыбка</w:t>
      </w:r>
      <w:r w:rsidRPr="00160F4C">
        <w:rPr>
          <w:sz w:val="28"/>
          <w:szCs w:val="28"/>
        </w:rPr>
        <w:t xml:space="preserve">» </w:t>
      </w:r>
      <w:r>
        <w:rPr>
          <w:sz w:val="28"/>
          <w:szCs w:val="28"/>
        </w:rPr>
        <w:t>проводит</w:t>
      </w:r>
      <w:r w:rsidR="00DE7A69">
        <w:rPr>
          <w:sz w:val="28"/>
          <w:szCs w:val="28"/>
        </w:rPr>
        <w:t xml:space="preserve"> </w:t>
      </w:r>
      <w:r w:rsidRPr="00160F4C">
        <w:rPr>
          <w:bCs/>
          <w:color w:val="000000"/>
          <w:sz w:val="28"/>
          <w:szCs w:val="28"/>
        </w:rPr>
        <w:t>мастер-классы</w:t>
      </w:r>
      <w:r>
        <w:rPr>
          <w:bCs/>
          <w:color w:val="000000"/>
          <w:sz w:val="28"/>
          <w:szCs w:val="28"/>
        </w:rPr>
        <w:t xml:space="preserve"> с </w:t>
      </w:r>
      <w:r w:rsidRPr="00160F4C">
        <w:rPr>
          <w:bCs/>
          <w:color w:val="000000"/>
          <w:sz w:val="28"/>
          <w:szCs w:val="28"/>
        </w:rPr>
        <w:t>родителями</w:t>
      </w:r>
      <w:r>
        <w:rPr>
          <w:bCs/>
          <w:color w:val="000000"/>
          <w:sz w:val="28"/>
          <w:szCs w:val="28"/>
        </w:rPr>
        <w:t xml:space="preserve">, </w:t>
      </w:r>
      <w:r w:rsidRPr="00160F4C">
        <w:rPr>
          <w:bCs/>
          <w:color w:val="000000"/>
          <w:sz w:val="28"/>
          <w:szCs w:val="28"/>
        </w:rPr>
        <w:t>как</w:t>
      </w:r>
      <w:r w:rsidR="00DE7A69">
        <w:rPr>
          <w:bCs/>
          <w:color w:val="000000"/>
          <w:sz w:val="28"/>
          <w:szCs w:val="28"/>
        </w:rPr>
        <w:t xml:space="preserve"> </w:t>
      </w:r>
      <w:r w:rsidRPr="00160F4C">
        <w:rPr>
          <w:bCs/>
          <w:color w:val="000000"/>
          <w:sz w:val="28"/>
          <w:szCs w:val="28"/>
        </w:rPr>
        <w:t>современная</w:t>
      </w:r>
      <w:r w:rsidR="00DE7A69">
        <w:rPr>
          <w:bCs/>
          <w:color w:val="000000"/>
          <w:sz w:val="28"/>
          <w:szCs w:val="28"/>
        </w:rPr>
        <w:t xml:space="preserve"> </w:t>
      </w:r>
      <w:r w:rsidRPr="00160F4C">
        <w:rPr>
          <w:bCs/>
          <w:color w:val="000000"/>
          <w:sz w:val="28"/>
          <w:szCs w:val="28"/>
        </w:rPr>
        <w:t>форма работы с семьей по вовлечению ее</w:t>
      </w:r>
      <w:r w:rsidR="00DE7A69">
        <w:rPr>
          <w:bCs/>
          <w:color w:val="000000"/>
          <w:sz w:val="28"/>
          <w:szCs w:val="28"/>
        </w:rPr>
        <w:t xml:space="preserve"> </w:t>
      </w:r>
      <w:r w:rsidRPr="00160F4C">
        <w:rPr>
          <w:bCs/>
          <w:color w:val="000000"/>
          <w:sz w:val="28"/>
          <w:szCs w:val="28"/>
        </w:rPr>
        <w:t>в педагогический процесс</w:t>
      </w:r>
      <w:r w:rsidR="00DE7A69">
        <w:rPr>
          <w:bCs/>
          <w:color w:val="000000"/>
          <w:sz w:val="28"/>
          <w:szCs w:val="28"/>
        </w:rPr>
        <w:t xml:space="preserve"> </w:t>
      </w:r>
      <w:r>
        <w:rPr>
          <w:color w:val="000000"/>
          <w:sz w:val="28"/>
          <w:szCs w:val="28"/>
        </w:rPr>
        <w:t xml:space="preserve">«Мастер-классы для родителей» - </w:t>
      </w:r>
      <w:r w:rsidRPr="002A1F71">
        <w:rPr>
          <w:color w:val="000000"/>
          <w:sz w:val="28"/>
          <w:szCs w:val="28"/>
        </w:rPr>
        <w:t>одна из наиболее эффективных форм работы с семьёй, которая позволяет реализовать потребность в установлении взаимопонимания между педагогами и родителями в пространстве ДОУ, обмениваться эмоциями, знаниями, опытом так, чтобы воспитатель не навязывал свою точку зрения, а давал возможность каждому родителю принять активное участие в обсуждении актуальных проблем</w:t>
      </w:r>
      <w:r w:rsidRPr="002A1F71">
        <w:rPr>
          <w:rFonts w:ascii="Tahoma" w:hAnsi="Tahoma" w:cs="Tahoma"/>
          <w:color w:val="000000"/>
          <w:sz w:val="27"/>
          <w:szCs w:val="27"/>
        </w:rPr>
        <w:t>.</w:t>
      </w:r>
    </w:p>
    <w:p w:rsidR="00821264" w:rsidRDefault="00821264" w:rsidP="00821264">
      <w:pPr>
        <w:pStyle w:val="af1"/>
        <w:tabs>
          <w:tab w:val="left" w:pos="2317"/>
        </w:tabs>
        <w:jc w:val="center"/>
        <w:rPr>
          <w:b/>
          <w:color w:val="000000"/>
          <w:sz w:val="28"/>
          <w:szCs w:val="28"/>
          <w:u w:val="single"/>
        </w:rPr>
      </w:pPr>
      <w:r w:rsidRPr="000C3FC4">
        <w:rPr>
          <w:b/>
          <w:color w:val="000000"/>
          <w:sz w:val="28"/>
          <w:szCs w:val="28"/>
          <w:u w:val="single"/>
        </w:rPr>
        <w:t>Цель работы</w:t>
      </w:r>
      <w:r>
        <w:rPr>
          <w:b/>
          <w:color w:val="000000"/>
          <w:sz w:val="28"/>
          <w:szCs w:val="28"/>
          <w:u w:val="single"/>
        </w:rPr>
        <w:t>:</w:t>
      </w:r>
    </w:p>
    <w:p w:rsidR="00821264" w:rsidRDefault="00821264" w:rsidP="00821264">
      <w:pPr>
        <w:pStyle w:val="af1"/>
        <w:rPr>
          <w:color w:val="000000"/>
          <w:sz w:val="28"/>
          <w:szCs w:val="28"/>
        </w:rPr>
      </w:pPr>
      <w:r>
        <w:rPr>
          <w:color w:val="000000"/>
          <w:sz w:val="28"/>
          <w:szCs w:val="28"/>
        </w:rPr>
        <w:t>1.</w:t>
      </w:r>
      <w:r w:rsidRPr="00160F4C">
        <w:rPr>
          <w:color w:val="000000"/>
          <w:sz w:val="28"/>
          <w:szCs w:val="28"/>
        </w:rPr>
        <w:t>Повышение уровня педагогической культуры родителей.</w:t>
      </w:r>
    </w:p>
    <w:p w:rsidR="00821264" w:rsidRDefault="00821264" w:rsidP="00821264">
      <w:pPr>
        <w:pStyle w:val="af1"/>
        <w:rPr>
          <w:color w:val="000000"/>
          <w:sz w:val="28"/>
          <w:szCs w:val="28"/>
        </w:rPr>
      </w:pPr>
      <w:r>
        <w:rPr>
          <w:color w:val="000000"/>
          <w:sz w:val="28"/>
          <w:szCs w:val="28"/>
        </w:rPr>
        <w:t>2.</w:t>
      </w:r>
      <w:r w:rsidRPr="00160F4C">
        <w:rPr>
          <w:color w:val="000000"/>
          <w:sz w:val="28"/>
          <w:szCs w:val="28"/>
        </w:rPr>
        <w:t>Достижение оптимального уровня взаимодействия детского сада и семьи через созданную систему сотрудничества и партнерства.</w:t>
      </w:r>
    </w:p>
    <w:p w:rsidR="00821264" w:rsidRDefault="00821264" w:rsidP="00821264">
      <w:pPr>
        <w:autoSpaceDE w:val="0"/>
        <w:autoSpaceDN w:val="0"/>
        <w:adjustRightInd w:val="0"/>
        <w:jc w:val="both"/>
        <w:rPr>
          <w:sz w:val="28"/>
          <w:szCs w:val="28"/>
        </w:rPr>
      </w:pPr>
      <w:r>
        <w:rPr>
          <w:sz w:val="28"/>
          <w:szCs w:val="28"/>
        </w:rPr>
        <w:t xml:space="preserve">3.Сделать родителей активными участниками педагогического процесса, оказав им помощь в реализации ответственности за воспитание и обучение детей. </w:t>
      </w:r>
    </w:p>
    <w:p w:rsidR="00821264" w:rsidRDefault="00821264" w:rsidP="00FF528D">
      <w:pPr>
        <w:pStyle w:val="af1"/>
        <w:rPr>
          <w:b/>
          <w:color w:val="000000"/>
          <w:sz w:val="28"/>
          <w:szCs w:val="28"/>
          <w:u w:val="single"/>
        </w:rPr>
      </w:pPr>
    </w:p>
    <w:p w:rsidR="00821264" w:rsidRPr="000C3FC4" w:rsidRDefault="00821264" w:rsidP="00821264">
      <w:pPr>
        <w:pStyle w:val="af1"/>
        <w:jc w:val="center"/>
        <w:rPr>
          <w:b/>
          <w:color w:val="000000"/>
          <w:sz w:val="28"/>
          <w:szCs w:val="28"/>
        </w:rPr>
      </w:pPr>
      <w:r w:rsidRPr="000C3FC4">
        <w:rPr>
          <w:b/>
          <w:color w:val="000000"/>
          <w:sz w:val="28"/>
          <w:szCs w:val="28"/>
          <w:u w:val="single"/>
        </w:rPr>
        <w:t>Задачи работы:</w:t>
      </w:r>
    </w:p>
    <w:p w:rsidR="00821264" w:rsidRPr="00160F4C" w:rsidRDefault="00821264" w:rsidP="00821264">
      <w:pPr>
        <w:pStyle w:val="af1"/>
        <w:rPr>
          <w:color w:val="000000"/>
          <w:sz w:val="28"/>
          <w:szCs w:val="28"/>
        </w:rPr>
      </w:pPr>
      <w:r w:rsidRPr="00160F4C">
        <w:rPr>
          <w:color w:val="000000"/>
          <w:sz w:val="28"/>
          <w:szCs w:val="28"/>
        </w:rPr>
        <w:t>1. Установление единства в воспитании детей</w:t>
      </w:r>
      <w:r>
        <w:rPr>
          <w:color w:val="000000"/>
          <w:sz w:val="28"/>
          <w:szCs w:val="28"/>
        </w:rPr>
        <w:t>.</w:t>
      </w:r>
    </w:p>
    <w:p w:rsidR="00821264" w:rsidRDefault="00821264" w:rsidP="00821264">
      <w:pPr>
        <w:pStyle w:val="af1"/>
        <w:rPr>
          <w:color w:val="000000"/>
          <w:sz w:val="28"/>
          <w:szCs w:val="28"/>
        </w:rPr>
      </w:pPr>
      <w:r w:rsidRPr="00160F4C">
        <w:rPr>
          <w:color w:val="000000"/>
          <w:sz w:val="28"/>
          <w:szCs w:val="28"/>
        </w:rPr>
        <w:t>2. Педагогическое просвещение родителей</w:t>
      </w:r>
      <w:r>
        <w:rPr>
          <w:color w:val="000000"/>
          <w:sz w:val="28"/>
          <w:szCs w:val="28"/>
        </w:rPr>
        <w:t>.</w:t>
      </w:r>
    </w:p>
    <w:p w:rsidR="00821264" w:rsidRDefault="00821264" w:rsidP="00821264">
      <w:pPr>
        <w:pStyle w:val="af1"/>
        <w:rPr>
          <w:color w:val="000000"/>
          <w:sz w:val="28"/>
          <w:szCs w:val="28"/>
        </w:rPr>
      </w:pPr>
      <w:r w:rsidRPr="00160F4C">
        <w:rPr>
          <w:color w:val="000000"/>
          <w:sz w:val="28"/>
          <w:szCs w:val="28"/>
        </w:rPr>
        <w:t>3. Изучение и распространение передового опыта семейного воспитания</w:t>
      </w:r>
      <w:r>
        <w:rPr>
          <w:color w:val="000000"/>
          <w:sz w:val="28"/>
          <w:szCs w:val="28"/>
        </w:rPr>
        <w:t xml:space="preserve">.    </w:t>
      </w:r>
    </w:p>
    <w:p w:rsidR="00821264" w:rsidRPr="00160F4C" w:rsidRDefault="00821264" w:rsidP="00821264">
      <w:pPr>
        <w:pStyle w:val="af1"/>
        <w:rPr>
          <w:color w:val="000000"/>
          <w:sz w:val="28"/>
          <w:szCs w:val="28"/>
        </w:rPr>
      </w:pPr>
      <w:r w:rsidRPr="00160F4C">
        <w:rPr>
          <w:color w:val="000000"/>
          <w:sz w:val="28"/>
          <w:szCs w:val="28"/>
        </w:rPr>
        <w:t>4. Ознакомление родителей с жизнью и</w:t>
      </w:r>
      <w:r>
        <w:rPr>
          <w:color w:val="000000"/>
          <w:sz w:val="28"/>
          <w:szCs w:val="28"/>
        </w:rPr>
        <w:t xml:space="preserve"> работой дошкольного учреждения.</w:t>
      </w:r>
    </w:p>
    <w:p w:rsidR="00821264" w:rsidRPr="00160F4C" w:rsidRDefault="00821264" w:rsidP="00821264">
      <w:pPr>
        <w:pStyle w:val="af1"/>
        <w:rPr>
          <w:color w:val="000000"/>
          <w:sz w:val="28"/>
          <w:szCs w:val="28"/>
        </w:rPr>
      </w:pPr>
      <w:r w:rsidRPr="00160F4C">
        <w:rPr>
          <w:color w:val="000000"/>
          <w:sz w:val="28"/>
          <w:szCs w:val="28"/>
        </w:rPr>
        <w:t>5. Популяризация деятельности МБДОУ среди населения микрорайона.</w:t>
      </w:r>
    </w:p>
    <w:p w:rsidR="00821264" w:rsidRPr="00DE01DF" w:rsidRDefault="00821264" w:rsidP="00821264">
      <w:pPr>
        <w:rPr>
          <w:sz w:val="28"/>
        </w:rPr>
      </w:pPr>
      <w:r>
        <w:rPr>
          <w:sz w:val="28"/>
        </w:rPr>
        <w:t>6.</w:t>
      </w:r>
      <w:r w:rsidRPr="00DE01DF">
        <w:rPr>
          <w:sz w:val="28"/>
        </w:rPr>
        <w:t>Приобщение родителей к участию в жизни детского сада</w:t>
      </w:r>
      <w:r>
        <w:rPr>
          <w:sz w:val="28"/>
        </w:rPr>
        <w:t>.</w:t>
      </w:r>
    </w:p>
    <w:p w:rsidR="00821264" w:rsidRPr="00DE01DF" w:rsidRDefault="00821264" w:rsidP="00821264">
      <w:pPr>
        <w:rPr>
          <w:sz w:val="28"/>
        </w:rPr>
      </w:pPr>
      <w:r>
        <w:rPr>
          <w:sz w:val="28"/>
        </w:rPr>
        <w:t>7.</w:t>
      </w:r>
      <w:r w:rsidRPr="00DE01DF">
        <w:rPr>
          <w:sz w:val="28"/>
        </w:rPr>
        <w:t>Возрождение традиций семейного воспитания</w:t>
      </w:r>
      <w:r>
        <w:rPr>
          <w:sz w:val="28"/>
        </w:rPr>
        <w:t>.</w:t>
      </w:r>
    </w:p>
    <w:p w:rsidR="00821264" w:rsidRPr="00DE01DF" w:rsidRDefault="00821264" w:rsidP="00821264">
      <w:pPr>
        <w:rPr>
          <w:sz w:val="28"/>
        </w:rPr>
      </w:pPr>
      <w:r>
        <w:rPr>
          <w:sz w:val="28"/>
        </w:rPr>
        <w:t>8.Изучение,</w:t>
      </w:r>
      <w:r w:rsidRPr="00DE01DF">
        <w:rPr>
          <w:sz w:val="28"/>
        </w:rPr>
        <w:t xml:space="preserve"> обобщение лучшего опыта семейного воспитания</w:t>
      </w:r>
      <w:r>
        <w:rPr>
          <w:sz w:val="28"/>
        </w:rPr>
        <w:t>.</w:t>
      </w:r>
    </w:p>
    <w:p w:rsidR="00821264" w:rsidRPr="00FF528D" w:rsidRDefault="00821264" w:rsidP="00FF528D">
      <w:pPr>
        <w:rPr>
          <w:sz w:val="28"/>
        </w:rPr>
      </w:pPr>
      <w:r>
        <w:rPr>
          <w:sz w:val="28"/>
        </w:rPr>
        <w:t>9.</w:t>
      </w:r>
      <w:r w:rsidRPr="00DE01DF">
        <w:rPr>
          <w:sz w:val="28"/>
        </w:rPr>
        <w:t>Повышение педагогической культуры родителей</w:t>
      </w:r>
      <w:r>
        <w:rPr>
          <w:sz w:val="28"/>
        </w:rPr>
        <w:t>.</w:t>
      </w:r>
    </w:p>
    <w:p w:rsidR="00821264" w:rsidRDefault="00821264" w:rsidP="00821264">
      <w:pPr>
        <w:pStyle w:val="af1"/>
        <w:jc w:val="center"/>
        <w:rPr>
          <w:b/>
          <w:color w:val="000000"/>
          <w:sz w:val="28"/>
          <w:szCs w:val="28"/>
          <w:u w:val="single"/>
        </w:rPr>
      </w:pPr>
      <w:r w:rsidRPr="000C3FC4">
        <w:rPr>
          <w:b/>
          <w:color w:val="000000"/>
          <w:sz w:val="28"/>
          <w:szCs w:val="28"/>
          <w:u w:val="single"/>
        </w:rPr>
        <w:t>Ожидаемые результаты.</w:t>
      </w:r>
    </w:p>
    <w:p w:rsidR="00821264" w:rsidRPr="000C3FC4" w:rsidRDefault="00821264" w:rsidP="00821264">
      <w:pPr>
        <w:pStyle w:val="af1"/>
        <w:jc w:val="center"/>
        <w:rPr>
          <w:b/>
          <w:color w:val="000000"/>
          <w:sz w:val="28"/>
          <w:szCs w:val="28"/>
        </w:rPr>
      </w:pPr>
    </w:p>
    <w:p w:rsidR="00821264" w:rsidRPr="009606B8" w:rsidRDefault="00821264" w:rsidP="00821264">
      <w:pPr>
        <w:pStyle w:val="af1"/>
        <w:rPr>
          <w:color w:val="000000"/>
          <w:sz w:val="28"/>
          <w:szCs w:val="28"/>
        </w:rPr>
      </w:pPr>
      <w:r>
        <w:rPr>
          <w:color w:val="000000"/>
          <w:sz w:val="28"/>
          <w:szCs w:val="28"/>
        </w:rPr>
        <w:t>-у</w:t>
      </w:r>
      <w:r w:rsidRPr="009606B8">
        <w:rPr>
          <w:color w:val="000000"/>
          <w:sz w:val="28"/>
          <w:szCs w:val="28"/>
        </w:rPr>
        <w:t>ч</w:t>
      </w:r>
      <w:r>
        <w:rPr>
          <w:color w:val="000000"/>
          <w:sz w:val="28"/>
          <w:szCs w:val="28"/>
        </w:rPr>
        <w:t xml:space="preserve">астие родителей в воспитательном </w:t>
      </w:r>
      <w:r w:rsidRPr="009606B8">
        <w:rPr>
          <w:color w:val="000000"/>
          <w:sz w:val="28"/>
          <w:szCs w:val="28"/>
        </w:rPr>
        <w:t>образов</w:t>
      </w:r>
      <w:r w:rsidR="00FF528D">
        <w:rPr>
          <w:color w:val="000000"/>
          <w:sz w:val="28"/>
          <w:szCs w:val="28"/>
        </w:rPr>
        <w:t xml:space="preserve">ательном процессе детского </w:t>
      </w:r>
      <w:r>
        <w:rPr>
          <w:color w:val="000000"/>
          <w:sz w:val="28"/>
          <w:szCs w:val="28"/>
        </w:rPr>
        <w:t>сада;</w:t>
      </w:r>
    </w:p>
    <w:p w:rsidR="00821264" w:rsidRPr="009606B8" w:rsidRDefault="00821264" w:rsidP="00821264">
      <w:pPr>
        <w:pStyle w:val="af1"/>
        <w:rPr>
          <w:color w:val="000000"/>
          <w:sz w:val="28"/>
          <w:szCs w:val="28"/>
        </w:rPr>
      </w:pPr>
      <w:r>
        <w:rPr>
          <w:color w:val="000000"/>
          <w:sz w:val="28"/>
          <w:szCs w:val="28"/>
        </w:rPr>
        <w:t>-п</w:t>
      </w:r>
      <w:r w:rsidRPr="009606B8">
        <w:rPr>
          <w:color w:val="000000"/>
          <w:sz w:val="28"/>
          <w:szCs w:val="28"/>
        </w:rPr>
        <w:t>овышение пе</w:t>
      </w:r>
      <w:r>
        <w:rPr>
          <w:color w:val="000000"/>
          <w:sz w:val="28"/>
          <w:szCs w:val="28"/>
        </w:rPr>
        <w:t>дагогической культуры родителей;</w:t>
      </w:r>
    </w:p>
    <w:p w:rsidR="00821264" w:rsidRPr="00160F4C" w:rsidRDefault="00821264" w:rsidP="00821264">
      <w:pPr>
        <w:pStyle w:val="af1"/>
        <w:rPr>
          <w:color w:val="000000"/>
          <w:sz w:val="28"/>
          <w:szCs w:val="28"/>
        </w:rPr>
      </w:pPr>
      <w:r>
        <w:rPr>
          <w:color w:val="000000"/>
          <w:sz w:val="28"/>
          <w:szCs w:val="28"/>
        </w:rPr>
        <w:lastRenderedPageBreak/>
        <w:t>-о</w:t>
      </w:r>
      <w:r w:rsidRPr="009606B8">
        <w:rPr>
          <w:color w:val="000000"/>
          <w:sz w:val="28"/>
          <w:szCs w:val="28"/>
        </w:rPr>
        <w:t>бъединение интересов семьи и ДОУ в вопросах воспитания и развития</w:t>
      </w:r>
      <w:r>
        <w:rPr>
          <w:color w:val="000000"/>
          <w:sz w:val="28"/>
          <w:szCs w:val="28"/>
        </w:rPr>
        <w:t xml:space="preserve"> детей в условиях детского сада;</w:t>
      </w:r>
    </w:p>
    <w:p w:rsidR="00821264" w:rsidRDefault="00821264" w:rsidP="00821264">
      <w:pPr>
        <w:rPr>
          <w:color w:val="000000"/>
          <w:sz w:val="28"/>
          <w:szCs w:val="28"/>
        </w:rPr>
      </w:pPr>
      <w:r>
        <w:rPr>
          <w:color w:val="00000A"/>
          <w:sz w:val="28"/>
          <w:szCs w:val="28"/>
        </w:rPr>
        <w:t>-</w:t>
      </w:r>
      <w:r w:rsidRPr="00046ADB">
        <w:rPr>
          <w:color w:val="00000A"/>
          <w:sz w:val="28"/>
          <w:szCs w:val="28"/>
        </w:rPr>
        <w:t>повышение регулярного участия родителей в планировании образовательного процесса</w:t>
      </w:r>
      <w:r w:rsidRPr="009B7A06">
        <w:rPr>
          <w:color w:val="00000A"/>
          <w:sz w:val="28"/>
          <w:szCs w:val="28"/>
        </w:rPr>
        <w:t>;</w:t>
      </w:r>
    </w:p>
    <w:p w:rsidR="00821264" w:rsidRPr="00046ADB" w:rsidRDefault="00821264" w:rsidP="00821264">
      <w:pPr>
        <w:rPr>
          <w:color w:val="000000"/>
          <w:sz w:val="28"/>
          <w:szCs w:val="28"/>
        </w:rPr>
      </w:pPr>
      <w:r>
        <w:rPr>
          <w:color w:val="00000A"/>
          <w:sz w:val="28"/>
          <w:szCs w:val="28"/>
        </w:rPr>
        <w:t xml:space="preserve"> -</w:t>
      </w:r>
      <w:r w:rsidRPr="00046ADB">
        <w:rPr>
          <w:color w:val="00000A"/>
          <w:sz w:val="28"/>
          <w:szCs w:val="28"/>
        </w:rPr>
        <w:t>повышение уровня участия в организации образовательной деятельности</w:t>
      </w:r>
      <w:r w:rsidRPr="009B7A06">
        <w:rPr>
          <w:color w:val="00000A"/>
          <w:sz w:val="28"/>
          <w:szCs w:val="28"/>
        </w:rPr>
        <w:t>;</w:t>
      </w:r>
    </w:p>
    <w:p w:rsidR="00821264" w:rsidRPr="00046ADB" w:rsidRDefault="00821264" w:rsidP="00821264">
      <w:pPr>
        <w:rPr>
          <w:color w:val="000000"/>
          <w:sz w:val="28"/>
          <w:szCs w:val="28"/>
        </w:rPr>
      </w:pPr>
      <w:r>
        <w:rPr>
          <w:color w:val="00000A"/>
          <w:sz w:val="28"/>
          <w:szCs w:val="28"/>
        </w:rPr>
        <w:t>-</w:t>
      </w:r>
      <w:r w:rsidRPr="00046ADB">
        <w:rPr>
          <w:color w:val="00000A"/>
          <w:sz w:val="28"/>
          <w:szCs w:val="28"/>
        </w:rPr>
        <w:t>участие в оценке результатов педагогической деятельности учреждения</w:t>
      </w:r>
      <w:r w:rsidRPr="009B7A06">
        <w:rPr>
          <w:color w:val="00000A"/>
          <w:sz w:val="28"/>
          <w:szCs w:val="28"/>
        </w:rPr>
        <w:t>;</w:t>
      </w:r>
    </w:p>
    <w:p w:rsidR="00821264" w:rsidRPr="00046ADB" w:rsidRDefault="00821264" w:rsidP="00821264">
      <w:pPr>
        <w:rPr>
          <w:color w:val="000000"/>
          <w:sz w:val="28"/>
          <w:szCs w:val="28"/>
        </w:rPr>
      </w:pPr>
      <w:r>
        <w:rPr>
          <w:color w:val="00000A"/>
          <w:sz w:val="28"/>
          <w:szCs w:val="28"/>
        </w:rPr>
        <w:t>-</w:t>
      </w:r>
      <w:r w:rsidRPr="00046ADB">
        <w:rPr>
          <w:color w:val="00000A"/>
          <w:sz w:val="28"/>
          <w:szCs w:val="28"/>
        </w:rPr>
        <w:t>посещение родительских собраний, участие в праздниках и развлечениях, проектной деятельности</w:t>
      </w:r>
      <w:r w:rsidRPr="009B7A06">
        <w:rPr>
          <w:color w:val="00000A"/>
          <w:sz w:val="28"/>
          <w:szCs w:val="28"/>
        </w:rPr>
        <w:t>;</w:t>
      </w:r>
    </w:p>
    <w:p w:rsidR="00821264" w:rsidRPr="00046ADB" w:rsidRDefault="00821264" w:rsidP="00821264">
      <w:pPr>
        <w:rPr>
          <w:color w:val="000000"/>
          <w:sz w:val="28"/>
          <w:szCs w:val="28"/>
        </w:rPr>
      </w:pPr>
      <w:r>
        <w:rPr>
          <w:color w:val="00000A"/>
          <w:sz w:val="28"/>
          <w:szCs w:val="28"/>
        </w:rPr>
        <w:t>-</w:t>
      </w:r>
      <w:r w:rsidRPr="00046ADB">
        <w:rPr>
          <w:color w:val="00000A"/>
          <w:sz w:val="28"/>
          <w:szCs w:val="28"/>
        </w:rPr>
        <w:t>снижение числа родителей – наблюдателей</w:t>
      </w:r>
      <w:r w:rsidRPr="009B7A06">
        <w:rPr>
          <w:color w:val="00000A"/>
          <w:sz w:val="28"/>
          <w:szCs w:val="28"/>
        </w:rPr>
        <w:t>;</w:t>
      </w:r>
    </w:p>
    <w:p w:rsidR="00821264" w:rsidRPr="00046ADB" w:rsidRDefault="00821264" w:rsidP="00821264">
      <w:pPr>
        <w:rPr>
          <w:color w:val="000000"/>
          <w:sz w:val="28"/>
          <w:szCs w:val="28"/>
        </w:rPr>
      </w:pPr>
      <w:r>
        <w:rPr>
          <w:color w:val="000000"/>
          <w:sz w:val="28"/>
          <w:szCs w:val="28"/>
        </w:rPr>
        <w:t>-</w:t>
      </w:r>
      <w:r w:rsidRPr="00046ADB">
        <w:rPr>
          <w:color w:val="000000"/>
          <w:sz w:val="28"/>
          <w:szCs w:val="28"/>
        </w:rPr>
        <w:t>повышение количества родителей – лидеров</w:t>
      </w:r>
      <w:r w:rsidRPr="009B7A06">
        <w:rPr>
          <w:color w:val="000000"/>
          <w:sz w:val="28"/>
          <w:szCs w:val="28"/>
        </w:rPr>
        <w:t>;</w:t>
      </w:r>
    </w:p>
    <w:p w:rsidR="00821264" w:rsidRPr="00046ADB" w:rsidRDefault="00821264" w:rsidP="00821264">
      <w:pPr>
        <w:rPr>
          <w:color w:val="000000"/>
          <w:sz w:val="28"/>
          <w:szCs w:val="28"/>
        </w:rPr>
      </w:pPr>
      <w:r>
        <w:rPr>
          <w:color w:val="00000A"/>
          <w:sz w:val="28"/>
          <w:szCs w:val="28"/>
        </w:rPr>
        <w:t>-</w:t>
      </w:r>
      <w:r w:rsidRPr="00046ADB">
        <w:rPr>
          <w:color w:val="00000A"/>
          <w:sz w:val="28"/>
          <w:szCs w:val="28"/>
        </w:rPr>
        <w:t>повышение количества родителей-исполнителей</w:t>
      </w:r>
      <w:r w:rsidRPr="009B7A06">
        <w:rPr>
          <w:color w:val="00000A"/>
          <w:sz w:val="28"/>
          <w:szCs w:val="28"/>
        </w:rPr>
        <w:t>.</w:t>
      </w:r>
    </w:p>
    <w:p w:rsidR="00821264" w:rsidRDefault="00821264" w:rsidP="00821264">
      <w:pPr>
        <w:autoSpaceDE w:val="0"/>
        <w:autoSpaceDN w:val="0"/>
        <w:adjustRightInd w:val="0"/>
        <w:ind w:firstLine="709"/>
        <w:jc w:val="both"/>
        <w:rPr>
          <w:sz w:val="28"/>
          <w:szCs w:val="28"/>
        </w:rPr>
      </w:pPr>
    </w:p>
    <w:p w:rsidR="00821264" w:rsidRPr="00296C37" w:rsidRDefault="00821264" w:rsidP="00821264">
      <w:pPr>
        <w:autoSpaceDE w:val="0"/>
        <w:autoSpaceDN w:val="0"/>
        <w:adjustRightInd w:val="0"/>
        <w:jc w:val="center"/>
        <w:rPr>
          <w:b/>
          <w:sz w:val="28"/>
          <w:szCs w:val="28"/>
        </w:rPr>
      </w:pPr>
      <w:r w:rsidRPr="00296C37">
        <w:rPr>
          <w:b/>
          <w:sz w:val="28"/>
          <w:szCs w:val="28"/>
        </w:rPr>
        <w:t>Формы взаимодействия</w:t>
      </w:r>
    </w:p>
    <w:p w:rsidR="00821264" w:rsidRPr="00296C37" w:rsidRDefault="00821264" w:rsidP="00821264">
      <w:pPr>
        <w:autoSpaceDE w:val="0"/>
        <w:autoSpaceDN w:val="0"/>
        <w:adjustRightInd w:val="0"/>
        <w:jc w:val="center"/>
        <w:rPr>
          <w:b/>
          <w:sz w:val="28"/>
          <w:szCs w:val="28"/>
        </w:rPr>
      </w:pPr>
      <w:r w:rsidRPr="00296C37">
        <w:rPr>
          <w:b/>
          <w:sz w:val="28"/>
          <w:szCs w:val="28"/>
        </w:rPr>
        <w:t>ДОУ с семьями воспитанников</w:t>
      </w:r>
    </w:p>
    <w:p w:rsidR="009A7FD7" w:rsidRPr="009A7FD7" w:rsidRDefault="009A7FD7" w:rsidP="009A7FD7">
      <w:pPr>
        <w:autoSpaceDE w:val="0"/>
        <w:autoSpaceDN w:val="0"/>
        <w:adjustRightInd w:val="0"/>
        <w:jc w:val="both"/>
        <w:rPr>
          <w:sz w:val="28"/>
          <w:szCs w:val="28"/>
        </w:rPr>
      </w:pPr>
      <w:r w:rsidRPr="009A7FD7">
        <w:rPr>
          <w:sz w:val="28"/>
          <w:szCs w:val="28"/>
        </w:rPr>
        <w:t>Традиционные:</w:t>
      </w:r>
    </w:p>
    <w:p w:rsidR="009A7FD7" w:rsidRPr="009A7FD7" w:rsidRDefault="009A7FD7" w:rsidP="009A7FD7">
      <w:pPr>
        <w:autoSpaceDE w:val="0"/>
        <w:autoSpaceDN w:val="0"/>
        <w:adjustRightInd w:val="0"/>
        <w:jc w:val="both"/>
        <w:rPr>
          <w:sz w:val="28"/>
          <w:szCs w:val="28"/>
        </w:rPr>
      </w:pPr>
      <w:r w:rsidRPr="009A7FD7">
        <w:rPr>
          <w:sz w:val="28"/>
          <w:szCs w:val="28"/>
        </w:rPr>
        <w:t>- информационно-наглядные (материалы на стендах, папки-</w:t>
      </w:r>
    </w:p>
    <w:p w:rsidR="009A7FD7" w:rsidRPr="009A7FD7" w:rsidRDefault="009A7FD7" w:rsidP="009A7FD7">
      <w:pPr>
        <w:autoSpaceDE w:val="0"/>
        <w:autoSpaceDN w:val="0"/>
        <w:adjustRightInd w:val="0"/>
        <w:jc w:val="both"/>
        <w:rPr>
          <w:sz w:val="28"/>
          <w:szCs w:val="28"/>
        </w:rPr>
      </w:pPr>
      <w:r w:rsidRPr="009A7FD7">
        <w:rPr>
          <w:sz w:val="28"/>
          <w:szCs w:val="28"/>
        </w:rPr>
        <w:t>передвижки, рекомендации, выставки детских работ, фотовыставки детских</w:t>
      </w:r>
    </w:p>
    <w:p w:rsidR="009A7FD7" w:rsidRPr="009A7FD7" w:rsidRDefault="009A7FD7" w:rsidP="009A7FD7">
      <w:pPr>
        <w:autoSpaceDE w:val="0"/>
        <w:autoSpaceDN w:val="0"/>
        <w:adjustRightInd w:val="0"/>
        <w:jc w:val="both"/>
        <w:rPr>
          <w:sz w:val="28"/>
          <w:szCs w:val="28"/>
        </w:rPr>
      </w:pPr>
      <w:r w:rsidRPr="009A7FD7">
        <w:rPr>
          <w:sz w:val="28"/>
          <w:szCs w:val="28"/>
        </w:rPr>
        <w:t>работ, тематические фотовыставки);</w:t>
      </w:r>
    </w:p>
    <w:p w:rsidR="009A7FD7" w:rsidRPr="009A7FD7" w:rsidRDefault="009A7FD7" w:rsidP="009A7FD7">
      <w:pPr>
        <w:autoSpaceDE w:val="0"/>
        <w:autoSpaceDN w:val="0"/>
        <w:adjustRightInd w:val="0"/>
        <w:jc w:val="both"/>
        <w:rPr>
          <w:sz w:val="28"/>
          <w:szCs w:val="28"/>
        </w:rPr>
      </w:pPr>
      <w:r w:rsidRPr="009A7FD7">
        <w:rPr>
          <w:sz w:val="28"/>
          <w:szCs w:val="28"/>
        </w:rPr>
        <w:t>- индивидуальные (беседы, консультации);</w:t>
      </w:r>
    </w:p>
    <w:p w:rsidR="009A7FD7" w:rsidRPr="009A7FD7" w:rsidRDefault="009A7FD7" w:rsidP="009A7FD7">
      <w:pPr>
        <w:autoSpaceDE w:val="0"/>
        <w:autoSpaceDN w:val="0"/>
        <w:adjustRightInd w:val="0"/>
        <w:jc w:val="both"/>
        <w:rPr>
          <w:sz w:val="28"/>
          <w:szCs w:val="28"/>
        </w:rPr>
      </w:pPr>
      <w:r w:rsidRPr="009A7FD7">
        <w:rPr>
          <w:sz w:val="28"/>
          <w:szCs w:val="28"/>
        </w:rPr>
        <w:t>- коллективные (родительские собрания, круглые столы, тематические</w:t>
      </w:r>
    </w:p>
    <w:p w:rsidR="009A7FD7" w:rsidRPr="009A7FD7" w:rsidRDefault="009A7FD7" w:rsidP="009A7FD7">
      <w:pPr>
        <w:autoSpaceDE w:val="0"/>
        <w:autoSpaceDN w:val="0"/>
        <w:adjustRightInd w:val="0"/>
        <w:jc w:val="both"/>
        <w:rPr>
          <w:sz w:val="28"/>
          <w:szCs w:val="28"/>
        </w:rPr>
      </w:pPr>
      <w:r w:rsidRPr="009A7FD7">
        <w:rPr>
          <w:sz w:val="28"/>
          <w:szCs w:val="28"/>
        </w:rPr>
        <w:t>консультации, Дни открытых дверей).</w:t>
      </w:r>
    </w:p>
    <w:p w:rsidR="009A7FD7" w:rsidRPr="009A7FD7" w:rsidRDefault="009A7FD7" w:rsidP="009A7FD7">
      <w:pPr>
        <w:autoSpaceDE w:val="0"/>
        <w:autoSpaceDN w:val="0"/>
        <w:adjustRightInd w:val="0"/>
        <w:jc w:val="both"/>
        <w:rPr>
          <w:sz w:val="28"/>
          <w:szCs w:val="28"/>
        </w:rPr>
      </w:pPr>
      <w:r w:rsidRPr="009A7FD7">
        <w:rPr>
          <w:sz w:val="28"/>
          <w:szCs w:val="28"/>
        </w:rPr>
        <w:t>График и тематика родительских собраний и Дней открытых дверей</w:t>
      </w:r>
    </w:p>
    <w:p w:rsidR="009A7FD7" w:rsidRPr="009A7FD7" w:rsidRDefault="009A7FD7" w:rsidP="009A7FD7">
      <w:pPr>
        <w:autoSpaceDE w:val="0"/>
        <w:autoSpaceDN w:val="0"/>
        <w:adjustRightInd w:val="0"/>
        <w:jc w:val="both"/>
        <w:rPr>
          <w:sz w:val="28"/>
          <w:szCs w:val="28"/>
        </w:rPr>
      </w:pPr>
      <w:r w:rsidRPr="009A7FD7">
        <w:rPr>
          <w:sz w:val="28"/>
          <w:szCs w:val="28"/>
        </w:rPr>
        <w:t>отражены в годовом плане работы.</w:t>
      </w:r>
    </w:p>
    <w:p w:rsidR="009A7FD7" w:rsidRPr="009A7FD7" w:rsidRDefault="009A7FD7" w:rsidP="009A7FD7">
      <w:pPr>
        <w:autoSpaceDE w:val="0"/>
        <w:autoSpaceDN w:val="0"/>
        <w:adjustRightInd w:val="0"/>
        <w:jc w:val="both"/>
        <w:rPr>
          <w:sz w:val="28"/>
          <w:szCs w:val="28"/>
        </w:rPr>
      </w:pPr>
      <w:r w:rsidRPr="009A7FD7">
        <w:rPr>
          <w:sz w:val="28"/>
          <w:szCs w:val="28"/>
        </w:rPr>
        <w:t>Нетрадиционные:</w:t>
      </w:r>
    </w:p>
    <w:p w:rsidR="009A7FD7" w:rsidRPr="009A7FD7" w:rsidRDefault="009A7FD7" w:rsidP="009A7FD7">
      <w:pPr>
        <w:autoSpaceDE w:val="0"/>
        <w:autoSpaceDN w:val="0"/>
        <w:adjustRightInd w:val="0"/>
        <w:jc w:val="both"/>
        <w:rPr>
          <w:sz w:val="28"/>
          <w:szCs w:val="28"/>
        </w:rPr>
      </w:pPr>
      <w:r w:rsidRPr="009A7FD7">
        <w:rPr>
          <w:sz w:val="28"/>
          <w:szCs w:val="28"/>
        </w:rPr>
        <w:t>- технология «Детский совет»;</w:t>
      </w:r>
    </w:p>
    <w:p w:rsidR="009A7FD7" w:rsidRPr="009A7FD7" w:rsidRDefault="009A7FD7" w:rsidP="009A7FD7">
      <w:pPr>
        <w:autoSpaceDE w:val="0"/>
        <w:autoSpaceDN w:val="0"/>
        <w:adjustRightInd w:val="0"/>
        <w:jc w:val="both"/>
        <w:rPr>
          <w:sz w:val="28"/>
          <w:szCs w:val="28"/>
        </w:rPr>
      </w:pPr>
      <w:r w:rsidRPr="009A7FD7">
        <w:rPr>
          <w:sz w:val="28"/>
          <w:szCs w:val="28"/>
        </w:rPr>
        <w:t>- творческие мастерские;</w:t>
      </w:r>
    </w:p>
    <w:p w:rsidR="009A7FD7" w:rsidRPr="009A7FD7" w:rsidRDefault="009A7FD7" w:rsidP="009A7FD7">
      <w:pPr>
        <w:autoSpaceDE w:val="0"/>
        <w:autoSpaceDN w:val="0"/>
        <w:adjustRightInd w:val="0"/>
        <w:jc w:val="both"/>
        <w:rPr>
          <w:sz w:val="28"/>
          <w:szCs w:val="28"/>
        </w:rPr>
      </w:pPr>
      <w:r w:rsidRPr="009A7FD7">
        <w:rPr>
          <w:sz w:val="28"/>
          <w:szCs w:val="28"/>
        </w:rPr>
        <w:t>- конкурсы;</w:t>
      </w:r>
    </w:p>
    <w:p w:rsidR="009A7FD7" w:rsidRPr="009A7FD7" w:rsidRDefault="009A7FD7" w:rsidP="009A7FD7">
      <w:pPr>
        <w:autoSpaceDE w:val="0"/>
        <w:autoSpaceDN w:val="0"/>
        <w:adjustRightInd w:val="0"/>
        <w:jc w:val="both"/>
        <w:rPr>
          <w:sz w:val="28"/>
          <w:szCs w:val="28"/>
        </w:rPr>
      </w:pPr>
      <w:r w:rsidRPr="009A7FD7">
        <w:rPr>
          <w:sz w:val="28"/>
          <w:szCs w:val="28"/>
        </w:rPr>
        <w:t>- совместная проектная деятельность;</w:t>
      </w:r>
    </w:p>
    <w:p w:rsidR="00821264" w:rsidRPr="009A7FD7" w:rsidRDefault="009A7FD7" w:rsidP="009A7FD7">
      <w:pPr>
        <w:autoSpaceDE w:val="0"/>
        <w:autoSpaceDN w:val="0"/>
        <w:adjustRightInd w:val="0"/>
        <w:jc w:val="both"/>
        <w:rPr>
          <w:sz w:val="28"/>
          <w:szCs w:val="28"/>
        </w:rPr>
      </w:pPr>
      <w:r w:rsidRPr="009A7FD7">
        <w:rPr>
          <w:sz w:val="28"/>
          <w:szCs w:val="28"/>
        </w:rPr>
        <w:t>- тренинги, мастер-классы.</w:t>
      </w:r>
    </w:p>
    <w:p w:rsidR="00821264" w:rsidRPr="009A7FD7" w:rsidRDefault="00821264" w:rsidP="009A7FD7">
      <w:pPr>
        <w:autoSpaceDE w:val="0"/>
        <w:autoSpaceDN w:val="0"/>
        <w:adjustRightInd w:val="0"/>
        <w:jc w:val="both"/>
        <w:rPr>
          <w:sz w:val="28"/>
          <w:szCs w:val="28"/>
        </w:rPr>
      </w:pPr>
    </w:p>
    <w:p w:rsidR="00821264" w:rsidRPr="009A7FD7" w:rsidRDefault="00821264" w:rsidP="009A7FD7">
      <w:pPr>
        <w:autoSpaceDE w:val="0"/>
        <w:autoSpaceDN w:val="0"/>
        <w:adjustRightInd w:val="0"/>
        <w:jc w:val="center"/>
        <w:rPr>
          <w:b/>
          <w:sz w:val="28"/>
          <w:szCs w:val="28"/>
        </w:rPr>
      </w:pPr>
      <w:r w:rsidRPr="009A7FD7">
        <w:rPr>
          <w:b/>
          <w:sz w:val="28"/>
          <w:szCs w:val="28"/>
        </w:rPr>
        <w:t>Структурно-функциональная модель</w:t>
      </w:r>
    </w:p>
    <w:p w:rsidR="00821264" w:rsidRPr="009A7FD7" w:rsidRDefault="00821264" w:rsidP="009A7FD7">
      <w:pPr>
        <w:autoSpaceDE w:val="0"/>
        <w:autoSpaceDN w:val="0"/>
        <w:adjustRightInd w:val="0"/>
        <w:jc w:val="center"/>
        <w:rPr>
          <w:b/>
          <w:sz w:val="28"/>
          <w:szCs w:val="28"/>
        </w:rPr>
      </w:pPr>
      <w:r w:rsidRPr="009A7FD7">
        <w:rPr>
          <w:b/>
          <w:sz w:val="28"/>
          <w:szCs w:val="28"/>
        </w:rPr>
        <w:t>взаимодействия с семьей</w:t>
      </w:r>
    </w:p>
    <w:p w:rsidR="00821264" w:rsidRDefault="00821264" w:rsidP="00821264">
      <w:pPr>
        <w:autoSpaceDE w:val="0"/>
        <w:autoSpaceDN w:val="0"/>
        <w:adjustRightInd w:val="0"/>
        <w:jc w:val="both"/>
        <w:rPr>
          <w:b/>
          <w:sz w:val="28"/>
          <w:szCs w:val="28"/>
        </w:rPr>
      </w:pPr>
    </w:p>
    <w:p w:rsidR="00821264" w:rsidRDefault="00821264" w:rsidP="00821264">
      <w:pPr>
        <w:autoSpaceDE w:val="0"/>
        <w:autoSpaceDN w:val="0"/>
        <w:adjustRightInd w:val="0"/>
        <w:ind w:firstLine="709"/>
        <w:jc w:val="center"/>
        <w:rPr>
          <w:b/>
          <w:sz w:val="28"/>
          <w:szCs w:val="28"/>
        </w:rPr>
      </w:pPr>
      <w:r>
        <w:rPr>
          <w:b/>
          <w:sz w:val="28"/>
          <w:szCs w:val="28"/>
        </w:rPr>
        <w:t>Информационно-аналитический блок</w:t>
      </w:r>
    </w:p>
    <w:p w:rsidR="00821264" w:rsidRPr="00641C8F" w:rsidRDefault="00821264" w:rsidP="00821264">
      <w:pPr>
        <w:autoSpaceDE w:val="0"/>
        <w:autoSpaceDN w:val="0"/>
        <w:adjustRightInd w:val="0"/>
        <w:jc w:val="both"/>
        <w:rPr>
          <w:sz w:val="28"/>
          <w:szCs w:val="28"/>
        </w:rPr>
      </w:pPr>
      <w:r>
        <w:rPr>
          <w:sz w:val="28"/>
          <w:szCs w:val="28"/>
        </w:rPr>
        <w:t>-</w:t>
      </w:r>
      <w:r w:rsidRPr="00641C8F">
        <w:rPr>
          <w:sz w:val="28"/>
          <w:szCs w:val="28"/>
        </w:rPr>
        <w:t>Сбор и анал</w:t>
      </w:r>
      <w:r>
        <w:rPr>
          <w:sz w:val="28"/>
          <w:szCs w:val="28"/>
        </w:rPr>
        <w:t>из сведений о родителях и детях.</w:t>
      </w:r>
    </w:p>
    <w:p w:rsidR="00821264" w:rsidRPr="00641C8F" w:rsidRDefault="00821264" w:rsidP="00821264">
      <w:pPr>
        <w:autoSpaceDE w:val="0"/>
        <w:autoSpaceDN w:val="0"/>
        <w:adjustRightInd w:val="0"/>
        <w:jc w:val="both"/>
        <w:rPr>
          <w:sz w:val="28"/>
          <w:szCs w:val="28"/>
        </w:rPr>
      </w:pPr>
      <w:r>
        <w:rPr>
          <w:sz w:val="28"/>
          <w:szCs w:val="28"/>
        </w:rPr>
        <w:t>-</w:t>
      </w:r>
      <w:r w:rsidRPr="00641C8F">
        <w:rPr>
          <w:sz w:val="28"/>
          <w:szCs w:val="28"/>
        </w:rPr>
        <w:t>Изучение с</w:t>
      </w:r>
      <w:r>
        <w:rPr>
          <w:sz w:val="28"/>
          <w:szCs w:val="28"/>
        </w:rPr>
        <w:t>емей, их трудностей и запросов.</w:t>
      </w:r>
    </w:p>
    <w:p w:rsidR="00821264" w:rsidRPr="00641C8F" w:rsidRDefault="00821264" w:rsidP="00821264">
      <w:pPr>
        <w:autoSpaceDE w:val="0"/>
        <w:autoSpaceDN w:val="0"/>
        <w:adjustRightInd w:val="0"/>
        <w:jc w:val="both"/>
        <w:rPr>
          <w:b/>
          <w:sz w:val="28"/>
          <w:szCs w:val="28"/>
        </w:rPr>
      </w:pPr>
      <w:r>
        <w:rPr>
          <w:sz w:val="28"/>
          <w:szCs w:val="28"/>
        </w:rPr>
        <w:t>-В</w:t>
      </w:r>
      <w:r w:rsidRPr="00641C8F">
        <w:rPr>
          <w:sz w:val="28"/>
          <w:szCs w:val="28"/>
        </w:rPr>
        <w:t>ыявление готовности семьи сотрудничать с дошкольным учреждением</w:t>
      </w:r>
      <w:r>
        <w:rPr>
          <w:sz w:val="28"/>
          <w:szCs w:val="28"/>
        </w:rPr>
        <w:t>.</w:t>
      </w:r>
    </w:p>
    <w:p w:rsidR="00821264" w:rsidRDefault="00821264" w:rsidP="00821264">
      <w:pPr>
        <w:autoSpaceDE w:val="0"/>
        <w:autoSpaceDN w:val="0"/>
        <w:adjustRightInd w:val="0"/>
        <w:ind w:firstLine="709"/>
        <w:rPr>
          <w:b/>
          <w:sz w:val="28"/>
          <w:szCs w:val="28"/>
        </w:rPr>
      </w:pPr>
    </w:p>
    <w:p w:rsidR="00821264" w:rsidRPr="00641C8F" w:rsidRDefault="00821264" w:rsidP="00821264">
      <w:pPr>
        <w:autoSpaceDE w:val="0"/>
        <w:autoSpaceDN w:val="0"/>
        <w:adjustRightInd w:val="0"/>
        <w:jc w:val="center"/>
        <w:rPr>
          <w:b/>
          <w:sz w:val="28"/>
          <w:szCs w:val="28"/>
        </w:rPr>
      </w:pPr>
      <w:r w:rsidRPr="00641C8F">
        <w:rPr>
          <w:b/>
          <w:sz w:val="28"/>
          <w:szCs w:val="28"/>
        </w:rPr>
        <w:t>Практический блок</w:t>
      </w:r>
    </w:p>
    <w:p w:rsidR="00821264" w:rsidRDefault="00821264" w:rsidP="00821264">
      <w:pPr>
        <w:autoSpaceDE w:val="0"/>
        <w:autoSpaceDN w:val="0"/>
        <w:adjustRightInd w:val="0"/>
        <w:jc w:val="both"/>
        <w:rPr>
          <w:sz w:val="28"/>
          <w:szCs w:val="28"/>
        </w:rPr>
      </w:pPr>
      <w:r>
        <w:rPr>
          <w:sz w:val="28"/>
          <w:szCs w:val="28"/>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 инструктаж).</w:t>
      </w:r>
    </w:p>
    <w:p w:rsidR="00821264" w:rsidRDefault="00821264" w:rsidP="00821264">
      <w:pPr>
        <w:autoSpaceDE w:val="0"/>
        <w:autoSpaceDN w:val="0"/>
        <w:adjustRightInd w:val="0"/>
        <w:jc w:val="both"/>
        <w:rPr>
          <w:sz w:val="28"/>
          <w:szCs w:val="28"/>
        </w:rPr>
      </w:pPr>
      <w:r>
        <w:rPr>
          <w:sz w:val="28"/>
          <w:szCs w:val="28"/>
        </w:rPr>
        <w:t>-Организация продуктивного общения всех участников образовательного пространства, то есть обмен мыслями, идеями чувствами.</w:t>
      </w:r>
    </w:p>
    <w:p w:rsidR="00821264" w:rsidRDefault="00821264" w:rsidP="00821264">
      <w:pPr>
        <w:autoSpaceDE w:val="0"/>
        <w:autoSpaceDN w:val="0"/>
        <w:adjustRightInd w:val="0"/>
        <w:ind w:firstLine="709"/>
        <w:jc w:val="both"/>
        <w:rPr>
          <w:b/>
          <w:sz w:val="28"/>
          <w:szCs w:val="28"/>
        </w:rPr>
      </w:pPr>
    </w:p>
    <w:p w:rsidR="00821264" w:rsidRDefault="00821264" w:rsidP="00821264">
      <w:pPr>
        <w:autoSpaceDE w:val="0"/>
        <w:autoSpaceDN w:val="0"/>
        <w:adjustRightInd w:val="0"/>
        <w:ind w:firstLine="709"/>
        <w:jc w:val="center"/>
        <w:rPr>
          <w:b/>
          <w:sz w:val="28"/>
          <w:szCs w:val="28"/>
        </w:rPr>
      </w:pPr>
      <w:r>
        <w:rPr>
          <w:b/>
          <w:sz w:val="28"/>
          <w:szCs w:val="28"/>
        </w:rPr>
        <w:lastRenderedPageBreak/>
        <w:t>Контрольно-оценочный блок</w:t>
      </w:r>
    </w:p>
    <w:p w:rsidR="00821264" w:rsidRDefault="00821264" w:rsidP="00821264">
      <w:pPr>
        <w:autoSpaceDE w:val="0"/>
        <w:autoSpaceDN w:val="0"/>
        <w:adjustRightInd w:val="0"/>
        <w:ind w:firstLine="709"/>
        <w:jc w:val="both"/>
        <w:rPr>
          <w:sz w:val="28"/>
          <w:szCs w:val="28"/>
        </w:rPr>
      </w:pPr>
      <w:r w:rsidRPr="00FD3C6D">
        <w:rPr>
          <w:sz w:val="28"/>
          <w:szCs w:val="28"/>
        </w:rPr>
        <w:t>Для осуществления контроля качества проведения того или иного мероприятия родителям предлагается:</w:t>
      </w:r>
    </w:p>
    <w:p w:rsidR="00821264" w:rsidRDefault="00821264" w:rsidP="00821264">
      <w:pPr>
        <w:autoSpaceDE w:val="0"/>
        <w:autoSpaceDN w:val="0"/>
        <w:adjustRightInd w:val="0"/>
        <w:jc w:val="both"/>
        <w:rPr>
          <w:sz w:val="28"/>
          <w:szCs w:val="28"/>
        </w:rPr>
      </w:pPr>
      <w:r>
        <w:rPr>
          <w:sz w:val="28"/>
          <w:szCs w:val="28"/>
        </w:rPr>
        <w:t>-Оценочные листы, в которых они могут отразить свои отзывы;</w:t>
      </w:r>
    </w:p>
    <w:p w:rsidR="00821264" w:rsidRDefault="00821264" w:rsidP="00821264">
      <w:pPr>
        <w:autoSpaceDE w:val="0"/>
        <w:autoSpaceDN w:val="0"/>
        <w:adjustRightInd w:val="0"/>
        <w:jc w:val="both"/>
        <w:rPr>
          <w:sz w:val="28"/>
          <w:szCs w:val="28"/>
        </w:rPr>
      </w:pPr>
      <w:r>
        <w:rPr>
          <w:sz w:val="28"/>
          <w:szCs w:val="28"/>
        </w:rPr>
        <w:t>-Групповое обсуждение родителями и педагогами участия родителей в организационных мероприятиях в разных формах.</w:t>
      </w:r>
    </w:p>
    <w:p w:rsidR="00821264" w:rsidRDefault="00821264" w:rsidP="00821264">
      <w:pPr>
        <w:autoSpaceDE w:val="0"/>
        <w:autoSpaceDN w:val="0"/>
        <w:adjustRightInd w:val="0"/>
        <w:jc w:val="both"/>
        <w:rPr>
          <w:sz w:val="28"/>
          <w:szCs w:val="28"/>
        </w:rPr>
      </w:pPr>
      <w:r>
        <w:rPr>
          <w:sz w:val="28"/>
          <w:szCs w:val="28"/>
        </w:rPr>
        <w:t xml:space="preserve">-Анкетирование. </w:t>
      </w:r>
    </w:p>
    <w:p w:rsidR="00821264" w:rsidRDefault="00821264" w:rsidP="00821264">
      <w:pPr>
        <w:pStyle w:val="Default"/>
        <w:ind w:firstLine="708"/>
        <w:jc w:val="both"/>
        <w:rPr>
          <w:b/>
          <w:sz w:val="28"/>
          <w:szCs w:val="28"/>
        </w:rPr>
      </w:pPr>
    </w:p>
    <w:p w:rsidR="00821264" w:rsidRDefault="00821264" w:rsidP="00821264">
      <w:pPr>
        <w:pStyle w:val="Default"/>
        <w:ind w:firstLine="708"/>
        <w:jc w:val="both"/>
      </w:pPr>
      <w:r w:rsidRPr="00286015">
        <w:rPr>
          <w:b/>
          <w:sz w:val="28"/>
          <w:szCs w:val="28"/>
        </w:rPr>
        <w:t>Более подр</w:t>
      </w:r>
      <w:r w:rsidR="00746B92">
        <w:rPr>
          <w:b/>
          <w:sz w:val="28"/>
          <w:szCs w:val="28"/>
        </w:rPr>
        <w:t>обная информация взаимодейс</w:t>
      </w:r>
      <w:r>
        <w:rPr>
          <w:b/>
          <w:sz w:val="28"/>
          <w:szCs w:val="28"/>
        </w:rPr>
        <w:t>твие</w:t>
      </w:r>
      <w:r w:rsidRPr="00286015">
        <w:rPr>
          <w:b/>
          <w:sz w:val="28"/>
          <w:szCs w:val="28"/>
        </w:rPr>
        <w:t xml:space="preserve"> детского сада с семьей</w:t>
      </w:r>
      <w:r w:rsidR="00DE7A69">
        <w:rPr>
          <w:b/>
          <w:sz w:val="28"/>
          <w:szCs w:val="28"/>
        </w:rPr>
        <w:t xml:space="preserve"> </w:t>
      </w:r>
      <w:r>
        <w:rPr>
          <w:b/>
          <w:bCs/>
          <w:sz w:val="28"/>
          <w:szCs w:val="28"/>
        </w:rPr>
        <w:t xml:space="preserve">см. Основная образовательная программа дошкольного образования «От рождения до школы» под ред. Н.Е. </w:t>
      </w:r>
      <w:proofErr w:type="spellStart"/>
      <w:r>
        <w:rPr>
          <w:b/>
          <w:bCs/>
          <w:sz w:val="28"/>
          <w:szCs w:val="28"/>
        </w:rPr>
        <w:t>Вераксы</w:t>
      </w:r>
      <w:proofErr w:type="spellEnd"/>
      <w:r>
        <w:rPr>
          <w:b/>
          <w:bCs/>
          <w:sz w:val="28"/>
          <w:szCs w:val="28"/>
        </w:rPr>
        <w:t>, Т.С. Комаровой, М.А. Васильевой.с</w:t>
      </w:r>
      <w:r w:rsidRPr="00016996">
        <w:rPr>
          <w:b/>
          <w:sz w:val="28"/>
          <w:szCs w:val="28"/>
        </w:rPr>
        <w:t>тр.</w:t>
      </w:r>
      <w:r>
        <w:rPr>
          <w:b/>
          <w:sz w:val="28"/>
          <w:szCs w:val="28"/>
        </w:rPr>
        <w:t>145-152)</w:t>
      </w:r>
      <w:r w:rsidR="006A6A4A">
        <w:rPr>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110"/>
        <w:gridCol w:w="2517"/>
      </w:tblGrid>
      <w:tr w:rsidR="009A7FD7" w:rsidRPr="00DE7A69" w:rsidTr="00C26AD3">
        <w:trPr>
          <w:jc w:val="center"/>
        </w:trPr>
        <w:tc>
          <w:tcPr>
            <w:tcW w:w="2942" w:type="dxa"/>
            <w:shd w:val="clear" w:color="auto" w:fill="auto"/>
          </w:tcPr>
          <w:p w:rsidR="009A7FD7" w:rsidRPr="00DE7A69" w:rsidRDefault="009A7FD7" w:rsidP="00C26AD3">
            <w:pPr>
              <w:pStyle w:val="2"/>
              <w:spacing w:before="0" w:after="0"/>
              <w:jc w:val="center"/>
              <w:rPr>
                <w:rFonts w:ascii="Times New Roman" w:hAnsi="Times New Roman"/>
                <w:i w:val="0"/>
                <w:sz w:val="24"/>
                <w:szCs w:val="24"/>
                <w:lang w:eastAsia="ru-RU"/>
              </w:rPr>
            </w:pPr>
            <w:r w:rsidRPr="00DE7A69">
              <w:rPr>
                <w:rFonts w:ascii="Times New Roman" w:hAnsi="Times New Roman"/>
                <w:i w:val="0"/>
                <w:sz w:val="24"/>
                <w:szCs w:val="24"/>
                <w:lang w:eastAsia="ru-RU"/>
              </w:rPr>
              <w:t xml:space="preserve">Участие родителей </w:t>
            </w:r>
          </w:p>
          <w:p w:rsidR="009A7FD7" w:rsidRPr="00DE7A69" w:rsidRDefault="009A7FD7" w:rsidP="00C26AD3">
            <w:pPr>
              <w:pStyle w:val="2"/>
              <w:spacing w:before="0" w:after="0"/>
              <w:jc w:val="center"/>
              <w:rPr>
                <w:rFonts w:ascii="Times New Roman" w:hAnsi="Times New Roman"/>
                <w:i w:val="0"/>
                <w:sz w:val="24"/>
                <w:szCs w:val="24"/>
                <w:lang w:eastAsia="ru-RU"/>
              </w:rPr>
            </w:pPr>
            <w:r w:rsidRPr="00DE7A69">
              <w:rPr>
                <w:rFonts w:ascii="Times New Roman" w:hAnsi="Times New Roman"/>
                <w:i w:val="0"/>
                <w:sz w:val="24"/>
                <w:szCs w:val="24"/>
                <w:lang w:eastAsia="ru-RU"/>
              </w:rPr>
              <w:t>в жизни ДОУ</w:t>
            </w:r>
          </w:p>
        </w:tc>
        <w:tc>
          <w:tcPr>
            <w:tcW w:w="4110" w:type="dxa"/>
            <w:shd w:val="clear" w:color="auto" w:fill="auto"/>
          </w:tcPr>
          <w:p w:rsidR="009A7FD7" w:rsidRPr="00DE7A69" w:rsidRDefault="009A7FD7" w:rsidP="00C26AD3">
            <w:pPr>
              <w:pStyle w:val="2"/>
              <w:spacing w:before="0" w:after="0"/>
              <w:jc w:val="center"/>
              <w:rPr>
                <w:rFonts w:ascii="Times New Roman" w:hAnsi="Times New Roman"/>
                <w:i w:val="0"/>
                <w:sz w:val="24"/>
                <w:szCs w:val="24"/>
                <w:lang w:eastAsia="ru-RU"/>
              </w:rPr>
            </w:pPr>
            <w:r w:rsidRPr="00DE7A69">
              <w:rPr>
                <w:rFonts w:ascii="Times New Roman" w:hAnsi="Times New Roman"/>
                <w:i w:val="0"/>
                <w:sz w:val="24"/>
                <w:szCs w:val="24"/>
                <w:lang w:eastAsia="ru-RU"/>
              </w:rPr>
              <w:t xml:space="preserve">Формы участия  </w:t>
            </w:r>
          </w:p>
        </w:tc>
        <w:tc>
          <w:tcPr>
            <w:tcW w:w="2517" w:type="dxa"/>
            <w:shd w:val="clear" w:color="auto" w:fill="auto"/>
          </w:tcPr>
          <w:p w:rsidR="009A7FD7" w:rsidRPr="00DE7A69" w:rsidRDefault="009A7FD7" w:rsidP="00C26AD3">
            <w:pPr>
              <w:pStyle w:val="2"/>
              <w:spacing w:before="0" w:after="0"/>
              <w:jc w:val="center"/>
              <w:rPr>
                <w:rFonts w:ascii="Times New Roman" w:hAnsi="Times New Roman"/>
                <w:i w:val="0"/>
                <w:sz w:val="24"/>
                <w:szCs w:val="24"/>
                <w:lang w:eastAsia="ru-RU"/>
              </w:rPr>
            </w:pPr>
            <w:r w:rsidRPr="00DE7A69">
              <w:rPr>
                <w:rFonts w:ascii="Times New Roman" w:hAnsi="Times New Roman"/>
                <w:i w:val="0"/>
                <w:sz w:val="24"/>
                <w:szCs w:val="24"/>
                <w:lang w:eastAsia="ru-RU"/>
              </w:rPr>
              <w:t>Периодичность</w:t>
            </w:r>
          </w:p>
          <w:p w:rsidR="009A7FD7" w:rsidRPr="00DE7A69" w:rsidRDefault="009A7FD7" w:rsidP="00C26AD3">
            <w:pPr>
              <w:pStyle w:val="2"/>
              <w:spacing w:before="0" w:after="0"/>
              <w:jc w:val="center"/>
              <w:rPr>
                <w:rFonts w:ascii="Times New Roman" w:hAnsi="Times New Roman"/>
                <w:i w:val="0"/>
                <w:sz w:val="24"/>
                <w:szCs w:val="24"/>
                <w:lang w:eastAsia="ru-RU"/>
              </w:rPr>
            </w:pPr>
            <w:r w:rsidRPr="00DE7A69">
              <w:rPr>
                <w:rFonts w:ascii="Times New Roman" w:hAnsi="Times New Roman"/>
                <w:i w:val="0"/>
                <w:sz w:val="24"/>
                <w:szCs w:val="24"/>
                <w:lang w:eastAsia="ru-RU"/>
              </w:rPr>
              <w:t>сотрудничества</w:t>
            </w:r>
          </w:p>
        </w:tc>
      </w:tr>
      <w:tr w:rsidR="009A7FD7" w:rsidRPr="00DE7A69" w:rsidTr="00C26AD3">
        <w:trPr>
          <w:jc w:val="center"/>
        </w:trPr>
        <w:tc>
          <w:tcPr>
            <w:tcW w:w="2942" w:type="dxa"/>
            <w:shd w:val="clear" w:color="auto" w:fill="auto"/>
          </w:tcPr>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В проведении мониторинговых</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исследований </w:t>
            </w:r>
          </w:p>
        </w:tc>
        <w:tc>
          <w:tcPr>
            <w:tcW w:w="4110" w:type="dxa"/>
            <w:shd w:val="clear" w:color="auto" w:fill="auto"/>
          </w:tcPr>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-Анкетирование </w:t>
            </w:r>
          </w:p>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-Социологический опрос </w:t>
            </w:r>
          </w:p>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-«Почта предложений и пожеланий»</w:t>
            </w:r>
          </w:p>
        </w:tc>
        <w:tc>
          <w:tcPr>
            <w:tcW w:w="2517" w:type="dxa"/>
            <w:shd w:val="clear" w:color="auto" w:fill="auto"/>
          </w:tcPr>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-2 раза в год </w:t>
            </w:r>
          </w:p>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w:t>
            </w:r>
            <w:proofErr w:type="gramStart"/>
            <w:r w:rsidRPr="00DE7A69">
              <w:rPr>
                <w:rFonts w:ascii="Times New Roman" w:hAnsi="Times New Roman"/>
                <w:b w:val="0"/>
                <w:i w:val="0"/>
                <w:sz w:val="24"/>
                <w:szCs w:val="24"/>
                <w:lang w:eastAsia="ru-RU"/>
              </w:rPr>
              <w:t>по  мере</w:t>
            </w:r>
            <w:proofErr w:type="gramEnd"/>
            <w:r w:rsidRPr="00DE7A69">
              <w:rPr>
                <w:rFonts w:ascii="Times New Roman" w:hAnsi="Times New Roman"/>
                <w:b w:val="0"/>
                <w:i w:val="0"/>
                <w:sz w:val="24"/>
                <w:szCs w:val="24"/>
                <w:lang w:eastAsia="ru-RU"/>
              </w:rPr>
              <w:t xml:space="preserve"> </w:t>
            </w:r>
          </w:p>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необходимости </w:t>
            </w:r>
          </w:p>
          <w:p w:rsidR="009A7FD7" w:rsidRPr="00DE7A69" w:rsidRDefault="009A7FD7" w:rsidP="00C26AD3">
            <w:pPr>
              <w:pStyle w:val="2"/>
              <w:spacing w:before="0" w:after="0"/>
              <w:jc w:val="center"/>
              <w:rPr>
                <w:rFonts w:ascii="Times New Roman" w:hAnsi="Times New Roman"/>
                <w:b w:val="0"/>
                <w:i w:val="0"/>
                <w:sz w:val="24"/>
                <w:szCs w:val="24"/>
                <w:lang w:eastAsia="ru-RU"/>
              </w:rPr>
            </w:pPr>
          </w:p>
        </w:tc>
      </w:tr>
      <w:tr w:rsidR="009A7FD7" w:rsidRPr="00DE7A69" w:rsidTr="00C26AD3">
        <w:trPr>
          <w:jc w:val="center"/>
        </w:trPr>
        <w:tc>
          <w:tcPr>
            <w:tcW w:w="2942" w:type="dxa"/>
            <w:shd w:val="clear" w:color="auto" w:fill="auto"/>
          </w:tcPr>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В создании условий </w:t>
            </w:r>
          </w:p>
        </w:tc>
        <w:tc>
          <w:tcPr>
            <w:tcW w:w="4110" w:type="dxa"/>
            <w:shd w:val="clear" w:color="auto" w:fill="auto"/>
          </w:tcPr>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-помощь в создании РППС; </w:t>
            </w:r>
          </w:p>
          <w:p w:rsidR="009A7FD7" w:rsidRPr="00DE7A69" w:rsidRDefault="009A7FD7" w:rsidP="00C26AD3">
            <w:pPr>
              <w:pStyle w:val="2"/>
              <w:spacing w:before="0" w:after="0"/>
              <w:jc w:val="center"/>
              <w:rPr>
                <w:rFonts w:ascii="Times New Roman" w:hAnsi="Times New Roman"/>
                <w:b w:val="0"/>
                <w:i w:val="0"/>
                <w:sz w:val="24"/>
                <w:szCs w:val="24"/>
                <w:lang w:eastAsia="ru-RU"/>
              </w:rPr>
            </w:pPr>
            <w:r w:rsidRPr="00DE7A69">
              <w:rPr>
                <w:rFonts w:ascii="Times New Roman" w:hAnsi="Times New Roman"/>
                <w:b w:val="0"/>
                <w:i w:val="0"/>
                <w:sz w:val="24"/>
                <w:szCs w:val="24"/>
                <w:lang w:eastAsia="ru-RU"/>
              </w:rPr>
              <w:t>-оказание помощи в ремонтных работах</w:t>
            </w:r>
          </w:p>
        </w:tc>
        <w:tc>
          <w:tcPr>
            <w:tcW w:w="2517" w:type="dxa"/>
            <w:shd w:val="clear" w:color="auto" w:fill="auto"/>
          </w:tcPr>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Постоянно </w:t>
            </w:r>
          </w:p>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ежегодно </w:t>
            </w:r>
          </w:p>
        </w:tc>
      </w:tr>
      <w:tr w:rsidR="009A7FD7" w:rsidRPr="00DE7A69" w:rsidTr="00C26AD3">
        <w:trPr>
          <w:jc w:val="center"/>
        </w:trPr>
        <w:tc>
          <w:tcPr>
            <w:tcW w:w="2942" w:type="dxa"/>
            <w:shd w:val="clear" w:color="auto" w:fill="auto"/>
          </w:tcPr>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В управлении ДОУ</w:t>
            </w:r>
          </w:p>
        </w:tc>
        <w:tc>
          <w:tcPr>
            <w:tcW w:w="4110" w:type="dxa"/>
            <w:shd w:val="clear" w:color="auto" w:fill="auto"/>
          </w:tcPr>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-участие в работе</w:t>
            </w:r>
          </w:p>
          <w:p w:rsidR="009A7FD7" w:rsidRPr="00DE7A69" w:rsidRDefault="009A7FD7" w:rsidP="00C26AD3">
            <w:pPr>
              <w:pStyle w:val="2"/>
              <w:spacing w:before="0" w:after="0"/>
              <w:rPr>
                <w:rFonts w:ascii="Times New Roman" w:hAnsi="Times New Roman"/>
                <w:b w:val="0"/>
                <w:i w:val="0"/>
                <w:sz w:val="24"/>
                <w:szCs w:val="24"/>
                <w:lang w:eastAsia="ru-RU"/>
              </w:rPr>
            </w:pPr>
            <w:proofErr w:type="gramStart"/>
            <w:r w:rsidRPr="00DE7A69">
              <w:rPr>
                <w:rFonts w:ascii="Times New Roman" w:hAnsi="Times New Roman"/>
                <w:b w:val="0"/>
                <w:i w:val="0"/>
                <w:sz w:val="24"/>
                <w:szCs w:val="24"/>
                <w:lang w:eastAsia="ru-RU"/>
              </w:rPr>
              <w:t>Попечительского  комитета</w:t>
            </w:r>
            <w:proofErr w:type="gramEnd"/>
            <w:r w:rsidRPr="00DE7A69">
              <w:rPr>
                <w:rFonts w:ascii="Times New Roman" w:hAnsi="Times New Roman"/>
                <w:b w:val="0"/>
                <w:i w:val="0"/>
                <w:sz w:val="24"/>
                <w:szCs w:val="24"/>
                <w:lang w:eastAsia="ru-RU"/>
              </w:rPr>
              <w:t xml:space="preserve">, </w:t>
            </w:r>
          </w:p>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-Совета  ДОУ;</w:t>
            </w:r>
          </w:p>
        </w:tc>
        <w:tc>
          <w:tcPr>
            <w:tcW w:w="2517" w:type="dxa"/>
            <w:shd w:val="clear" w:color="auto" w:fill="auto"/>
          </w:tcPr>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По плану </w:t>
            </w:r>
          </w:p>
        </w:tc>
      </w:tr>
      <w:tr w:rsidR="009A7FD7" w:rsidRPr="00DE7A69" w:rsidTr="00C26AD3">
        <w:trPr>
          <w:jc w:val="center"/>
        </w:trPr>
        <w:tc>
          <w:tcPr>
            <w:tcW w:w="2942" w:type="dxa"/>
            <w:shd w:val="clear" w:color="auto" w:fill="auto"/>
          </w:tcPr>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В просветительской деятельности, направленной на повышение педагогической культуры, расширение информационного</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поля родителей </w:t>
            </w:r>
          </w:p>
        </w:tc>
        <w:tc>
          <w:tcPr>
            <w:tcW w:w="4110" w:type="dxa"/>
            <w:shd w:val="clear" w:color="auto" w:fill="auto"/>
          </w:tcPr>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w:t>
            </w:r>
            <w:proofErr w:type="gramStart"/>
            <w:r w:rsidRPr="00DE7A69">
              <w:rPr>
                <w:rFonts w:ascii="Times New Roman" w:hAnsi="Times New Roman"/>
                <w:b w:val="0"/>
                <w:i w:val="0"/>
                <w:sz w:val="24"/>
                <w:szCs w:val="24"/>
                <w:lang w:eastAsia="ru-RU"/>
              </w:rPr>
              <w:t>наглядная  информация</w:t>
            </w:r>
            <w:proofErr w:type="gramEnd"/>
            <w:r w:rsidRPr="00DE7A69">
              <w:rPr>
                <w:rFonts w:ascii="Times New Roman" w:hAnsi="Times New Roman"/>
                <w:b w:val="0"/>
                <w:i w:val="0"/>
                <w:sz w:val="24"/>
                <w:szCs w:val="24"/>
                <w:lang w:eastAsia="ru-RU"/>
              </w:rPr>
              <w:t xml:space="preserve">  (</w:t>
            </w:r>
            <w:proofErr w:type="spellStart"/>
            <w:r w:rsidRPr="00DE7A69">
              <w:rPr>
                <w:rFonts w:ascii="Times New Roman" w:hAnsi="Times New Roman"/>
                <w:b w:val="0"/>
                <w:i w:val="0"/>
                <w:sz w:val="24"/>
                <w:szCs w:val="24"/>
                <w:lang w:eastAsia="ru-RU"/>
              </w:rPr>
              <w:t>стенды,папки</w:t>
            </w:r>
            <w:proofErr w:type="spellEnd"/>
            <w:r w:rsidRPr="00DE7A69">
              <w:rPr>
                <w:rFonts w:ascii="Times New Roman" w:hAnsi="Times New Roman"/>
                <w:b w:val="0"/>
                <w:i w:val="0"/>
                <w:sz w:val="24"/>
                <w:szCs w:val="24"/>
                <w:lang w:eastAsia="ru-RU"/>
              </w:rPr>
              <w:t>-передвижки), семейные и групповые  фотоальбомы,</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-памятки;</w:t>
            </w:r>
          </w:p>
          <w:p w:rsidR="00707B0C"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-консультации, семинары, семинары-практикумы, </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матер-классы;</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w:t>
            </w:r>
            <w:proofErr w:type="gramStart"/>
            <w:r w:rsidRPr="00DE7A69">
              <w:rPr>
                <w:rFonts w:ascii="Times New Roman" w:hAnsi="Times New Roman"/>
                <w:b w:val="0"/>
                <w:i w:val="0"/>
                <w:sz w:val="24"/>
                <w:szCs w:val="24"/>
                <w:lang w:eastAsia="ru-RU"/>
              </w:rPr>
              <w:t>распространение  опыта</w:t>
            </w:r>
            <w:proofErr w:type="gramEnd"/>
            <w:r w:rsidRPr="00DE7A69">
              <w:rPr>
                <w:rFonts w:ascii="Times New Roman" w:hAnsi="Times New Roman"/>
                <w:b w:val="0"/>
                <w:i w:val="0"/>
                <w:sz w:val="24"/>
                <w:szCs w:val="24"/>
                <w:lang w:eastAsia="ru-RU"/>
              </w:rPr>
              <w:t xml:space="preserve">  семейного воспитания;</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-родительские собрания;</w:t>
            </w:r>
          </w:p>
        </w:tc>
        <w:tc>
          <w:tcPr>
            <w:tcW w:w="2517" w:type="dxa"/>
            <w:shd w:val="clear" w:color="auto" w:fill="auto"/>
          </w:tcPr>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Обновление  </w:t>
            </w:r>
          </w:p>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постоянно </w:t>
            </w:r>
          </w:p>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1 раз в месяц </w:t>
            </w:r>
          </w:p>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По годовому плану </w:t>
            </w:r>
          </w:p>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1 раз в квартал </w:t>
            </w:r>
          </w:p>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1 раз в квартал </w:t>
            </w:r>
          </w:p>
        </w:tc>
      </w:tr>
      <w:tr w:rsidR="009A7FD7" w:rsidRPr="00DE7A69" w:rsidTr="00C26AD3">
        <w:trPr>
          <w:jc w:val="center"/>
        </w:trPr>
        <w:tc>
          <w:tcPr>
            <w:tcW w:w="2942" w:type="dxa"/>
            <w:shd w:val="clear" w:color="auto" w:fill="auto"/>
          </w:tcPr>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В образовательном </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процессе ДОУ, </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направленном на </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установление </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сотрудничества и </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партнерских </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отношений с целью  </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вовлечения </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родителей в единое</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образовательное </w:t>
            </w:r>
          </w:p>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пространство </w:t>
            </w:r>
          </w:p>
        </w:tc>
        <w:tc>
          <w:tcPr>
            <w:tcW w:w="4110" w:type="dxa"/>
            <w:shd w:val="clear" w:color="auto" w:fill="auto"/>
          </w:tcPr>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-Дни открытых дверей. </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-Дни здоровья. </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-Совместные праздники, развлечения. </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-Встречи с интересными людьми </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 xml:space="preserve">-Участие    в      творческих      выставках, смотрах-конкурсах </w:t>
            </w:r>
          </w:p>
          <w:p w:rsidR="009A7FD7" w:rsidRPr="00DE7A69" w:rsidRDefault="009A7FD7" w:rsidP="00C26AD3">
            <w:pPr>
              <w:pStyle w:val="2"/>
              <w:spacing w:before="0" w:after="0"/>
              <w:rPr>
                <w:rFonts w:ascii="Times New Roman" w:hAnsi="Times New Roman"/>
                <w:b w:val="0"/>
                <w:i w:val="0"/>
                <w:sz w:val="24"/>
                <w:szCs w:val="24"/>
                <w:lang w:eastAsia="ru-RU"/>
              </w:rPr>
            </w:pPr>
          </w:p>
        </w:tc>
        <w:tc>
          <w:tcPr>
            <w:tcW w:w="2517" w:type="dxa"/>
            <w:shd w:val="clear" w:color="auto" w:fill="auto"/>
          </w:tcPr>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1 раз в год</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1 раз в квартал</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По плану</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По плану</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По плану</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Постоянно по</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годовому плану</w:t>
            </w:r>
          </w:p>
          <w:p w:rsidR="009A7FD7" w:rsidRPr="00DE7A69" w:rsidRDefault="009A7FD7" w:rsidP="00707B0C">
            <w:pPr>
              <w:pStyle w:val="2"/>
              <w:spacing w:before="0" w:after="0" w:line="240" w:lineRule="auto"/>
              <w:rPr>
                <w:rFonts w:ascii="Times New Roman" w:hAnsi="Times New Roman"/>
                <w:b w:val="0"/>
                <w:i w:val="0"/>
                <w:sz w:val="24"/>
                <w:szCs w:val="24"/>
                <w:lang w:eastAsia="ru-RU"/>
              </w:rPr>
            </w:pPr>
            <w:r w:rsidRPr="00DE7A69">
              <w:rPr>
                <w:rFonts w:ascii="Times New Roman" w:hAnsi="Times New Roman"/>
                <w:b w:val="0"/>
                <w:i w:val="0"/>
                <w:sz w:val="24"/>
                <w:szCs w:val="24"/>
                <w:lang w:eastAsia="ru-RU"/>
              </w:rPr>
              <w:t>2-3 раза в год</w:t>
            </w:r>
          </w:p>
          <w:p w:rsidR="009A7FD7" w:rsidRPr="00DE7A69" w:rsidRDefault="009A7FD7" w:rsidP="00C26AD3">
            <w:pPr>
              <w:pStyle w:val="2"/>
              <w:spacing w:before="0" w:after="0"/>
              <w:rPr>
                <w:rFonts w:ascii="Times New Roman" w:hAnsi="Times New Roman"/>
                <w:b w:val="0"/>
                <w:i w:val="0"/>
                <w:sz w:val="24"/>
                <w:szCs w:val="24"/>
                <w:lang w:eastAsia="ru-RU"/>
              </w:rPr>
            </w:pPr>
            <w:r w:rsidRPr="00DE7A69">
              <w:rPr>
                <w:rFonts w:ascii="Times New Roman" w:hAnsi="Times New Roman"/>
                <w:b w:val="0"/>
                <w:i w:val="0"/>
                <w:sz w:val="24"/>
                <w:szCs w:val="24"/>
                <w:lang w:eastAsia="ru-RU"/>
              </w:rPr>
              <w:t>1 раз в год</w:t>
            </w:r>
          </w:p>
        </w:tc>
      </w:tr>
    </w:tbl>
    <w:p w:rsidR="00821264" w:rsidRPr="00821264" w:rsidRDefault="00821264" w:rsidP="00821264">
      <w:pPr>
        <w:pStyle w:val="Default"/>
        <w:jc w:val="center"/>
        <w:rPr>
          <w:b/>
          <w:sz w:val="28"/>
        </w:rPr>
      </w:pPr>
    </w:p>
    <w:p w:rsidR="00D97DBE" w:rsidRPr="00286015" w:rsidRDefault="00D97DBE" w:rsidP="00106768">
      <w:pPr>
        <w:pStyle w:val="2"/>
        <w:spacing w:before="0" w:after="0"/>
        <w:jc w:val="center"/>
        <w:rPr>
          <w:color w:val="000000"/>
        </w:rPr>
      </w:pPr>
    </w:p>
    <w:p w:rsidR="0021389F" w:rsidRPr="00F01140" w:rsidRDefault="00D97DBE" w:rsidP="009A7FD7">
      <w:pPr>
        <w:shd w:val="clear" w:color="auto" w:fill="FFFFFF"/>
        <w:ind w:firstLine="709"/>
        <w:contextualSpacing/>
        <w:jc w:val="both"/>
        <w:rPr>
          <w:b/>
          <w:bCs/>
          <w:i/>
          <w:sz w:val="28"/>
          <w:szCs w:val="28"/>
        </w:rPr>
      </w:pPr>
      <w:r w:rsidRPr="00286015">
        <w:rPr>
          <w:b/>
          <w:color w:val="000000"/>
          <w:sz w:val="28"/>
          <w:szCs w:val="28"/>
        </w:rPr>
        <w:t>2.</w:t>
      </w:r>
      <w:r w:rsidR="009A7FD7">
        <w:rPr>
          <w:b/>
          <w:color w:val="000000"/>
          <w:sz w:val="28"/>
          <w:szCs w:val="28"/>
        </w:rPr>
        <w:t xml:space="preserve">6. </w:t>
      </w:r>
      <w:r w:rsidR="009A7FD7" w:rsidRPr="009A7FD7">
        <w:rPr>
          <w:b/>
          <w:color w:val="000000"/>
          <w:sz w:val="28"/>
          <w:szCs w:val="28"/>
        </w:rPr>
        <w:t>Иные характеристики содержания Программы.</w:t>
      </w:r>
    </w:p>
    <w:p w:rsidR="0021389F" w:rsidRPr="00833BA1" w:rsidRDefault="0021389F" w:rsidP="0021389F">
      <w:pPr>
        <w:pStyle w:val="af9"/>
        <w:ind w:firstLine="709"/>
        <w:rPr>
          <w:rFonts w:ascii="Times New Roman" w:hAnsi="Times New Roman"/>
          <w:sz w:val="28"/>
          <w:szCs w:val="28"/>
          <w:shd w:val="clear" w:color="auto" w:fill="FFFFFF"/>
        </w:rPr>
      </w:pPr>
      <w:r w:rsidRPr="00833BA1">
        <w:rPr>
          <w:rFonts w:ascii="Times New Roman" w:hAnsi="Times New Roman"/>
          <w:sz w:val="28"/>
          <w:szCs w:val="28"/>
          <w:shd w:val="clear" w:color="auto" w:fill="FFFFFF"/>
        </w:rPr>
        <w:t xml:space="preserve">Сотрудничество ДОУ с социальными </w:t>
      </w:r>
      <w:proofErr w:type="gramStart"/>
      <w:r w:rsidRPr="00833BA1">
        <w:rPr>
          <w:rFonts w:ascii="Times New Roman" w:hAnsi="Times New Roman"/>
          <w:sz w:val="28"/>
          <w:szCs w:val="28"/>
          <w:shd w:val="clear" w:color="auto" w:fill="FFFFFF"/>
        </w:rPr>
        <w:t>институтами  позволяет</w:t>
      </w:r>
      <w:proofErr w:type="gramEnd"/>
      <w:r w:rsidRPr="00833BA1">
        <w:rPr>
          <w:rFonts w:ascii="Times New Roman" w:hAnsi="Times New Roman"/>
          <w:sz w:val="28"/>
          <w:szCs w:val="28"/>
          <w:shd w:val="clear" w:color="auto" w:fill="FFFFFF"/>
        </w:rPr>
        <w:t xml:space="preserve"> создать атмосферу взаимопонимания и доверительных отношений; создается благоприятная эмоциональная атмосфера для формирования единого образовательного пространства. </w:t>
      </w:r>
    </w:p>
    <w:p w:rsidR="0021389F" w:rsidRDefault="0021389F" w:rsidP="0021389F">
      <w:pPr>
        <w:pStyle w:val="af9"/>
        <w:ind w:firstLine="709"/>
        <w:rPr>
          <w:rFonts w:ascii="Times New Roman" w:eastAsia="Times New Roman" w:hAnsi="Times New Roman"/>
          <w:b/>
          <w:color w:val="000000"/>
          <w:sz w:val="28"/>
          <w:szCs w:val="28"/>
          <w:lang w:eastAsia="ru-RU"/>
        </w:rPr>
      </w:pPr>
      <w:r w:rsidRPr="00833BA1">
        <w:rPr>
          <w:rFonts w:ascii="Times New Roman" w:hAnsi="Times New Roman"/>
          <w:sz w:val="28"/>
          <w:szCs w:val="28"/>
          <w:shd w:val="clear" w:color="auto" w:fill="FFFFFF"/>
        </w:rPr>
        <w:t>Знания, умения, навыки, приобретённые детьми, рассматриваются не как цель обучения, а как средство развития личности в контексте освоения им жизненного и социокультурного опыта</w:t>
      </w:r>
    </w:p>
    <w:p w:rsidR="00121AC3" w:rsidRDefault="00121AC3" w:rsidP="00C1223F">
      <w:pPr>
        <w:shd w:val="clear" w:color="auto" w:fill="FFFFFF"/>
        <w:ind w:firstLine="709"/>
        <w:contextualSpacing/>
        <w:jc w:val="center"/>
        <w:rPr>
          <w:b/>
          <w:color w:val="000000"/>
          <w:sz w:val="28"/>
          <w:szCs w:val="28"/>
        </w:rPr>
      </w:pPr>
    </w:p>
    <w:p w:rsidR="0021389F" w:rsidRPr="00833BA1" w:rsidRDefault="0021389F" w:rsidP="0021389F">
      <w:pPr>
        <w:jc w:val="center"/>
        <w:rPr>
          <w:b/>
          <w:bCs/>
          <w:sz w:val="28"/>
          <w:szCs w:val="28"/>
        </w:rPr>
      </w:pPr>
      <w:r>
        <w:rPr>
          <w:b/>
          <w:bCs/>
          <w:sz w:val="28"/>
          <w:szCs w:val="28"/>
        </w:rPr>
        <w:t xml:space="preserve">Взаимодействие ДОУ </w:t>
      </w:r>
      <w:r w:rsidRPr="00833BA1">
        <w:rPr>
          <w:b/>
          <w:bCs/>
          <w:sz w:val="28"/>
          <w:szCs w:val="28"/>
        </w:rPr>
        <w:t>с социальными институтами</w:t>
      </w:r>
    </w:p>
    <w:p w:rsidR="0021389F" w:rsidRDefault="0021389F" w:rsidP="0021389F">
      <w:pPr>
        <w:pStyle w:val="af9"/>
        <w:rPr>
          <w:rFonts w:eastAsia="Times New Roman"/>
          <w:b/>
          <w:color w:val="000000"/>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21389F" w:rsidRPr="00DE7A69" w:rsidTr="00D76138">
        <w:trPr>
          <w:trHeight w:val="629"/>
        </w:trPr>
        <w:tc>
          <w:tcPr>
            <w:tcW w:w="3510" w:type="dxa"/>
          </w:tcPr>
          <w:p w:rsidR="0021389F" w:rsidRPr="00DE7A69" w:rsidRDefault="0021389F" w:rsidP="00D76138">
            <w:pPr>
              <w:pStyle w:val="af9"/>
              <w:jc w:val="center"/>
              <w:rPr>
                <w:rFonts w:ascii="Times New Roman" w:hAnsi="Times New Roman"/>
                <w:bCs/>
                <w:color w:val="000000"/>
                <w:sz w:val="24"/>
                <w:szCs w:val="24"/>
              </w:rPr>
            </w:pPr>
            <w:r w:rsidRPr="00DE7A69">
              <w:rPr>
                <w:rFonts w:ascii="Times New Roman" w:hAnsi="Times New Roman"/>
                <w:b/>
                <w:color w:val="000000"/>
                <w:sz w:val="24"/>
                <w:szCs w:val="24"/>
              </w:rPr>
              <w:t>Организация</w:t>
            </w:r>
          </w:p>
        </w:tc>
        <w:tc>
          <w:tcPr>
            <w:tcW w:w="6237" w:type="dxa"/>
          </w:tcPr>
          <w:p w:rsidR="0021389F" w:rsidRPr="00DE7A69" w:rsidRDefault="0021389F" w:rsidP="00D76138">
            <w:pPr>
              <w:pStyle w:val="af9"/>
              <w:ind w:firstLine="993"/>
              <w:jc w:val="center"/>
              <w:rPr>
                <w:rFonts w:ascii="Times New Roman" w:hAnsi="Times New Roman"/>
                <w:b/>
                <w:color w:val="000000"/>
                <w:sz w:val="24"/>
                <w:szCs w:val="24"/>
              </w:rPr>
            </w:pPr>
            <w:r w:rsidRPr="00DE7A69">
              <w:rPr>
                <w:rFonts w:ascii="Times New Roman" w:hAnsi="Times New Roman"/>
                <w:b/>
                <w:color w:val="000000"/>
                <w:sz w:val="24"/>
                <w:szCs w:val="24"/>
              </w:rPr>
              <w:t>Содержание работы</w:t>
            </w:r>
          </w:p>
        </w:tc>
      </w:tr>
      <w:tr w:rsidR="0021389F" w:rsidRPr="00DE7A69" w:rsidTr="00D76138">
        <w:trPr>
          <w:trHeight w:val="629"/>
        </w:trPr>
        <w:tc>
          <w:tcPr>
            <w:tcW w:w="3510" w:type="dxa"/>
          </w:tcPr>
          <w:p w:rsidR="0021389F" w:rsidRPr="00DE7A69" w:rsidRDefault="0021389F" w:rsidP="00D76138">
            <w:pPr>
              <w:pStyle w:val="af9"/>
              <w:ind w:firstLine="0"/>
              <w:rPr>
                <w:rFonts w:ascii="Times New Roman" w:hAnsi="Times New Roman"/>
                <w:b/>
                <w:color w:val="000000"/>
                <w:sz w:val="24"/>
                <w:szCs w:val="24"/>
              </w:rPr>
            </w:pPr>
            <w:r w:rsidRPr="00DE7A69">
              <w:rPr>
                <w:rFonts w:ascii="Times New Roman" w:eastAsia="Times New Roman" w:hAnsi="Times New Roman"/>
                <w:color w:val="000000"/>
                <w:sz w:val="24"/>
                <w:szCs w:val="24"/>
                <w:lang w:eastAsia="ru-RU"/>
              </w:rPr>
              <w:t xml:space="preserve">МУ «Центр социальной помощи семье и детям» </w:t>
            </w:r>
            <w:proofErr w:type="spellStart"/>
            <w:r w:rsidRPr="00DE7A69">
              <w:rPr>
                <w:rFonts w:ascii="Times New Roman" w:eastAsia="Times New Roman" w:hAnsi="Times New Roman"/>
                <w:color w:val="000000"/>
                <w:sz w:val="24"/>
                <w:szCs w:val="24"/>
                <w:lang w:eastAsia="ru-RU"/>
              </w:rPr>
              <w:t>г.Геленджика</w:t>
            </w:r>
            <w:proofErr w:type="spellEnd"/>
          </w:p>
        </w:tc>
        <w:tc>
          <w:tcPr>
            <w:tcW w:w="6237" w:type="dxa"/>
          </w:tcPr>
          <w:p w:rsidR="0021389F" w:rsidRPr="00DE7A69" w:rsidRDefault="0021389F" w:rsidP="00D76138">
            <w:pPr>
              <w:autoSpaceDE w:val="0"/>
              <w:autoSpaceDN w:val="0"/>
              <w:adjustRightInd w:val="0"/>
              <w:rPr>
                <w:color w:val="000000"/>
              </w:rPr>
            </w:pPr>
            <w:r w:rsidRPr="00DE7A69">
              <w:rPr>
                <w:color w:val="000000"/>
              </w:rPr>
              <w:t>Сотрудничество по работе с родителями; с неблагополучными семьями.</w:t>
            </w:r>
          </w:p>
        </w:tc>
      </w:tr>
      <w:tr w:rsidR="0021389F" w:rsidRPr="00DE7A69" w:rsidTr="00D76138">
        <w:trPr>
          <w:trHeight w:val="983"/>
        </w:trPr>
        <w:tc>
          <w:tcPr>
            <w:tcW w:w="3510" w:type="dxa"/>
          </w:tcPr>
          <w:p w:rsidR="0021389F" w:rsidRPr="00DE7A69" w:rsidRDefault="0021389F" w:rsidP="00D76138">
            <w:pPr>
              <w:pStyle w:val="af9"/>
              <w:ind w:firstLine="0"/>
              <w:rPr>
                <w:rFonts w:ascii="Times New Roman" w:hAnsi="Times New Roman"/>
                <w:color w:val="000000"/>
                <w:sz w:val="24"/>
                <w:szCs w:val="24"/>
              </w:rPr>
            </w:pPr>
            <w:r w:rsidRPr="00DE7A69">
              <w:rPr>
                <w:rFonts w:ascii="Times New Roman" w:eastAsia="Times New Roman" w:hAnsi="Times New Roman"/>
                <w:color w:val="000000"/>
                <w:sz w:val="24"/>
                <w:szCs w:val="24"/>
                <w:lang w:eastAsia="ru-RU"/>
              </w:rPr>
              <w:t xml:space="preserve">Дворец культуры искусства и досуга </w:t>
            </w:r>
            <w:proofErr w:type="spellStart"/>
            <w:r w:rsidRPr="00DE7A69">
              <w:rPr>
                <w:rFonts w:ascii="Times New Roman" w:eastAsia="Times New Roman" w:hAnsi="Times New Roman"/>
                <w:color w:val="000000"/>
                <w:sz w:val="24"/>
                <w:szCs w:val="24"/>
                <w:lang w:eastAsia="ru-RU"/>
              </w:rPr>
              <w:t>г.Геленджика</w:t>
            </w:r>
            <w:proofErr w:type="spellEnd"/>
          </w:p>
        </w:tc>
        <w:tc>
          <w:tcPr>
            <w:tcW w:w="6237" w:type="dxa"/>
          </w:tcPr>
          <w:p w:rsidR="0021389F" w:rsidRPr="00DE7A69" w:rsidRDefault="0021389F" w:rsidP="00D76138">
            <w:pPr>
              <w:pStyle w:val="af9"/>
              <w:rPr>
                <w:rFonts w:ascii="Times New Roman" w:hAnsi="Times New Roman"/>
                <w:color w:val="000000"/>
                <w:sz w:val="24"/>
                <w:szCs w:val="24"/>
              </w:rPr>
            </w:pPr>
            <w:r w:rsidRPr="00DE7A69">
              <w:rPr>
                <w:rFonts w:ascii="Times New Roman" w:eastAsia="Times New Roman" w:hAnsi="Times New Roman"/>
                <w:color w:val="000000"/>
                <w:sz w:val="24"/>
                <w:szCs w:val="24"/>
                <w:lang w:eastAsia="ru-RU"/>
              </w:rPr>
              <w:t>Эмоциональное и познавательное развитие детей, совместная организация и проведение мероприятий, встречи на площадках города.</w:t>
            </w:r>
          </w:p>
        </w:tc>
      </w:tr>
      <w:tr w:rsidR="0021389F" w:rsidRPr="00DE7A69" w:rsidTr="00D76138">
        <w:trPr>
          <w:trHeight w:val="1549"/>
        </w:trPr>
        <w:tc>
          <w:tcPr>
            <w:tcW w:w="3510" w:type="dxa"/>
          </w:tcPr>
          <w:p w:rsidR="0021389F" w:rsidRPr="00DE7A69" w:rsidRDefault="0021389F" w:rsidP="00D76138">
            <w:pPr>
              <w:pStyle w:val="af9"/>
              <w:ind w:firstLine="0"/>
              <w:rPr>
                <w:rFonts w:ascii="Times New Roman" w:hAnsi="Times New Roman"/>
                <w:color w:val="000000"/>
                <w:sz w:val="24"/>
                <w:szCs w:val="24"/>
              </w:rPr>
            </w:pPr>
            <w:r w:rsidRPr="00DE7A69">
              <w:rPr>
                <w:rFonts w:ascii="Times New Roman" w:hAnsi="Times New Roman"/>
                <w:color w:val="000000"/>
                <w:sz w:val="24"/>
                <w:szCs w:val="24"/>
              </w:rPr>
              <w:t>МУЗ Детская поликлиника города-курорта Геленджик</w:t>
            </w:r>
          </w:p>
        </w:tc>
        <w:tc>
          <w:tcPr>
            <w:tcW w:w="6237" w:type="dxa"/>
          </w:tcPr>
          <w:p w:rsidR="0021389F" w:rsidRPr="00DE7A69" w:rsidRDefault="0021389F" w:rsidP="00D76138">
            <w:pPr>
              <w:pStyle w:val="af9"/>
              <w:rPr>
                <w:rFonts w:ascii="Times New Roman" w:hAnsi="Times New Roman"/>
                <w:color w:val="000000"/>
                <w:sz w:val="24"/>
                <w:szCs w:val="24"/>
              </w:rPr>
            </w:pPr>
            <w:r w:rsidRPr="00DE7A69">
              <w:rPr>
                <w:rFonts w:ascii="Times New Roman" w:hAnsi="Times New Roman"/>
                <w:color w:val="000000"/>
                <w:sz w:val="24"/>
                <w:szCs w:val="24"/>
              </w:rPr>
              <w:t>Иммунопрофилактика детей, осмотры детей специалистами, профилактическая работа по профилактике заболеваемости. Врачебный контроль и методическое руководство за профилактической и оздоровительной работой в ДОУ.</w:t>
            </w:r>
          </w:p>
        </w:tc>
      </w:tr>
      <w:tr w:rsidR="0021389F" w:rsidRPr="00DE7A69" w:rsidTr="00D76138">
        <w:trPr>
          <w:trHeight w:val="1212"/>
        </w:trPr>
        <w:tc>
          <w:tcPr>
            <w:tcW w:w="3510" w:type="dxa"/>
          </w:tcPr>
          <w:p w:rsidR="0021389F" w:rsidRPr="00DE7A69" w:rsidRDefault="0021389F" w:rsidP="00D76138">
            <w:pPr>
              <w:pStyle w:val="af9"/>
              <w:rPr>
                <w:rFonts w:ascii="Times New Roman" w:hAnsi="Times New Roman"/>
                <w:color w:val="000000"/>
                <w:sz w:val="24"/>
                <w:szCs w:val="24"/>
              </w:rPr>
            </w:pPr>
            <w:r w:rsidRPr="00DE7A69">
              <w:rPr>
                <w:rFonts w:ascii="Times New Roman" w:hAnsi="Times New Roman"/>
                <w:color w:val="000000"/>
                <w:sz w:val="24"/>
                <w:szCs w:val="24"/>
              </w:rPr>
              <w:t>ЦРТД</w:t>
            </w:r>
            <w:r w:rsidR="00746B92">
              <w:rPr>
                <w:rFonts w:ascii="Times New Roman" w:hAnsi="Times New Roman"/>
                <w:color w:val="000000"/>
                <w:sz w:val="24"/>
                <w:szCs w:val="24"/>
              </w:rPr>
              <w:t xml:space="preserve"> </w:t>
            </w:r>
            <w:r w:rsidRPr="00DE7A69">
              <w:rPr>
                <w:rFonts w:ascii="Times New Roman" w:hAnsi="Times New Roman"/>
                <w:color w:val="000000"/>
                <w:sz w:val="24"/>
                <w:szCs w:val="24"/>
              </w:rPr>
              <w:t>и «Эльдорадо»</w:t>
            </w:r>
          </w:p>
        </w:tc>
        <w:tc>
          <w:tcPr>
            <w:tcW w:w="6237" w:type="dxa"/>
          </w:tcPr>
          <w:p w:rsidR="0021389F" w:rsidRPr="00DE7A69" w:rsidRDefault="0021389F" w:rsidP="00D76138">
            <w:pPr>
              <w:pStyle w:val="af9"/>
              <w:rPr>
                <w:rFonts w:ascii="Times New Roman" w:hAnsi="Times New Roman"/>
                <w:color w:val="000000"/>
                <w:sz w:val="24"/>
                <w:szCs w:val="24"/>
              </w:rPr>
            </w:pPr>
            <w:r w:rsidRPr="00DE7A69">
              <w:rPr>
                <w:rFonts w:ascii="Times New Roman" w:hAnsi="Times New Roman"/>
                <w:color w:val="000000"/>
                <w:sz w:val="24"/>
                <w:szCs w:val="24"/>
              </w:rPr>
              <w:t xml:space="preserve">Формирование единого модуля художественно-эстетического развития на основе развития потребности во всех видах художественно-эстетической деятельности и связанных с ними способностей. </w:t>
            </w:r>
          </w:p>
        </w:tc>
      </w:tr>
      <w:tr w:rsidR="0021389F" w:rsidRPr="00DE7A69" w:rsidTr="00D76138">
        <w:trPr>
          <w:trHeight w:val="974"/>
        </w:trPr>
        <w:tc>
          <w:tcPr>
            <w:tcW w:w="3510" w:type="dxa"/>
            <w:tcBorders>
              <w:left w:val="single" w:sz="4" w:space="0" w:color="auto"/>
            </w:tcBorders>
          </w:tcPr>
          <w:p w:rsidR="0021389F" w:rsidRPr="00DE7A69" w:rsidRDefault="0021389F" w:rsidP="00D76138">
            <w:pPr>
              <w:pStyle w:val="af9"/>
              <w:ind w:firstLine="0"/>
              <w:rPr>
                <w:rFonts w:ascii="Times New Roman" w:hAnsi="Times New Roman"/>
                <w:color w:val="000000"/>
                <w:sz w:val="24"/>
                <w:szCs w:val="24"/>
              </w:rPr>
            </w:pPr>
            <w:proofErr w:type="spellStart"/>
            <w:r w:rsidRPr="00DE7A69">
              <w:rPr>
                <w:rFonts w:ascii="Times New Roman" w:hAnsi="Times New Roman"/>
                <w:color w:val="000000"/>
                <w:sz w:val="24"/>
                <w:szCs w:val="24"/>
              </w:rPr>
              <w:t>Геленджикский</w:t>
            </w:r>
            <w:proofErr w:type="spellEnd"/>
            <w:r w:rsidRPr="00DE7A69">
              <w:rPr>
                <w:rFonts w:ascii="Times New Roman" w:hAnsi="Times New Roman"/>
                <w:color w:val="000000"/>
                <w:sz w:val="24"/>
                <w:szCs w:val="24"/>
              </w:rPr>
              <w:t xml:space="preserve"> городской </w:t>
            </w:r>
            <w:proofErr w:type="spellStart"/>
            <w:r w:rsidRPr="00DE7A69">
              <w:rPr>
                <w:rFonts w:ascii="Times New Roman" w:hAnsi="Times New Roman"/>
                <w:color w:val="000000"/>
                <w:sz w:val="24"/>
                <w:szCs w:val="24"/>
              </w:rPr>
              <w:t>историко</w:t>
            </w:r>
            <w:proofErr w:type="spellEnd"/>
            <w:r w:rsidRPr="00DE7A69">
              <w:rPr>
                <w:rFonts w:ascii="Times New Roman" w:hAnsi="Times New Roman"/>
                <w:color w:val="000000"/>
                <w:sz w:val="24"/>
                <w:szCs w:val="24"/>
              </w:rPr>
              <w:t xml:space="preserve"> - краеведческий музей</w:t>
            </w:r>
          </w:p>
        </w:tc>
        <w:tc>
          <w:tcPr>
            <w:tcW w:w="6237" w:type="dxa"/>
          </w:tcPr>
          <w:p w:rsidR="0021389F" w:rsidRPr="00DE7A69" w:rsidRDefault="0021389F" w:rsidP="00D76138">
            <w:pPr>
              <w:pStyle w:val="af9"/>
              <w:rPr>
                <w:rFonts w:ascii="Times New Roman" w:hAnsi="Times New Roman"/>
                <w:color w:val="000000"/>
                <w:sz w:val="24"/>
                <w:szCs w:val="24"/>
              </w:rPr>
            </w:pPr>
            <w:r w:rsidRPr="00DE7A69">
              <w:rPr>
                <w:rFonts w:ascii="Times New Roman" w:hAnsi="Times New Roman"/>
                <w:color w:val="000000"/>
                <w:sz w:val="24"/>
                <w:szCs w:val="24"/>
              </w:rPr>
              <w:t xml:space="preserve">Развитие детей и формирование у них ценностного отношения к </w:t>
            </w:r>
            <w:proofErr w:type="spellStart"/>
            <w:r w:rsidRPr="00DE7A69">
              <w:rPr>
                <w:rFonts w:ascii="Times New Roman" w:hAnsi="Times New Roman"/>
                <w:color w:val="000000"/>
                <w:sz w:val="24"/>
                <w:szCs w:val="24"/>
              </w:rPr>
              <w:t>историко</w:t>
            </w:r>
            <w:proofErr w:type="spellEnd"/>
            <w:r w:rsidRPr="00DE7A69">
              <w:rPr>
                <w:rFonts w:ascii="Times New Roman" w:hAnsi="Times New Roman"/>
                <w:color w:val="000000"/>
                <w:sz w:val="24"/>
                <w:szCs w:val="24"/>
              </w:rPr>
              <w:t xml:space="preserve"> - культурному наследию путем приобщения их к истории родного края.</w:t>
            </w:r>
          </w:p>
        </w:tc>
      </w:tr>
      <w:tr w:rsidR="0021389F" w:rsidRPr="00DE7A69" w:rsidTr="00D76138">
        <w:tblPrEx>
          <w:tblLook w:val="04A0" w:firstRow="1" w:lastRow="0" w:firstColumn="1" w:lastColumn="0" w:noHBand="0" w:noVBand="1"/>
        </w:tblPrEx>
        <w:tc>
          <w:tcPr>
            <w:tcW w:w="3510" w:type="dxa"/>
          </w:tcPr>
          <w:p w:rsidR="0021389F" w:rsidRPr="00DE7A69" w:rsidRDefault="0021389F" w:rsidP="00D76138">
            <w:pPr>
              <w:pStyle w:val="af9"/>
              <w:ind w:firstLine="0"/>
              <w:rPr>
                <w:rFonts w:ascii="Times New Roman" w:hAnsi="Times New Roman"/>
                <w:color w:val="000000"/>
                <w:sz w:val="24"/>
                <w:szCs w:val="24"/>
              </w:rPr>
            </w:pPr>
            <w:r w:rsidRPr="00DE7A69">
              <w:rPr>
                <w:rFonts w:ascii="Times New Roman" w:hAnsi="Times New Roman"/>
                <w:sz w:val="24"/>
                <w:szCs w:val="24"/>
              </w:rPr>
              <w:t xml:space="preserve">Детская библиотека </w:t>
            </w:r>
            <w:proofErr w:type="spellStart"/>
            <w:r w:rsidRPr="00DE7A69">
              <w:rPr>
                <w:rFonts w:ascii="Times New Roman" w:hAnsi="Times New Roman"/>
                <w:sz w:val="24"/>
                <w:szCs w:val="24"/>
              </w:rPr>
              <w:t>им.А.П.Гайдара</w:t>
            </w:r>
            <w:proofErr w:type="spellEnd"/>
          </w:p>
        </w:tc>
        <w:tc>
          <w:tcPr>
            <w:tcW w:w="6237" w:type="dxa"/>
          </w:tcPr>
          <w:p w:rsidR="0021389F" w:rsidRPr="00DE7A69" w:rsidRDefault="0021389F" w:rsidP="00D76138">
            <w:pPr>
              <w:pStyle w:val="af9"/>
              <w:rPr>
                <w:rFonts w:ascii="Times New Roman" w:hAnsi="Times New Roman"/>
                <w:sz w:val="24"/>
                <w:szCs w:val="24"/>
              </w:rPr>
            </w:pPr>
            <w:r w:rsidRPr="00DE7A69">
              <w:rPr>
                <w:rFonts w:ascii="Times New Roman" w:hAnsi="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w:t>
            </w:r>
          </w:p>
        </w:tc>
      </w:tr>
      <w:tr w:rsidR="0021389F" w:rsidRPr="00DE7A69" w:rsidTr="00D76138">
        <w:tblPrEx>
          <w:tblLook w:val="04A0" w:firstRow="1" w:lastRow="0" w:firstColumn="1" w:lastColumn="0" w:noHBand="0" w:noVBand="1"/>
        </w:tblPrEx>
        <w:tc>
          <w:tcPr>
            <w:tcW w:w="3510" w:type="dxa"/>
          </w:tcPr>
          <w:p w:rsidR="0021389F" w:rsidRPr="00DE7A69" w:rsidRDefault="0021389F" w:rsidP="0021389F">
            <w:pPr>
              <w:autoSpaceDE w:val="0"/>
              <w:autoSpaceDN w:val="0"/>
              <w:adjustRightInd w:val="0"/>
            </w:pPr>
            <w:r w:rsidRPr="00DE7A69">
              <w:t>МБОУ СОШ № 6</w:t>
            </w:r>
          </w:p>
        </w:tc>
        <w:tc>
          <w:tcPr>
            <w:tcW w:w="6237" w:type="dxa"/>
          </w:tcPr>
          <w:p w:rsidR="0021389F" w:rsidRPr="00DE7A69" w:rsidRDefault="0021389F" w:rsidP="00D76138">
            <w:pPr>
              <w:pStyle w:val="af9"/>
              <w:rPr>
                <w:rFonts w:ascii="Times New Roman" w:hAnsi="Times New Roman"/>
                <w:sz w:val="24"/>
                <w:szCs w:val="24"/>
              </w:rPr>
            </w:pPr>
            <w:r w:rsidRPr="00DE7A69">
              <w:rPr>
                <w:rFonts w:ascii="Times New Roman" w:eastAsia="Times New Roman" w:hAnsi="Times New Roman"/>
                <w:sz w:val="24"/>
                <w:szCs w:val="24"/>
                <w:lang w:eastAsia="ru-RU"/>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tc>
      </w:tr>
      <w:tr w:rsidR="0021389F" w:rsidRPr="00DE7A69" w:rsidTr="00D76138">
        <w:tblPrEx>
          <w:tblLook w:val="04A0" w:firstRow="1" w:lastRow="0" w:firstColumn="1" w:lastColumn="0" w:noHBand="0" w:noVBand="1"/>
        </w:tblPrEx>
        <w:tc>
          <w:tcPr>
            <w:tcW w:w="3510" w:type="dxa"/>
          </w:tcPr>
          <w:p w:rsidR="0021389F" w:rsidRPr="00DE7A69" w:rsidRDefault="0021389F" w:rsidP="00D76138">
            <w:pPr>
              <w:pStyle w:val="af9"/>
              <w:ind w:firstLine="0"/>
              <w:rPr>
                <w:rFonts w:ascii="Times New Roman" w:hAnsi="Times New Roman"/>
                <w:color w:val="000000"/>
                <w:sz w:val="24"/>
                <w:szCs w:val="24"/>
              </w:rPr>
            </w:pPr>
            <w:r w:rsidRPr="00DE7A69">
              <w:rPr>
                <w:rFonts w:ascii="Times New Roman" w:hAnsi="Times New Roman"/>
                <w:sz w:val="24"/>
                <w:szCs w:val="24"/>
              </w:rPr>
              <w:t>Выставочный зал города курорта Геленджик</w:t>
            </w:r>
          </w:p>
        </w:tc>
        <w:tc>
          <w:tcPr>
            <w:tcW w:w="6237" w:type="dxa"/>
          </w:tcPr>
          <w:p w:rsidR="0021389F" w:rsidRPr="00DE7A69" w:rsidRDefault="0021389F" w:rsidP="00D76138">
            <w:pPr>
              <w:pStyle w:val="af9"/>
              <w:rPr>
                <w:rFonts w:ascii="Times New Roman" w:hAnsi="Times New Roman"/>
                <w:sz w:val="24"/>
                <w:szCs w:val="24"/>
              </w:rPr>
            </w:pPr>
            <w:r w:rsidRPr="00DE7A69">
              <w:rPr>
                <w:rFonts w:ascii="Times New Roman" w:hAnsi="Times New Roman"/>
                <w:sz w:val="24"/>
                <w:szCs w:val="24"/>
              </w:rPr>
              <w:t>Посещение выставок художников, фотографов</w:t>
            </w:r>
          </w:p>
        </w:tc>
      </w:tr>
      <w:tr w:rsidR="0021389F" w:rsidRPr="00DE7A69" w:rsidTr="00D76138">
        <w:tblPrEx>
          <w:tblLook w:val="04A0" w:firstRow="1" w:lastRow="0" w:firstColumn="1" w:lastColumn="0" w:noHBand="0" w:noVBand="1"/>
        </w:tblPrEx>
        <w:tc>
          <w:tcPr>
            <w:tcW w:w="3510" w:type="dxa"/>
          </w:tcPr>
          <w:p w:rsidR="0021389F" w:rsidRPr="00DE7A69" w:rsidRDefault="0021389F" w:rsidP="00D76138">
            <w:pPr>
              <w:pStyle w:val="af9"/>
              <w:rPr>
                <w:rFonts w:ascii="Times New Roman" w:hAnsi="Times New Roman"/>
                <w:color w:val="000000"/>
                <w:sz w:val="24"/>
                <w:szCs w:val="24"/>
              </w:rPr>
            </w:pPr>
            <w:r w:rsidRPr="00DE7A69">
              <w:rPr>
                <w:rFonts w:ascii="Times New Roman" w:hAnsi="Times New Roman"/>
                <w:sz w:val="24"/>
                <w:szCs w:val="24"/>
              </w:rPr>
              <w:t>ГИББД</w:t>
            </w:r>
          </w:p>
        </w:tc>
        <w:tc>
          <w:tcPr>
            <w:tcW w:w="6237" w:type="dxa"/>
          </w:tcPr>
          <w:p w:rsidR="0021389F" w:rsidRPr="00DE7A69" w:rsidRDefault="0021389F" w:rsidP="00D76138">
            <w:pPr>
              <w:pStyle w:val="af9"/>
              <w:rPr>
                <w:rFonts w:ascii="Times New Roman" w:hAnsi="Times New Roman"/>
                <w:sz w:val="24"/>
                <w:szCs w:val="24"/>
              </w:rPr>
            </w:pPr>
            <w:r w:rsidRPr="00DE7A69">
              <w:rPr>
                <w:rFonts w:ascii="Times New Roman" w:hAnsi="Times New Roman"/>
                <w:sz w:val="24"/>
                <w:szCs w:val="24"/>
              </w:rPr>
              <w:t>Проведение бесед с детьми по правилам дорожного движения, участие в выставках</w:t>
            </w:r>
          </w:p>
        </w:tc>
      </w:tr>
    </w:tbl>
    <w:p w:rsidR="000C1663" w:rsidRDefault="000C1663" w:rsidP="0021389F">
      <w:pPr>
        <w:autoSpaceDE w:val="0"/>
        <w:autoSpaceDN w:val="0"/>
        <w:adjustRightInd w:val="0"/>
        <w:rPr>
          <w:b/>
          <w:sz w:val="32"/>
          <w:szCs w:val="28"/>
        </w:rPr>
        <w:sectPr w:rsidR="000C1663" w:rsidSect="00EA7717">
          <w:footerReference w:type="even" r:id="rId10"/>
          <w:footerReference w:type="default" r:id="rId11"/>
          <w:footerReference w:type="first" r:id="rId12"/>
          <w:type w:val="continuous"/>
          <w:pgSz w:w="11906" w:h="16838"/>
          <w:pgMar w:top="1134" w:right="850" w:bottom="1134" w:left="1701" w:header="709" w:footer="709" w:gutter="0"/>
          <w:cols w:space="708"/>
          <w:titlePg/>
          <w:docGrid w:linePitch="360"/>
        </w:sectPr>
      </w:pPr>
    </w:p>
    <w:p w:rsidR="00F57708" w:rsidRPr="00F57708" w:rsidRDefault="00F57708" w:rsidP="00E138B8">
      <w:pPr>
        <w:autoSpaceDE w:val="0"/>
        <w:autoSpaceDN w:val="0"/>
        <w:adjustRightInd w:val="0"/>
        <w:jc w:val="center"/>
        <w:rPr>
          <w:b/>
          <w:sz w:val="40"/>
          <w:szCs w:val="28"/>
        </w:rPr>
      </w:pPr>
    </w:p>
    <w:p w:rsidR="00F97CE1" w:rsidRDefault="002C7485" w:rsidP="000C1663">
      <w:pPr>
        <w:autoSpaceDE w:val="0"/>
        <w:autoSpaceDN w:val="0"/>
        <w:adjustRightInd w:val="0"/>
        <w:jc w:val="center"/>
        <w:rPr>
          <w:b/>
          <w:sz w:val="32"/>
          <w:szCs w:val="32"/>
        </w:rPr>
      </w:pPr>
      <w:r w:rsidRPr="00932117">
        <w:rPr>
          <w:b/>
          <w:sz w:val="32"/>
          <w:szCs w:val="32"/>
        </w:rPr>
        <w:t>3.</w:t>
      </w:r>
      <w:r w:rsidR="003B49A7" w:rsidRPr="00932117">
        <w:rPr>
          <w:b/>
          <w:sz w:val="32"/>
          <w:szCs w:val="32"/>
        </w:rPr>
        <w:t>ОРГАНИЗАЦИОННЫЙ РАЗДЕЛ</w:t>
      </w:r>
    </w:p>
    <w:p w:rsidR="00F97CE1" w:rsidRPr="00932117" w:rsidRDefault="00F97CE1" w:rsidP="00F97CE1">
      <w:pPr>
        <w:autoSpaceDE w:val="0"/>
        <w:autoSpaceDN w:val="0"/>
        <w:adjustRightInd w:val="0"/>
        <w:jc w:val="center"/>
        <w:rPr>
          <w:b/>
          <w:sz w:val="28"/>
          <w:szCs w:val="28"/>
        </w:rPr>
      </w:pPr>
      <w:r w:rsidRPr="00932117">
        <w:rPr>
          <w:b/>
          <w:sz w:val="28"/>
          <w:szCs w:val="28"/>
        </w:rPr>
        <w:t>3.</w:t>
      </w:r>
      <w:r w:rsidR="00715C04">
        <w:rPr>
          <w:b/>
          <w:sz w:val="28"/>
          <w:szCs w:val="28"/>
        </w:rPr>
        <w:t>1</w:t>
      </w:r>
      <w:r w:rsidRPr="00932117">
        <w:rPr>
          <w:b/>
          <w:sz w:val="28"/>
          <w:szCs w:val="28"/>
        </w:rPr>
        <w:t xml:space="preserve">. </w:t>
      </w:r>
      <w:r w:rsidR="00715C04">
        <w:rPr>
          <w:b/>
          <w:sz w:val="28"/>
          <w:szCs w:val="28"/>
        </w:rPr>
        <w:t>Обеспеченность методическими материалами и средствами обучения и воспитания.</w:t>
      </w:r>
    </w:p>
    <w:p w:rsidR="00F97CE1" w:rsidRDefault="00F97CE1" w:rsidP="00F97CE1">
      <w:pPr>
        <w:autoSpaceDE w:val="0"/>
        <w:autoSpaceDN w:val="0"/>
        <w:adjustRightInd w:val="0"/>
        <w:jc w:val="center"/>
        <w:rPr>
          <w:b/>
          <w:sz w:val="28"/>
          <w:szCs w:val="28"/>
        </w:rPr>
      </w:pPr>
    </w:p>
    <w:tbl>
      <w:tblPr>
        <w:tblStyle w:val="a8"/>
        <w:tblW w:w="0" w:type="auto"/>
        <w:tblLook w:val="04A0" w:firstRow="1" w:lastRow="0" w:firstColumn="1" w:lastColumn="0" w:noHBand="0" w:noVBand="1"/>
      </w:tblPr>
      <w:tblGrid>
        <w:gridCol w:w="4219"/>
        <w:gridCol w:w="11133"/>
      </w:tblGrid>
      <w:tr w:rsidR="000C1663" w:rsidTr="00EC6009">
        <w:tc>
          <w:tcPr>
            <w:tcW w:w="4219" w:type="dxa"/>
          </w:tcPr>
          <w:p w:rsidR="00477066" w:rsidRPr="00477066" w:rsidRDefault="00477066" w:rsidP="00477066">
            <w:pPr>
              <w:autoSpaceDE w:val="0"/>
              <w:autoSpaceDN w:val="0"/>
              <w:adjustRightInd w:val="0"/>
              <w:jc w:val="center"/>
              <w:rPr>
                <w:b/>
                <w:sz w:val="28"/>
                <w:szCs w:val="28"/>
              </w:rPr>
            </w:pPr>
            <w:r w:rsidRPr="00477066">
              <w:rPr>
                <w:b/>
                <w:sz w:val="28"/>
                <w:szCs w:val="28"/>
              </w:rPr>
              <w:t>Образовательная</w:t>
            </w:r>
          </w:p>
          <w:p w:rsidR="000C1663" w:rsidRDefault="00477066" w:rsidP="00477066">
            <w:pPr>
              <w:autoSpaceDE w:val="0"/>
              <w:autoSpaceDN w:val="0"/>
              <w:adjustRightInd w:val="0"/>
              <w:jc w:val="center"/>
              <w:rPr>
                <w:b/>
                <w:sz w:val="28"/>
                <w:szCs w:val="28"/>
              </w:rPr>
            </w:pPr>
            <w:r w:rsidRPr="00477066">
              <w:rPr>
                <w:b/>
                <w:sz w:val="28"/>
                <w:szCs w:val="28"/>
              </w:rPr>
              <w:t>область</w:t>
            </w:r>
          </w:p>
        </w:tc>
        <w:tc>
          <w:tcPr>
            <w:tcW w:w="11133" w:type="dxa"/>
          </w:tcPr>
          <w:p w:rsidR="000C1663" w:rsidRDefault="00477066" w:rsidP="00F97CE1">
            <w:pPr>
              <w:autoSpaceDE w:val="0"/>
              <w:autoSpaceDN w:val="0"/>
              <w:adjustRightInd w:val="0"/>
              <w:jc w:val="center"/>
              <w:rPr>
                <w:b/>
                <w:sz w:val="28"/>
                <w:szCs w:val="28"/>
              </w:rPr>
            </w:pPr>
            <w:r w:rsidRPr="00477066">
              <w:rPr>
                <w:b/>
                <w:sz w:val="28"/>
                <w:szCs w:val="28"/>
              </w:rPr>
              <w:t>Содержание</w:t>
            </w:r>
          </w:p>
        </w:tc>
      </w:tr>
      <w:tr w:rsidR="00477066" w:rsidTr="00EC6009">
        <w:tc>
          <w:tcPr>
            <w:tcW w:w="4219" w:type="dxa"/>
          </w:tcPr>
          <w:p w:rsidR="00477066" w:rsidRPr="00EC6009" w:rsidRDefault="00477066" w:rsidP="00F97CE1">
            <w:pPr>
              <w:autoSpaceDE w:val="0"/>
              <w:autoSpaceDN w:val="0"/>
              <w:adjustRightInd w:val="0"/>
              <w:jc w:val="center"/>
              <w:rPr>
                <w:b/>
              </w:rPr>
            </w:pPr>
            <w:r w:rsidRPr="00EC6009">
              <w:rPr>
                <w:b/>
              </w:rPr>
              <w:t>Социально-коммуникативное</w:t>
            </w:r>
          </w:p>
        </w:tc>
        <w:tc>
          <w:tcPr>
            <w:tcW w:w="11133" w:type="dxa"/>
          </w:tcPr>
          <w:p w:rsidR="00477066" w:rsidRPr="00477066" w:rsidRDefault="00477066" w:rsidP="00F97CE1">
            <w:pPr>
              <w:autoSpaceDE w:val="0"/>
              <w:autoSpaceDN w:val="0"/>
              <w:adjustRightInd w:val="0"/>
              <w:jc w:val="center"/>
            </w:pPr>
          </w:p>
        </w:tc>
      </w:tr>
      <w:tr w:rsidR="000C1663" w:rsidTr="00EC6009">
        <w:tc>
          <w:tcPr>
            <w:tcW w:w="4219" w:type="dxa"/>
          </w:tcPr>
          <w:p w:rsidR="000C1663" w:rsidRPr="00477066" w:rsidRDefault="000C1663" w:rsidP="000C1663">
            <w:pPr>
              <w:autoSpaceDE w:val="0"/>
              <w:autoSpaceDN w:val="0"/>
              <w:adjustRightInd w:val="0"/>
              <w:jc w:val="center"/>
            </w:pPr>
            <w:r w:rsidRPr="00477066">
              <w:t>Обязательная</w:t>
            </w:r>
          </w:p>
          <w:p w:rsidR="000C1663" w:rsidRPr="00477066" w:rsidRDefault="000C1663" w:rsidP="000C1663">
            <w:pPr>
              <w:autoSpaceDE w:val="0"/>
              <w:autoSpaceDN w:val="0"/>
              <w:adjustRightInd w:val="0"/>
              <w:jc w:val="center"/>
            </w:pPr>
            <w:r w:rsidRPr="00477066">
              <w:t>часть</w:t>
            </w:r>
          </w:p>
        </w:tc>
        <w:tc>
          <w:tcPr>
            <w:tcW w:w="11133" w:type="dxa"/>
          </w:tcPr>
          <w:p w:rsidR="000C1663" w:rsidRPr="00477066" w:rsidRDefault="000C1663" w:rsidP="00EC6009">
            <w:pPr>
              <w:autoSpaceDE w:val="0"/>
              <w:autoSpaceDN w:val="0"/>
              <w:adjustRightInd w:val="0"/>
              <w:jc w:val="both"/>
            </w:pPr>
            <w:r w:rsidRPr="00477066">
              <w:t>Методические пособия</w:t>
            </w:r>
          </w:p>
          <w:p w:rsidR="000C1663" w:rsidRPr="00477066" w:rsidRDefault="000C1663" w:rsidP="00EC6009">
            <w:pPr>
              <w:autoSpaceDE w:val="0"/>
              <w:autoSpaceDN w:val="0"/>
              <w:adjustRightInd w:val="0"/>
              <w:jc w:val="both"/>
            </w:pPr>
            <w:r w:rsidRPr="00477066">
              <w:t>Буре Р.С. Социально – нравственное воспитание дошкольников. - М.: Мозаика – Синтез, 2012.</w:t>
            </w:r>
          </w:p>
          <w:p w:rsidR="000C1663" w:rsidRPr="00477066" w:rsidRDefault="000C1663" w:rsidP="00EC6009">
            <w:pPr>
              <w:autoSpaceDE w:val="0"/>
              <w:autoSpaceDN w:val="0"/>
              <w:adjustRightInd w:val="0"/>
              <w:jc w:val="both"/>
            </w:pPr>
            <w:proofErr w:type="spellStart"/>
            <w:r w:rsidRPr="00477066">
              <w:t>Куцакова</w:t>
            </w:r>
            <w:proofErr w:type="spellEnd"/>
            <w:r w:rsidRPr="00477066">
              <w:t xml:space="preserve"> Л.В. Нравственно – трудовое воспитание в детском саду- М.: Мозаика – Синтез, 2012.</w:t>
            </w:r>
          </w:p>
          <w:p w:rsidR="000C1663" w:rsidRPr="00477066" w:rsidRDefault="000C1663" w:rsidP="00EC6009">
            <w:pPr>
              <w:autoSpaceDE w:val="0"/>
              <w:autoSpaceDN w:val="0"/>
              <w:adjustRightInd w:val="0"/>
              <w:jc w:val="both"/>
            </w:pPr>
            <w:r w:rsidRPr="00477066">
              <w:t>Белая К.Ю. Формирование основ безопасности у дошкольников. - М.: Мозаика – Синтез, 2013.</w:t>
            </w:r>
          </w:p>
          <w:p w:rsidR="000C1663" w:rsidRPr="00477066" w:rsidRDefault="000C1663" w:rsidP="00EC6009">
            <w:pPr>
              <w:autoSpaceDE w:val="0"/>
              <w:autoSpaceDN w:val="0"/>
              <w:adjustRightInd w:val="0"/>
              <w:jc w:val="both"/>
            </w:pPr>
            <w:proofErr w:type="spellStart"/>
            <w:r w:rsidRPr="00477066">
              <w:t>Саулина</w:t>
            </w:r>
            <w:proofErr w:type="spellEnd"/>
            <w:r w:rsidRPr="00477066">
              <w:t xml:space="preserve"> Т.Ф. Ознакомление дошкольников с правилами дорожного движения. - М.: Мозаика – Синтез, 2013.Куцакова Л.В. Трудовое воспитание в детском саду: Для занятий с детьми 3-7 лет</w:t>
            </w:r>
          </w:p>
          <w:p w:rsidR="000C1663" w:rsidRPr="00477066" w:rsidRDefault="000C1663" w:rsidP="00EC6009">
            <w:pPr>
              <w:autoSpaceDE w:val="0"/>
              <w:autoSpaceDN w:val="0"/>
              <w:adjustRightInd w:val="0"/>
              <w:jc w:val="both"/>
            </w:pPr>
            <w:r w:rsidRPr="00477066">
              <w:t xml:space="preserve">Наглядно- дидактические </w:t>
            </w:r>
            <w:proofErr w:type="spellStart"/>
            <w:r w:rsidRPr="00477066">
              <w:t>пособияСерия</w:t>
            </w:r>
            <w:proofErr w:type="spellEnd"/>
            <w:r w:rsidRPr="00477066">
              <w:t xml:space="preserve"> «Мир в картинках»: «Государственные символы России»; «День </w:t>
            </w:r>
            <w:proofErr w:type="spellStart"/>
            <w:r w:rsidRPr="00477066">
              <w:t>Победы»Серия</w:t>
            </w:r>
            <w:proofErr w:type="spellEnd"/>
            <w:r w:rsidRPr="00477066">
              <w:t xml:space="preserve"> «Рассказы по картинкам»: «Великая Отечественная война»</w:t>
            </w:r>
            <w:r w:rsidR="00EC6009">
              <w:t xml:space="preserve">, </w:t>
            </w:r>
            <w:r w:rsidRPr="00477066">
              <w:t>«Защитники Отечества»</w:t>
            </w:r>
          </w:p>
        </w:tc>
      </w:tr>
      <w:tr w:rsidR="000C1663" w:rsidTr="00EC6009">
        <w:tc>
          <w:tcPr>
            <w:tcW w:w="4219" w:type="dxa"/>
          </w:tcPr>
          <w:p w:rsidR="000C1663" w:rsidRPr="00477066" w:rsidRDefault="000C1663" w:rsidP="000C1663">
            <w:pPr>
              <w:autoSpaceDE w:val="0"/>
              <w:autoSpaceDN w:val="0"/>
              <w:adjustRightInd w:val="0"/>
              <w:jc w:val="center"/>
              <w:rPr>
                <w:i/>
              </w:rPr>
            </w:pPr>
            <w:r w:rsidRPr="00477066">
              <w:rPr>
                <w:i/>
              </w:rPr>
              <w:t>Часть,</w:t>
            </w:r>
          </w:p>
          <w:p w:rsidR="000C1663" w:rsidRPr="00477066" w:rsidRDefault="000C1663" w:rsidP="000C1663">
            <w:pPr>
              <w:autoSpaceDE w:val="0"/>
              <w:autoSpaceDN w:val="0"/>
              <w:adjustRightInd w:val="0"/>
              <w:jc w:val="center"/>
              <w:rPr>
                <w:i/>
              </w:rPr>
            </w:pPr>
            <w:r w:rsidRPr="00477066">
              <w:rPr>
                <w:i/>
              </w:rPr>
              <w:t>формируемая</w:t>
            </w:r>
          </w:p>
          <w:p w:rsidR="000C1663" w:rsidRPr="00477066" w:rsidRDefault="000C1663" w:rsidP="000C1663">
            <w:pPr>
              <w:autoSpaceDE w:val="0"/>
              <w:autoSpaceDN w:val="0"/>
              <w:adjustRightInd w:val="0"/>
              <w:jc w:val="center"/>
              <w:rPr>
                <w:i/>
              </w:rPr>
            </w:pPr>
            <w:r w:rsidRPr="00477066">
              <w:rPr>
                <w:i/>
              </w:rPr>
              <w:t>участниками</w:t>
            </w:r>
          </w:p>
          <w:p w:rsidR="000C1663" w:rsidRPr="00477066" w:rsidRDefault="000C1663" w:rsidP="000C1663">
            <w:pPr>
              <w:autoSpaceDE w:val="0"/>
              <w:autoSpaceDN w:val="0"/>
              <w:adjustRightInd w:val="0"/>
              <w:jc w:val="center"/>
              <w:rPr>
                <w:i/>
              </w:rPr>
            </w:pPr>
            <w:r w:rsidRPr="00477066">
              <w:rPr>
                <w:i/>
              </w:rPr>
              <w:t>образовательных</w:t>
            </w:r>
          </w:p>
          <w:p w:rsidR="000C1663" w:rsidRPr="00477066" w:rsidRDefault="000C1663" w:rsidP="000C1663">
            <w:pPr>
              <w:autoSpaceDE w:val="0"/>
              <w:autoSpaceDN w:val="0"/>
              <w:adjustRightInd w:val="0"/>
              <w:jc w:val="center"/>
              <w:rPr>
                <w:i/>
              </w:rPr>
            </w:pPr>
            <w:r w:rsidRPr="00477066">
              <w:rPr>
                <w:i/>
              </w:rPr>
              <w:t>отношений</w:t>
            </w:r>
          </w:p>
        </w:tc>
        <w:tc>
          <w:tcPr>
            <w:tcW w:w="11133" w:type="dxa"/>
          </w:tcPr>
          <w:p w:rsidR="000C1663" w:rsidRPr="00477066" w:rsidRDefault="000C1663" w:rsidP="00EC6009">
            <w:pPr>
              <w:autoSpaceDE w:val="0"/>
              <w:autoSpaceDN w:val="0"/>
              <w:adjustRightInd w:val="0"/>
              <w:jc w:val="both"/>
              <w:rPr>
                <w:i/>
              </w:rPr>
            </w:pPr>
            <w:r w:rsidRPr="00477066">
              <w:rPr>
                <w:i/>
              </w:rPr>
              <w:t>Методические пособия</w:t>
            </w:r>
          </w:p>
          <w:p w:rsidR="00EC6009" w:rsidRDefault="00477066" w:rsidP="00EC6009">
            <w:pPr>
              <w:autoSpaceDE w:val="0"/>
              <w:autoSpaceDN w:val="0"/>
              <w:adjustRightInd w:val="0"/>
              <w:jc w:val="both"/>
              <w:rPr>
                <w:i/>
              </w:rPr>
            </w:pPr>
            <w:r w:rsidRPr="00477066">
              <w:rPr>
                <w:i/>
              </w:rPr>
              <w:t xml:space="preserve">Региональная образовательная программа «Все про то как мы живём» («Институт развития образования» Краснодарского края, Кафедра развития ребёнка младшего возраста) </w:t>
            </w:r>
          </w:p>
          <w:p w:rsidR="000C1663" w:rsidRDefault="000C1663" w:rsidP="00EC6009">
            <w:pPr>
              <w:autoSpaceDE w:val="0"/>
              <w:autoSpaceDN w:val="0"/>
              <w:adjustRightInd w:val="0"/>
              <w:jc w:val="both"/>
              <w:rPr>
                <w:i/>
              </w:rPr>
            </w:pPr>
            <w:proofErr w:type="spellStart"/>
            <w:r w:rsidRPr="00477066">
              <w:rPr>
                <w:i/>
              </w:rPr>
              <w:t>Л.В.Свирская</w:t>
            </w:r>
            <w:proofErr w:type="spellEnd"/>
            <w:r w:rsidRPr="00477066">
              <w:rPr>
                <w:i/>
              </w:rPr>
              <w:t xml:space="preserve"> «Детский совет</w:t>
            </w:r>
            <w:proofErr w:type="gramStart"/>
            <w:r w:rsidRPr="00477066">
              <w:rPr>
                <w:i/>
              </w:rPr>
              <w:t>».-</w:t>
            </w:r>
            <w:proofErr w:type="gramEnd"/>
            <w:r w:rsidRPr="00477066">
              <w:rPr>
                <w:i/>
              </w:rPr>
              <w:t xml:space="preserve"> Нац. Образование, М.- 2015</w:t>
            </w:r>
          </w:p>
          <w:p w:rsidR="00EC6009" w:rsidRPr="00477066" w:rsidRDefault="00EC6009" w:rsidP="00EC6009">
            <w:pPr>
              <w:autoSpaceDE w:val="0"/>
              <w:autoSpaceDN w:val="0"/>
              <w:adjustRightInd w:val="0"/>
              <w:jc w:val="both"/>
              <w:rPr>
                <w:i/>
              </w:rPr>
            </w:pPr>
            <w:r>
              <w:rPr>
                <w:i/>
              </w:rPr>
              <w:t>Авторские разработки</w:t>
            </w:r>
          </w:p>
        </w:tc>
      </w:tr>
      <w:tr w:rsidR="000C1663" w:rsidTr="00EC6009">
        <w:tc>
          <w:tcPr>
            <w:tcW w:w="4219" w:type="dxa"/>
          </w:tcPr>
          <w:p w:rsidR="000C1663" w:rsidRPr="00EC6009" w:rsidRDefault="000C1663" w:rsidP="00F97CE1">
            <w:pPr>
              <w:autoSpaceDE w:val="0"/>
              <w:autoSpaceDN w:val="0"/>
              <w:adjustRightInd w:val="0"/>
              <w:jc w:val="center"/>
              <w:rPr>
                <w:b/>
              </w:rPr>
            </w:pPr>
            <w:r w:rsidRPr="00EC6009">
              <w:rPr>
                <w:b/>
              </w:rPr>
              <w:t>Познавательное развити</w:t>
            </w:r>
            <w:r w:rsidR="008C5B76">
              <w:rPr>
                <w:b/>
              </w:rPr>
              <w:t>е</w:t>
            </w:r>
          </w:p>
        </w:tc>
        <w:tc>
          <w:tcPr>
            <w:tcW w:w="11133" w:type="dxa"/>
          </w:tcPr>
          <w:p w:rsidR="000C1663" w:rsidRPr="00477066" w:rsidRDefault="000C1663" w:rsidP="00EC6009">
            <w:pPr>
              <w:autoSpaceDE w:val="0"/>
              <w:autoSpaceDN w:val="0"/>
              <w:adjustRightInd w:val="0"/>
              <w:jc w:val="both"/>
            </w:pPr>
          </w:p>
        </w:tc>
      </w:tr>
      <w:tr w:rsidR="000C1663" w:rsidTr="00EC6009">
        <w:tc>
          <w:tcPr>
            <w:tcW w:w="4219" w:type="dxa"/>
          </w:tcPr>
          <w:p w:rsidR="000C1663" w:rsidRPr="00477066" w:rsidRDefault="000C1663" w:rsidP="000C1663">
            <w:pPr>
              <w:autoSpaceDE w:val="0"/>
              <w:autoSpaceDN w:val="0"/>
              <w:adjustRightInd w:val="0"/>
              <w:jc w:val="center"/>
            </w:pPr>
            <w:r w:rsidRPr="00477066">
              <w:t>Обязательная</w:t>
            </w:r>
          </w:p>
          <w:p w:rsidR="000C1663" w:rsidRPr="00477066" w:rsidRDefault="000C1663" w:rsidP="000C1663">
            <w:pPr>
              <w:autoSpaceDE w:val="0"/>
              <w:autoSpaceDN w:val="0"/>
              <w:adjustRightInd w:val="0"/>
              <w:jc w:val="center"/>
            </w:pPr>
            <w:r w:rsidRPr="00477066">
              <w:t>часть</w:t>
            </w:r>
          </w:p>
        </w:tc>
        <w:tc>
          <w:tcPr>
            <w:tcW w:w="11133" w:type="dxa"/>
          </w:tcPr>
          <w:p w:rsidR="000C1663" w:rsidRPr="00477066" w:rsidRDefault="000C1663" w:rsidP="00EC6009">
            <w:pPr>
              <w:autoSpaceDE w:val="0"/>
              <w:autoSpaceDN w:val="0"/>
              <w:adjustRightInd w:val="0"/>
              <w:jc w:val="both"/>
            </w:pPr>
            <w:r w:rsidRPr="00477066">
              <w:t>Методические пособия</w:t>
            </w:r>
          </w:p>
          <w:p w:rsidR="000C1663" w:rsidRPr="00477066" w:rsidRDefault="000C1663" w:rsidP="00EC6009">
            <w:pPr>
              <w:autoSpaceDE w:val="0"/>
              <w:autoSpaceDN w:val="0"/>
              <w:adjustRightInd w:val="0"/>
              <w:jc w:val="both"/>
            </w:pPr>
            <w:proofErr w:type="spellStart"/>
            <w:r w:rsidRPr="00477066">
              <w:t>Веракса</w:t>
            </w:r>
            <w:proofErr w:type="spellEnd"/>
            <w:r w:rsidRPr="00477066">
              <w:t xml:space="preserve"> Н.Е., </w:t>
            </w:r>
            <w:proofErr w:type="spellStart"/>
            <w:r w:rsidRPr="00477066">
              <w:t>Галимов</w:t>
            </w:r>
            <w:proofErr w:type="spellEnd"/>
            <w:r w:rsidRPr="00477066">
              <w:t xml:space="preserve"> О.Р. «Познавательно- исследовательская деятельность дошкольников</w:t>
            </w:r>
            <w:proofErr w:type="gramStart"/>
            <w:r w:rsidRPr="00477066">
              <w:t>».-</w:t>
            </w:r>
            <w:proofErr w:type="gramEnd"/>
            <w:r w:rsidRPr="00477066">
              <w:t xml:space="preserve"> Мозаика-синтез, М.2012 </w:t>
            </w:r>
            <w:proofErr w:type="spellStart"/>
            <w:r w:rsidRPr="00477066">
              <w:t>г.Дыбина</w:t>
            </w:r>
            <w:proofErr w:type="spellEnd"/>
            <w:r w:rsidRPr="00477066">
              <w:t xml:space="preserve"> О.В. «Ознакомление с предметным и социальным окружением» - Мозаика-синтез, М.2014 </w:t>
            </w:r>
            <w:proofErr w:type="spellStart"/>
            <w:r w:rsidRPr="00477066">
              <w:t>г.Дыбина</w:t>
            </w:r>
            <w:proofErr w:type="spellEnd"/>
            <w:r w:rsidRPr="00477066">
              <w:t xml:space="preserve"> О.В. Из чего сделаны предметы: Игры- занятия для дошкольников.- М.: ТЦ Сфера, 2010.Дыбина О.В. Что было до… Игры - путешествия в прошлое предметов для </w:t>
            </w:r>
            <w:proofErr w:type="gramStart"/>
            <w:r w:rsidRPr="00477066">
              <w:t>дошкольников.-</w:t>
            </w:r>
            <w:proofErr w:type="gramEnd"/>
            <w:r w:rsidRPr="00477066">
              <w:t xml:space="preserve"> М.: ТЦ Сфера, 2010.Помораева И.А., </w:t>
            </w:r>
            <w:proofErr w:type="spellStart"/>
            <w:r w:rsidRPr="00477066">
              <w:t>Позина</w:t>
            </w:r>
            <w:proofErr w:type="spellEnd"/>
            <w:r w:rsidRPr="00477066">
              <w:t xml:space="preserve"> В.А. «Формирование элементарных математических представлений» </w:t>
            </w:r>
            <w:proofErr w:type="spellStart"/>
            <w:r w:rsidRPr="00477066">
              <w:t>Подг.гр</w:t>
            </w:r>
            <w:proofErr w:type="spellEnd"/>
            <w:r w:rsidRPr="00477066">
              <w:t xml:space="preserve">. - Мозаика-синтез,М.2015 </w:t>
            </w:r>
            <w:proofErr w:type="spellStart"/>
            <w:r w:rsidRPr="00477066">
              <w:t>г.Помораева</w:t>
            </w:r>
            <w:proofErr w:type="spellEnd"/>
            <w:r w:rsidRPr="00477066">
              <w:t xml:space="preserve"> И.А., </w:t>
            </w:r>
            <w:proofErr w:type="spellStart"/>
            <w:r w:rsidRPr="00477066">
              <w:t>Позина</w:t>
            </w:r>
            <w:proofErr w:type="spellEnd"/>
            <w:r w:rsidRPr="00477066">
              <w:t xml:space="preserve"> В.А. «Формирование элементарных математических представлений» </w:t>
            </w:r>
            <w:proofErr w:type="spellStart"/>
            <w:r w:rsidRPr="00477066">
              <w:t>старш.гр</w:t>
            </w:r>
            <w:proofErr w:type="spellEnd"/>
            <w:r w:rsidRPr="00477066">
              <w:t>., - Мозаика-синтез,</w:t>
            </w:r>
          </w:p>
          <w:p w:rsidR="000C1663" w:rsidRPr="00477066" w:rsidRDefault="000C1663" w:rsidP="00EC6009">
            <w:pPr>
              <w:autoSpaceDE w:val="0"/>
              <w:autoSpaceDN w:val="0"/>
              <w:adjustRightInd w:val="0"/>
              <w:jc w:val="both"/>
            </w:pPr>
            <w:r w:rsidRPr="00477066">
              <w:t>М.2015 г.*</w:t>
            </w:r>
            <w:proofErr w:type="spellStart"/>
            <w:r w:rsidRPr="00477066">
              <w:t>Помораева</w:t>
            </w:r>
            <w:proofErr w:type="spellEnd"/>
            <w:r w:rsidRPr="00477066">
              <w:t xml:space="preserve"> И.А., </w:t>
            </w:r>
            <w:proofErr w:type="spellStart"/>
            <w:r w:rsidRPr="00477066">
              <w:t>Позина</w:t>
            </w:r>
            <w:proofErr w:type="spellEnd"/>
            <w:r w:rsidRPr="00477066">
              <w:t xml:space="preserve"> В.А. «Формирование элементарны</w:t>
            </w:r>
            <w:r w:rsidR="00EC6009">
              <w:t xml:space="preserve">х математических представлений» </w:t>
            </w:r>
            <w:r w:rsidRPr="00477066">
              <w:t xml:space="preserve">первая </w:t>
            </w:r>
            <w:proofErr w:type="spellStart"/>
            <w:r w:rsidRPr="00477066">
              <w:t>мл.гр</w:t>
            </w:r>
            <w:proofErr w:type="spellEnd"/>
            <w:r w:rsidRPr="00477066">
              <w:t xml:space="preserve">., - Мозаика-синтез, М.2015 г.*Николаева С.Н. «Юный эколог» система работы в </w:t>
            </w:r>
            <w:r w:rsidRPr="00477066">
              <w:lastRenderedPageBreak/>
              <w:t>подготовительной группе детского сада. Мозаика-синтез, М.2010 г.</w:t>
            </w:r>
          </w:p>
          <w:p w:rsidR="000C1663" w:rsidRPr="00477066" w:rsidRDefault="000C1663" w:rsidP="00EC6009">
            <w:pPr>
              <w:autoSpaceDE w:val="0"/>
              <w:autoSpaceDN w:val="0"/>
              <w:adjustRightInd w:val="0"/>
              <w:jc w:val="both"/>
            </w:pPr>
            <w:r w:rsidRPr="00477066">
              <w:t xml:space="preserve">Н.Е. </w:t>
            </w:r>
            <w:proofErr w:type="spellStart"/>
            <w:r w:rsidRPr="00477066">
              <w:t>Веракса</w:t>
            </w:r>
            <w:proofErr w:type="spellEnd"/>
            <w:r w:rsidRPr="00477066">
              <w:t xml:space="preserve">, А.Н. </w:t>
            </w:r>
            <w:proofErr w:type="spellStart"/>
            <w:r w:rsidRPr="00477066">
              <w:t>Веракса</w:t>
            </w:r>
            <w:proofErr w:type="spellEnd"/>
            <w:r w:rsidRPr="00477066">
              <w:t>. «Проектная деятельность дошкольников». Для работы с детьми 5-7 лет. Мозаика-</w:t>
            </w:r>
            <w:proofErr w:type="gramStart"/>
            <w:r w:rsidRPr="00477066">
              <w:t>синтез,М.</w:t>
            </w:r>
            <w:proofErr w:type="gramEnd"/>
            <w:r w:rsidRPr="00477066">
              <w:t>2010 г.</w:t>
            </w:r>
          </w:p>
          <w:p w:rsidR="000C1663" w:rsidRPr="00477066" w:rsidRDefault="000C1663" w:rsidP="00313565">
            <w:pPr>
              <w:autoSpaceDE w:val="0"/>
              <w:autoSpaceDN w:val="0"/>
              <w:adjustRightInd w:val="0"/>
              <w:jc w:val="both"/>
            </w:pPr>
            <w:r w:rsidRPr="00477066">
              <w:t xml:space="preserve">Павлова Л.Ю. Сборник дидактических игр по ознакомлению с окружающим </w:t>
            </w:r>
            <w:proofErr w:type="gramStart"/>
            <w:r w:rsidRPr="00477066">
              <w:t>миром.-</w:t>
            </w:r>
            <w:proofErr w:type="gramEnd"/>
            <w:r w:rsidRPr="00477066">
              <w:t xml:space="preserve"> Мозаика-синтез, М.2016 </w:t>
            </w:r>
            <w:proofErr w:type="spellStart"/>
            <w:r w:rsidRPr="00477066">
              <w:t>г.Дыбина</w:t>
            </w:r>
            <w:proofErr w:type="spellEnd"/>
            <w:r w:rsidRPr="00477066">
              <w:t xml:space="preserve"> О.В. Ознакомление с предметным и социальным окружением. Система работы в старшей группе детского сада. –Мозаика-Синтез, М., 201</w:t>
            </w:r>
            <w:r w:rsidR="00313565">
              <w:t>8</w:t>
            </w:r>
            <w:r w:rsidRPr="00477066">
              <w:t xml:space="preserve"> г.</w:t>
            </w:r>
          </w:p>
        </w:tc>
      </w:tr>
      <w:tr w:rsidR="00EC6009" w:rsidTr="00EC6009">
        <w:tc>
          <w:tcPr>
            <w:tcW w:w="4219" w:type="dxa"/>
          </w:tcPr>
          <w:p w:rsidR="00EC6009" w:rsidRPr="00477066" w:rsidRDefault="00EC6009" w:rsidP="000C1663">
            <w:pPr>
              <w:autoSpaceDE w:val="0"/>
              <w:autoSpaceDN w:val="0"/>
              <w:adjustRightInd w:val="0"/>
              <w:jc w:val="center"/>
            </w:pPr>
          </w:p>
        </w:tc>
        <w:tc>
          <w:tcPr>
            <w:tcW w:w="11133" w:type="dxa"/>
          </w:tcPr>
          <w:p w:rsidR="00EC6009" w:rsidRPr="00477066" w:rsidRDefault="00EC6009" w:rsidP="00EC6009">
            <w:pPr>
              <w:autoSpaceDE w:val="0"/>
              <w:autoSpaceDN w:val="0"/>
              <w:adjustRightInd w:val="0"/>
              <w:jc w:val="both"/>
            </w:pPr>
            <w:r>
              <w:t>Авторская разработка</w:t>
            </w:r>
          </w:p>
        </w:tc>
      </w:tr>
      <w:tr w:rsidR="000C1663" w:rsidTr="00EC6009">
        <w:tc>
          <w:tcPr>
            <w:tcW w:w="4219" w:type="dxa"/>
          </w:tcPr>
          <w:p w:rsidR="000C1663" w:rsidRPr="00EC6009" w:rsidRDefault="000C1663" w:rsidP="00F97CE1">
            <w:pPr>
              <w:autoSpaceDE w:val="0"/>
              <w:autoSpaceDN w:val="0"/>
              <w:adjustRightInd w:val="0"/>
              <w:jc w:val="center"/>
              <w:rPr>
                <w:b/>
              </w:rPr>
            </w:pPr>
            <w:r w:rsidRPr="00EC6009">
              <w:rPr>
                <w:b/>
              </w:rPr>
              <w:t>Речевое развитие</w:t>
            </w:r>
          </w:p>
        </w:tc>
        <w:tc>
          <w:tcPr>
            <w:tcW w:w="11133" w:type="dxa"/>
          </w:tcPr>
          <w:p w:rsidR="000C1663" w:rsidRPr="00477066" w:rsidRDefault="000C1663" w:rsidP="00EC6009">
            <w:pPr>
              <w:autoSpaceDE w:val="0"/>
              <w:autoSpaceDN w:val="0"/>
              <w:adjustRightInd w:val="0"/>
              <w:jc w:val="both"/>
            </w:pPr>
          </w:p>
        </w:tc>
      </w:tr>
      <w:tr w:rsidR="00EC6009" w:rsidTr="00EC6009">
        <w:tc>
          <w:tcPr>
            <w:tcW w:w="4219" w:type="dxa"/>
          </w:tcPr>
          <w:p w:rsidR="00EC6009" w:rsidRPr="00477066" w:rsidRDefault="00EC6009" w:rsidP="00C26AD3">
            <w:pPr>
              <w:autoSpaceDE w:val="0"/>
              <w:autoSpaceDN w:val="0"/>
              <w:adjustRightInd w:val="0"/>
              <w:jc w:val="center"/>
            </w:pPr>
            <w:r w:rsidRPr="00477066">
              <w:t>Обязательная</w:t>
            </w:r>
          </w:p>
          <w:p w:rsidR="00EC6009" w:rsidRPr="00477066" w:rsidRDefault="00EC6009" w:rsidP="00C26AD3">
            <w:pPr>
              <w:autoSpaceDE w:val="0"/>
              <w:autoSpaceDN w:val="0"/>
              <w:adjustRightInd w:val="0"/>
              <w:jc w:val="center"/>
            </w:pPr>
            <w:r w:rsidRPr="00477066">
              <w:t>часть</w:t>
            </w:r>
          </w:p>
        </w:tc>
        <w:tc>
          <w:tcPr>
            <w:tcW w:w="11133" w:type="dxa"/>
          </w:tcPr>
          <w:p w:rsidR="00EC6009" w:rsidRPr="00477066" w:rsidRDefault="00EC6009" w:rsidP="00EC6009">
            <w:pPr>
              <w:autoSpaceDE w:val="0"/>
              <w:autoSpaceDN w:val="0"/>
              <w:adjustRightInd w:val="0"/>
              <w:jc w:val="both"/>
            </w:pPr>
            <w:r w:rsidRPr="00477066">
              <w:t>Методические пособия</w:t>
            </w:r>
          </w:p>
          <w:p w:rsidR="00EC6009" w:rsidRPr="00477066" w:rsidRDefault="00EC6009" w:rsidP="00EC6009">
            <w:pPr>
              <w:autoSpaceDE w:val="0"/>
              <w:autoSpaceDN w:val="0"/>
              <w:adjustRightInd w:val="0"/>
              <w:jc w:val="both"/>
            </w:pPr>
            <w:r w:rsidRPr="00477066">
              <w:t xml:space="preserve">Книга для чтения в детском саду и дома. Хрестоматия. 5-7 лет. Сост. В.В. </w:t>
            </w:r>
            <w:proofErr w:type="spellStart"/>
            <w:r w:rsidRPr="00477066">
              <w:t>Гербова</w:t>
            </w:r>
            <w:proofErr w:type="spellEnd"/>
            <w:r w:rsidRPr="00477066">
              <w:t xml:space="preserve">, Н.П. Ильчук и др.- М., 2005Гербова В.В. Коммуникация. Развитие речи и общения детей в подготовительной к школе группе детского сада. </w:t>
            </w:r>
            <w:proofErr w:type="spellStart"/>
            <w:proofErr w:type="gramStart"/>
            <w:r w:rsidRPr="00477066">
              <w:t>Планызанятий</w:t>
            </w:r>
            <w:proofErr w:type="spellEnd"/>
            <w:r w:rsidRPr="00477066">
              <w:t>.-</w:t>
            </w:r>
            <w:proofErr w:type="gramEnd"/>
            <w:r w:rsidRPr="00477066">
              <w:t xml:space="preserve"> М.: Мозаика – Синтез, 2012.</w:t>
            </w:r>
          </w:p>
          <w:p w:rsidR="00EC6009" w:rsidRPr="00477066" w:rsidRDefault="00EC6009" w:rsidP="00EC6009">
            <w:pPr>
              <w:autoSpaceDE w:val="0"/>
              <w:autoSpaceDN w:val="0"/>
              <w:adjustRightInd w:val="0"/>
              <w:jc w:val="both"/>
            </w:pPr>
            <w:proofErr w:type="spellStart"/>
            <w:r w:rsidRPr="00477066">
              <w:t>Гербова</w:t>
            </w:r>
            <w:proofErr w:type="spellEnd"/>
            <w:r w:rsidRPr="00477066">
              <w:t xml:space="preserve"> В.В. Коммуникация. Развитие речи и общения детей в старшей группе детского сада. Планы </w:t>
            </w:r>
            <w:proofErr w:type="gramStart"/>
            <w:r w:rsidRPr="00477066">
              <w:t>занятий.-</w:t>
            </w:r>
            <w:proofErr w:type="gramEnd"/>
            <w:r w:rsidRPr="00477066">
              <w:t xml:space="preserve"> М.: Мозаика– Синтез, 20</w:t>
            </w:r>
            <w:r w:rsidR="00313565">
              <w:t>18</w:t>
            </w:r>
            <w:r w:rsidRPr="00477066">
              <w:t>.*</w:t>
            </w:r>
          </w:p>
          <w:p w:rsidR="00EC6009" w:rsidRPr="00477066" w:rsidRDefault="00EC6009" w:rsidP="00EC6009">
            <w:pPr>
              <w:autoSpaceDE w:val="0"/>
              <w:autoSpaceDN w:val="0"/>
              <w:adjustRightInd w:val="0"/>
              <w:jc w:val="both"/>
            </w:pPr>
            <w:proofErr w:type="spellStart"/>
            <w:r w:rsidRPr="00477066">
              <w:t>Гербова</w:t>
            </w:r>
            <w:proofErr w:type="spellEnd"/>
            <w:r w:rsidRPr="00477066">
              <w:t xml:space="preserve"> В.В. Коммуникация. Развитие речи и общения детей во первой младшей группе детского сада. Планы </w:t>
            </w:r>
            <w:proofErr w:type="gramStart"/>
            <w:r w:rsidRPr="00477066">
              <w:t>занятий.-</w:t>
            </w:r>
            <w:proofErr w:type="gramEnd"/>
            <w:r w:rsidRPr="00477066">
              <w:t xml:space="preserve"> </w:t>
            </w:r>
            <w:proofErr w:type="spellStart"/>
            <w:r w:rsidRPr="00477066">
              <w:t>М.:Мозаика</w:t>
            </w:r>
            <w:proofErr w:type="spellEnd"/>
            <w:r w:rsidRPr="00477066">
              <w:t xml:space="preserve"> – Синтез, 20</w:t>
            </w:r>
            <w:r w:rsidR="00313565">
              <w:t>18</w:t>
            </w:r>
            <w:r w:rsidRPr="00477066">
              <w:t>.*</w:t>
            </w:r>
          </w:p>
          <w:p w:rsidR="00EC6009" w:rsidRPr="00477066" w:rsidRDefault="00EC6009" w:rsidP="00EC6009">
            <w:pPr>
              <w:autoSpaceDE w:val="0"/>
              <w:autoSpaceDN w:val="0"/>
              <w:adjustRightInd w:val="0"/>
              <w:jc w:val="both"/>
            </w:pPr>
            <w:r w:rsidRPr="00477066">
              <w:t>Наглядно- дидактические пособия</w:t>
            </w:r>
            <w:r w:rsidR="008C5B76">
              <w:t xml:space="preserve"> </w:t>
            </w:r>
            <w:r w:rsidRPr="00477066">
              <w:t xml:space="preserve">Серия «Рассказы </w:t>
            </w:r>
            <w:proofErr w:type="gramStart"/>
            <w:r w:rsidRPr="00477066">
              <w:t>по картинка</w:t>
            </w:r>
            <w:proofErr w:type="gramEnd"/>
            <w:r w:rsidRPr="00477066">
              <w:t>» «Колобок», «Репка», «Теремок» *</w:t>
            </w:r>
          </w:p>
          <w:p w:rsidR="00EC6009" w:rsidRPr="00477066" w:rsidRDefault="00EC6009" w:rsidP="00EC6009">
            <w:pPr>
              <w:autoSpaceDE w:val="0"/>
              <w:autoSpaceDN w:val="0"/>
              <w:adjustRightInd w:val="0"/>
              <w:jc w:val="both"/>
            </w:pPr>
            <w:r w:rsidRPr="00477066">
              <w:t>Хрестоматия для чтения в детском саду и дома</w:t>
            </w:r>
          </w:p>
        </w:tc>
      </w:tr>
      <w:tr w:rsidR="00EC6009" w:rsidTr="00EC6009">
        <w:tc>
          <w:tcPr>
            <w:tcW w:w="4219" w:type="dxa"/>
          </w:tcPr>
          <w:p w:rsidR="00EC6009" w:rsidRPr="00477066" w:rsidRDefault="00EC6009" w:rsidP="00C26AD3">
            <w:pPr>
              <w:autoSpaceDE w:val="0"/>
              <w:autoSpaceDN w:val="0"/>
              <w:adjustRightInd w:val="0"/>
              <w:jc w:val="center"/>
              <w:rPr>
                <w:i/>
              </w:rPr>
            </w:pPr>
            <w:r w:rsidRPr="00477066">
              <w:rPr>
                <w:i/>
              </w:rPr>
              <w:t>Часть,</w:t>
            </w:r>
          </w:p>
          <w:p w:rsidR="00EC6009" w:rsidRPr="00477066" w:rsidRDefault="00EC6009" w:rsidP="00C26AD3">
            <w:pPr>
              <w:autoSpaceDE w:val="0"/>
              <w:autoSpaceDN w:val="0"/>
              <w:adjustRightInd w:val="0"/>
              <w:jc w:val="center"/>
              <w:rPr>
                <w:i/>
              </w:rPr>
            </w:pPr>
            <w:r w:rsidRPr="00477066">
              <w:rPr>
                <w:i/>
              </w:rPr>
              <w:t>формируемая</w:t>
            </w:r>
          </w:p>
          <w:p w:rsidR="00EC6009" w:rsidRPr="00477066" w:rsidRDefault="00EC6009" w:rsidP="00C26AD3">
            <w:pPr>
              <w:autoSpaceDE w:val="0"/>
              <w:autoSpaceDN w:val="0"/>
              <w:adjustRightInd w:val="0"/>
              <w:jc w:val="center"/>
              <w:rPr>
                <w:i/>
              </w:rPr>
            </w:pPr>
            <w:r w:rsidRPr="00477066">
              <w:rPr>
                <w:i/>
              </w:rPr>
              <w:t>участниками</w:t>
            </w:r>
          </w:p>
          <w:p w:rsidR="00EC6009" w:rsidRPr="00477066" w:rsidRDefault="00EC6009" w:rsidP="00C26AD3">
            <w:pPr>
              <w:autoSpaceDE w:val="0"/>
              <w:autoSpaceDN w:val="0"/>
              <w:adjustRightInd w:val="0"/>
              <w:jc w:val="center"/>
              <w:rPr>
                <w:i/>
              </w:rPr>
            </w:pPr>
            <w:r w:rsidRPr="00477066">
              <w:rPr>
                <w:i/>
              </w:rPr>
              <w:t>образовательных</w:t>
            </w:r>
          </w:p>
          <w:p w:rsidR="00EC6009" w:rsidRPr="00477066" w:rsidRDefault="00EC6009" w:rsidP="00C26AD3">
            <w:pPr>
              <w:autoSpaceDE w:val="0"/>
              <w:autoSpaceDN w:val="0"/>
              <w:adjustRightInd w:val="0"/>
              <w:jc w:val="center"/>
              <w:rPr>
                <w:i/>
              </w:rPr>
            </w:pPr>
            <w:r w:rsidRPr="00477066">
              <w:rPr>
                <w:i/>
              </w:rPr>
              <w:t>отношений</w:t>
            </w:r>
          </w:p>
        </w:tc>
        <w:tc>
          <w:tcPr>
            <w:tcW w:w="11133" w:type="dxa"/>
          </w:tcPr>
          <w:p w:rsidR="00EC6009" w:rsidRDefault="00EC6009" w:rsidP="00EC6009">
            <w:pPr>
              <w:autoSpaceDE w:val="0"/>
              <w:autoSpaceDN w:val="0"/>
              <w:adjustRightInd w:val="0"/>
              <w:jc w:val="both"/>
              <w:rPr>
                <w:i/>
              </w:rPr>
            </w:pPr>
            <w:r w:rsidRPr="00477066">
              <w:rPr>
                <w:i/>
              </w:rPr>
              <w:t xml:space="preserve">Региональная образовательная программа «Все про то как мы живём» («Институт развития образования» Краснодарского края, Кафедра развития ребёнка младшего возраста) </w:t>
            </w:r>
          </w:p>
          <w:p w:rsidR="00EC6009" w:rsidRPr="00477066" w:rsidRDefault="00EC6009" w:rsidP="00EC6009">
            <w:pPr>
              <w:autoSpaceDE w:val="0"/>
              <w:autoSpaceDN w:val="0"/>
              <w:adjustRightInd w:val="0"/>
              <w:jc w:val="both"/>
            </w:pPr>
            <w:proofErr w:type="spellStart"/>
            <w:r w:rsidRPr="00EC6009">
              <w:rPr>
                <w:i/>
              </w:rPr>
              <w:t>Л.В.Свирская</w:t>
            </w:r>
            <w:proofErr w:type="spellEnd"/>
            <w:r w:rsidRPr="00EC6009">
              <w:rPr>
                <w:i/>
              </w:rPr>
              <w:t xml:space="preserve"> «Детский совет» Нац. Образование, М.- 2015</w:t>
            </w:r>
          </w:p>
        </w:tc>
      </w:tr>
      <w:tr w:rsidR="000C1663" w:rsidTr="00EC6009">
        <w:tc>
          <w:tcPr>
            <w:tcW w:w="4219" w:type="dxa"/>
          </w:tcPr>
          <w:p w:rsidR="000C1663" w:rsidRPr="00EC6009" w:rsidRDefault="000C1663" w:rsidP="00C26AD3">
            <w:pPr>
              <w:autoSpaceDE w:val="0"/>
              <w:autoSpaceDN w:val="0"/>
              <w:adjustRightInd w:val="0"/>
              <w:jc w:val="center"/>
              <w:rPr>
                <w:b/>
              </w:rPr>
            </w:pPr>
            <w:r w:rsidRPr="00EC6009">
              <w:rPr>
                <w:b/>
              </w:rPr>
              <w:t>Художественно – эстетическое развитие</w:t>
            </w:r>
          </w:p>
        </w:tc>
        <w:tc>
          <w:tcPr>
            <w:tcW w:w="11133" w:type="dxa"/>
          </w:tcPr>
          <w:p w:rsidR="000C1663" w:rsidRPr="00477066" w:rsidRDefault="000C1663" w:rsidP="00EC6009">
            <w:pPr>
              <w:autoSpaceDE w:val="0"/>
              <w:autoSpaceDN w:val="0"/>
              <w:adjustRightInd w:val="0"/>
              <w:jc w:val="both"/>
            </w:pPr>
          </w:p>
        </w:tc>
      </w:tr>
      <w:tr w:rsidR="00EC6009" w:rsidTr="00EC6009">
        <w:tc>
          <w:tcPr>
            <w:tcW w:w="4219" w:type="dxa"/>
          </w:tcPr>
          <w:p w:rsidR="00EC6009" w:rsidRPr="00477066" w:rsidRDefault="00EC6009" w:rsidP="00C26AD3">
            <w:pPr>
              <w:autoSpaceDE w:val="0"/>
              <w:autoSpaceDN w:val="0"/>
              <w:adjustRightInd w:val="0"/>
              <w:jc w:val="center"/>
            </w:pPr>
          </w:p>
        </w:tc>
        <w:tc>
          <w:tcPr>
            <w:tcW w:w="11133" w:type="dxa"/>
          </w:tcPr>
          <w:p w:rsidR="00EC6009" w:rsidRPr="00477066" w:rsidRDefault="00EC6009" w:rsidP="00EC6009">
            <w:pPr>
              <w:autoSpaceDE w:val="0"/>
              <w:autoSpaceDN w:val="0"/>
              <w:adjustRightInd w:val="0"/>
              <w:jc w:val="both"/>
            </w:pPr>
            <w:r w:rsidRPr="00477066">
              <w:t>Методические пособия</w:t>
            </w:r>
          </w:p>
          <w:p w:rsidR="00EC6009" w:rsidRPr="00477066" w:rsidRDefault="00EC6009" w:rsidP="00EC6009">
            <w:pPr>
              <w:autoSpaceDE w:val="0"/>
              <w:autoSpaceDN w:val="0"/>
              <w:adjustRightInd w:val="0"/>
              <w:jc w:val="both"/>
            </w:pPr>
            <w:r w:rsidRPr="00477066">
              <w:t xml:space="preserve">Лыкова И.А. «Цветные ладошки», программа художественного воспитания, обучения и развития детей 2-7 лет. – </w:t>
            </w:r>
            <w:proofErr w:type="spellStart"/>
            <w:proofErr w:type="gramStart"/>
            <w:r w:rsidRPr="00477066">
              <w:t>М.:Карапуз</w:t>
            </w:r>
            <w:proofErr w:type="gramEnd"/>
            <w:r w:rsidRPr="00477066">
              <w:t>-Дидактика</w:t>
            </w:r>
            <w:proofErr w:type="spellEnd"/>
            <w:r w:rsidRPr="00477066">
              <w:t>, 201</w:t>
            </w:r>
            <w:r w:rsidR="002438E4">
              <w:t>8</w:t>
            </w:r>
            <w:r w:rsidRPr="00477066">
              <w:t>г.</w:t>
            </w:r>
          </w:p>
          <w:p w:rsidR="00EC6009" w:rsidRPr="00477066" w:rsidRDefault="00EC6009" w:rsidP="00EC6009">
            <w:pPr>
              <w:autoSpaceDE w:val="0"/>
              <w:autoSpaceDN w:val="0"/>
              <w:adjustRightInd w:val="0"/>
              <w:jc w:val="both"/>
            </w:pPr>
            <w:proofErr w:type="spellStart"/>
            <w:r w:rsidRPr="00477066">
              <w:t>Прациальная</w:t>
            </w:r>
            <w:proofErr w:type="spellEnd"/>
            <w:r w:rsidRPr="00477066">
              <w:t xml:space="preserve"> программа «Ладушки» И </w:t>
            </w:r>
            <w:proofErr w:type="spellStart"/>
            <w:r w:rsidRPr="00477066">
              <w:t>Каплунова</w:t>
            </w:r>
            <w:proofErr w:type="spellEnd"/>
            <w:r w:rsidRPr="00477066">
              <w:t xml:space="preserve">, </w:t>
            </w:r>
            <w:proofErr w:type="spellStart"/>
            <w:r w:rsidRPr="00477066">
              <w:t>И.Новоскольцева</w:t>
            </w:r>
            <w:proofErr w:type="spellEnd"/>
            <w:r w:rsidRPr="00477066">
              <w:t>. С.- Петербург, 2011 г.0</w:t>
            </w:r>
          </w:p>
          <w:p w:rsidR="00EC6009" w:rsidRPr="00477066" w:rsidRDefault="00EC6009" w:rsidP="00EC6009">
            <w:pPr>
              <w:autoSpaceDE w:val="0"/>
              <w:autoSpaceDN w:val="0"/>
              <w:adjustRightInd w:val="0"/>
              <w:jc w:val="both"/>
            </w:pPr>
            <w:r w:rsidRPr="00477066">
              <w:t xml:space="preserve">Ладушки» Конспекты занятий. </w:t>
            </w:r>
            <w:proofErr w:type="spellStart"/>
            <w:r w:rsidRPr="00477066">
              <w:t>И.Каплунова</w:t>
            </w:r>
            <w:proofErr w:type="spellEnd"/>
            <w:r w:rsidRPr="00477066">
              <w:t xml:space="preserve">, </w:t>
            </w:r>
            <w:proofErr w:type="spellStart"/>
            <w:r w:rsidRPr="00477066">
              <w:t>И.Новоскольцева</w:t>
            </w:r>
            <w:proofErr w:type="spellEnd"/>
            <w:r w:rsidRPr="00477066">
              <w:t>.</w:t>
            </w:r>
          </w:p>
          <w:p w:rsidR="00EC6009" w:rsidRPr="00477066" w:rsidRDefault="00EC6009" w:rsidP="00EC6009">
            <w:pPr>
              <w:autoSpaceDE w:val="0"/>
              <w:autoSpaceDN w:val="0"/>
              <w:adjustRightInd w:val="0"/>
              <w:jc w:val="both"/>
            </w:pPr>
            <w:r w:rsidRPr="00477066">
              <w:t>Наглядно- дидактические пособия</w:t>
            </w:r>
            <w:r w:rsidR="008C5B76">
              <w:t xml:space="preserve"> </w:t>
            </w:r>
            <w:r w:rsidRPr="00477066">
              <w:t>Серия «Мир в картинках»: «Гжель», «Городецкая роспись», «Дымковская игрушка», «Музыкальные инструменты»</w:t>
            </w:r>
          </w:p>
        </w:tc>
      </w:tr>
      <w:tr w:rsidR="00EC6009" w:rsidTr="00EC6009">
        <w:tc>
          <w:tcPr>
            <w:tcW w:w="4219" w:type="dxa"/>
          </w:tcPr>
          <w:p w:rsidR="00EC6009" w:rsidRPr="00477066" w:rsidRDefault="00EC6009" w:rsidP="00C26AD3">
            <w:pPr>
              <w:autoSpaceDE w:val="0"/>
              <w:autoSpaceDN w:val="0"/>
              <w:adjustRightInd w:val="0"/>
              <w:jc w:val="center"/>
              <w:rPr>
                <w:i/>
              </w:rPr>
            </w:pPr>
            <w:r w:rsidRPr="00477066">
              <w:rPr>
                <w:i/>
              </w:rPr>
              <w:t>Часть,</w:t>
            </w:r>
          </w:p>
          <w:p w:rsidR="00EC6009" w:rsidRPr="00477066" w:rsidRDefault="00EC6009" w:rsidP="00C26AD3">
            <w:pPr>
              <w:autoSpaceDE w:val="0"/>
              <w:autoSpaceDN w:val="0"/>
              <w:adjustRightInd w:val="0"/>
              <w:jc w:val="center"/>
              <w:rPr>
                <w:i/>
              </w:rPr>
            </w:pPr>
            <w:r w:rsidRPr="00477066">
              <w:rPr>
                <w:i/>
              </w:rPr>
              <w:lastRenderedPageBreak/>
              <w:t>формируемая</w:t>
            </w:r>
          </w:p>
          <w:p w:rsidR="00EC6009" w:rsidRPr="00477066" w:rsidRDefault="00EC6009" w:rsidP="00C26AD3">
            <w:pPr>
              <w:autoSpaceDE w:val="0"/>
              <w:autoSpaceDN w:val="0"/>
              <w:adjustRightInd w:val="0"/>
              <w:jc w:val="center"/>
              <w:rPr>
                <w:i/>
              </w:rPr>
            </w:pPr>
            <w:r w:rsidRPr="00477066">
              <w:rPr>
                <w:i/>
              </w:rPr>
              <w:t>участниками</w:t>
            </w:r>
          </w:p>
          <w:p w:rsidR="00EC6009" w:rsidRPr="00477066" w:rsidRDefault="00EC6009" w:rsidP="00C26AD3">
            <w:pPr>
              <w:autoSpaceDE w:val="0"/>
              <w:autoSpaceDN w:val="0"/>
              <w:adjustRightInd w:val="0"/>
              <w:jc w:val="center"/>
              <w:rPr>
                <w:i/>
              </w:rPr>
            </w:pPr>
            <w:r w:rsidRPr="00477066">
              <w:rPr>
                <w:i/>
              </w:rPr>
              <w:t>образовательных</w:t>
            </w:r>
          </w:p>
          <w:p w:rsidR="00EC6009" w:rsidRPr="00477066" w:rsidRDefault="00EC6009" w:rsidP="00C26AD3">
            <w:pPr>
              <w:autoSpaceDE w:val="0"/>
              <w:autoSpaceDN w:val="0"/>
              <w:adjustRightInd w:val="0"/>
              <w:jc w:val="center"/>
              <w:rPr>
                <w:i/>
              </w:rPr>
            </w:pPr>
            <w:r w:rsidRPr="00477066">
              <w:rPr>
                <w:i/>
              </w:rPr>
              <w:t>отношений</w:t>
            </w:r>
          </w:p>
        </w:tc>
        <w:tc>
          <w:tcPr>
            <w:tcW w:w="11133" w:type="dxa"/>
          </w:tcPr>
          <w:p w:rsidR="00EC6009" w:rsidRDefault="00EC6009" w:rsidP="00EC6009">
            <w:pPr>
              <w:autoSpaceDE w:val="0"/>
              <w:autoSpaceDN w:val="0"/>
              <w:adjustRightInd w:val="0"/>
              <w:jc w:val="both"/>
              <w:rPr>
                <w:i/>
              </w:rPr>
            </w:pPr>
            <w:r w:rsidRPr="00477066">
              <w:rPr>
                <w:i/>
              </w:rPr>
              <w:lastRenderedPageBreak/>
              <w:t xml:space="preserve">Региональная образовательная программа «Все про то как мы живём» («Институт развития </w:t>
            </w:r>
            <w:r w:rsidRPr="00477066">
              <w:rPr>
                <w:i/>
              </w:rPr>
              <w:lastRenderedPageBreak/>
              <w:t xml:space="preserve">образования» Краснодарского края, Кафедра развития ребёнка младшего возраста) </w:t>
            </w:r>
          </w:p>
          <w:p w:rsidR="00EC6009" w:rsidRPr="00EC6009" w:rsidRDefault="00EC6009" w:rsidP="00EC6009">
            <w:pPr>
              <w:autoSpaceDE w:val="0"/>
              <w:autoSpaceDN w:val="0"/>
              <w:adjustRightInd w:val="0"/>
              <w:jc w:val="both"/>
              <w:rPr>
                <w:i/>
              </w:rPr>
            </w:pPr>
            <w:r w:rsidRPr="00EC6009">
              <w:rPr>
                <w:i/>
              </w:rPr>
              <w:t>Журналы «Музыкальный руководитель», «Музыкальная палитра»</w:t>
            </w:r>
          </w:p>
          <w:p w:rsidR="00EC6009" w:rsidRPr="00477066" w:rsidRDefault="00EC6009" w:rsidP="00EC6009">
            <w:pPr>
              <w:autoSpaceDE w:val="0"/>
              <w:autoSpaceDN w:val="0"/>
              <w:adjustRightInd w:val="0"/>
              <w:jc w:val="both"/>
            </w:pPr>
            <w:r w:rsidRPr="00EC6009">
              <w:rPr>
                <w:i/>
              </w:rPr>
              <w:t>Авторские разработки</w:t>
            </w:r>
          </w:p>
        </w:tc>
      </w:tr>
      <w:tr w:rsidR="00EC6009" w:rsidTr="00EC6009">
        <w:tc>
          <w:tcPr>
            <w:tcW w:w="4219" w:type="dxa"/>
          </w:tcPr>
          <w:p w:rsidR="00EC6009" w:rsidRPr="00477066" w:rsidRDefault="00EC6009" w:rsidP="00C26AD3">
            <w:pPr>
              <w:autoSpaceDE w:val="0"/>
              <w:autoSpaceDN w:val="0"/>
              <w:adjustRightInd w:val="0"/>
              <w:jc w:val="center"/>
              <w:rPr>
                <w:i/>
              </w:rPr>
            </w:pPr>
            <w:r w:rsidRPr="00EC6009">
              <w:rPr>
                <w:b/>
              </w:rPr>
              <w:lastRenderedPageBreak/>
              <w:t>Физическое развитие.</w:t>
            </w:r>
          </w:p>
        </w:tc>
        <w:tc>
          <w:tcPr>
            <w:tcW w:w="11133" w:type="dxa"/>
          </w:tcPr>
          <w:p w:rsidR="00EC6009" w:rsidRPr="00477066" w:rsidRDefault="00EC6009" w:rsidP="00EC6009">
            <w:pPr>
              <w:autoSpaceDE w:val="0"/>
              <w:autoSpaceDN w:val="0"/>
              <w:adjustRightInd w:val="0"/>
              <w:jc w:val="both"/>
            </w:pPr>
          </w:p>
        </w:tc>
      </w:tr>
      <w:tr w:rsidR="000C1663" w:rsidTr="00EC6009">
        <w:tc>
          <w:tcPr>
            <w:tcW w:w="4219" w:type="dxa"/>
          </w:tcPr>
          <w:p w:rsidR="00EC6009" w:rsidRPr="00477066" w:rsidRDefault="00EC6009" w:rsidP="00EC6009">
            <w:pPr>
              <w:autoSpaceDE w:val="0"/>
              <w:autoSpaceDN w:val="0"/>
              <w:adjustRightInd w:val="0"/>
              <w:jc w:val="center"/>
            </w:pPr>
            <w:r w:rsidRPr="00477066">
              <w:t>Обязательная</w:t>
            </w:r>
          </w:p>
          <w:p w:rsidR="000C1663" w:rsidRPr="00EC6009" w:rsidRDefault="00EC6009" w:rsidP="00EC6009">
            <w:pPr>
              <w:autoSpaceDE w:val="0"/>
              <w:autoSpaceDN w:val="0"/>
              <w:adjustRightInd w:val="0"/>
              <w:jc w:val="center"/>
              <w:rPr>
                <w:b/>
              </w:rPr>
            </w:pPr>
            <w:r w:rsidRPr="00477066">
              <w:t>часть</w:t>
            </w:r>
          </w:p>
        </w:tc>
        <w:tc>
          <w:tcPr>
            <w:tcW w:w="11133" w:type="dxa"/>
          </w:tcPr>
          <w:p w:rsidR="000C1663" w:rsidRPr="00477066" w:rsidRDefault="000C1663" w:rsidP="00EC6009">
            <w:pPr>
              <w:autoSpaceDE w:val="0"/>
              <w:autoSpaceDN w:val="0"/>
              <w:adjustRightInd w:val="0"/>
              <w:jc w:val="both"/>
            </w:pPr>
            <w:r w:rsidRPr="00477066">
              <w:t>Методические пособия</w:t>
            </w:r>
          </w:p>
          <w:p w:rsidR="000C1663" w:rsidRPr="00477066" w:rsidRDefault="000C1663" w:rsidP="00EC6009">
            <w:pPr>
              <w:autoSpaceDE w:val="0"/>
              <w:autoSpaceDN w:val="0"/>
              <w:adjustRightInd w:val="0"/>
              <w:jc w:val="both"/>
            </w:pPr>
            <w:proofErr w:type="spellStart"/>
            <w:r w:rsidRPr="00477066">
              <w:t>Пензулаева</w:t>
            </w:r>
            <w:proofErr w:type="spellEnd"/>
            <w:r w:rsidRPr="00477066">
              <w:t xml:space="preserve"> Л.И. Оздоровительная гимнастика. М.: Мозаика –Синтез, 201</w:t>
            </w:r>
            <w:r w:rsidR="002438E4">
              <w:t>8</w:t>
            </w:r>
            <w:r w:rsidRPr="00477066">
              <w:t>.</w:t>
            </w:r>
          </w:p>
          <w:p w:rsidR="000C1663" w:rsidRPr="00477066" w:rsidRDefault="000C1663" w:rsidP="00EC6009">
            <w:pPr>
              <w:autoSpaceDE w:val="0"/>
              <w:autoSpaceDN w:val="0"/>
              <w:adjustRightInd w:val="0"/>
              <w:jc w:val="both"/>
            </w:pPr>
            <w:r w:rsidRPr="00477066">
              <w:t xml:space="preserve">«Малоподвижные игры и игровые упражнения для детей 3-7 лет» </w:t>
            </w:r>
            <w:proofErr w:type="spellStart"/>
            <w:r w:rsidRPr="00477066">
              <w:t>М.М.Борисова</w:t>
            </w:r>
            <w:proofErr w:type="spellEnd"/>
          </w:p>
          <w:p w:rsidR="000C1663" w:rsidRPr="00477066" w:rsidRDefault="000C1663" w:rsidP="00EC6009">
            <w:pPr>
              <w:autoSpaceDE w:val="0"/>
              <w:autoSpaceDN w:val="0"/>
              <w:adjustRightInd w:val="0"/>
              <w:jc w:val="both"/>
            </w:pPr>
            <w:r w:rsidRPr="00477066">
              <w:t xml:space="preserve">«Малоподвижные игры и игровые упражнения для детей 3-7 лет» </w:t>
            </w:r>
            <w:proofErr w:type="spellStart"/>
            <w:r w:rsidRPr="00477066">
              <w:t>М.М.Борисова</w:t>
            </w:r>
            <w:proofErr w:type="spellEnd"/>
          </w:p>
          <w:p w:rsidR="000C1663" w:rsidRPr="00477066" w:rsidRDefault="000C1663" w:rsidP="00EC6009">
            <w:pPr>
              <w:autoSpaceDE w:val="0"/>
              <w:autoSpaceDN w:val="0"/>
              <w:adjustRightInd w:val="0"/>
              <w:jc w:val="both"/>
            </w:pPr>
            <w:proofErr w:type="spellStart"/>
            <w:r w:rsidRPr="00477066">
              <w:t>Пензулаева</w:t>
            </w:r>
            <w:proofErr w:type="spellEnd"/>
            <w:r w:rsidRPr="00477066">
              <w:t xml:space="preserve"> Л.И. Физкультурные занятия в детском саду. Подготовительная к школе группа детского сада. Конспекты</w:t>
            </w:r>
            <w:r w:rsidR="008C5B76">
              <w:t xml:space="preserve"> </w:t>
            </w:r>
            <w:r w:rsidRPr="00477066">
              <w:t>занятий. М.: МОЗАИКА-СИНТЕЗ, 201</w:t>
            </w:r>
            <w:r w:rsidR="002438E4">
              <w:t>8</w:t>
            </w:r>
            <w:r w:rsidRPr="00477066">
              <w:t>.</w:t>
            </w:r>
          </w:p>
          <w:p w:rsidR="000C1663" w:rsidRPr="00477066" w:rsidRDefault="000C1663" w:rsidP="00EC6009">
            <w:pPr>
              <w:autoSpaceDE w:val="0"/>
              <w:autoSpaceDN w:val="0"/>
              <w:adjustRightInd w:val="0"/>
              <w:jc w:val="both"/>
            </w:pPr>
            <w:r w:rsidRPr="00477066">
              <w:t>Наглядно- дидактические пособия</w:t>
            </w:r>
            <w:r w:rsidR="008C5B76">
              <w:t xml:space="preserve"> </w:t>
            </w:r>
            <w:r w:rsidRPr="00477066">
              <w:t>Серия «Рассказы по картинкам»: «Зимние виды спорта»;, «Летние виды спорта»</w:t>
            </w:r>
          </w:p>
        </w:tc>
      </w:tr>
    </w:tbl>
    <w:p w:rsidR="00F97CE1" w:rsidRDefault="00F97CE1" w:rsidP="00F97CE1">
      <w:pPr>
        <w:autoSpaceDE w:val="0"/>
        <w:autoSpaceDN w:val="0"/>
        <w:adjustRightInd w:val="0"/>
        <w:jc w:val="center"/>
        <w:rPr>
          <w:b/>
          <w:sz w:val="28"/>
          <w:szCs w:val="28"/>
        </w:rPr>
      </w:pPr>
      <w:r>
        <w:rPr>
          <w:b/>
          <w:sz w:val="28"/>
          <w:szCs w:val="28"/>
        </w:rPr>
        <w:br w:type="page"/>
      </w:r>
    </w:p>
    <w:p w:rsidR="000C1663" w:rsidRDefault="000C1663" w:rsidP="00932117">
      <w:pPr>
        <w:tabs>
          <w:tab w:val="left" w:pos="2567"/>
          <w:tab w:val="center" w:pos="4676"/>
          <w:tab w:val="left" w:pos="6870"/>
        </w:tabs>
        <w:rPr>
          <w:b/>
          <w:sz w:val="28"/>
          <w:szCs w:val="28"/>
        </w:rPr>
        <w:sectPr w:rsidR="000C1663" w:rsidSect="000C1663">
          <w:pgSz w:w="16838" w:h="11906" w:orient="landscape"/>
          <w:pgMar w:top="850" w:right="1134" w:bottom="1701" w:left="568" w:header="709" w:footer="709" w:gutter="0"/>
          <w:cols w:space="708"/>
          <w:docGrid w:linePitch="360"/>
        </w:sectPr>
      </w:pPr>
    </w:p>
    <w:p w:rsidR="000C1663" w:rsidRDefault="000C1663" w:rsidP="00932117">
      <w:pPr>
        <w:tabs>
          <w:tab w:val="left" w:pos="2567"/>
          <w:tab w:val="center" w:pos="4676"/>
          <w:tab w:val="left" w:pos="6870"/>
        </w:tabs>
        <w:rPr>
          <w:b/>
          <w:sz w:val="28"/>
          <w:szCs w:val="28"/>
        </w:rPr>
      </w:pPr>
    </w:p>
    <w:p w:rsidR="00932117" w:rsidRPr="00296C37" w:rsidRDefault="00932117" w:rsidP="00EC6009">
      <w:pPr>
        <w:tabs>
          <w:tab w:val="left" w:pos="2567"/>
          <w:tab w:val="center" w:pos="4676"/>
          <w:tab w:val="left" w:pos="6870"/>
        </w:tabs>
        <w:jc w:val="center"/>
        <w:rPr>
          <w:b/>
          <w:sz w:val="28"/>
          <w:szCs w:val="28"/>
        </w:rPr>
      </w:pPr>
      <w:r w:rsidRPr="00296C37">
        <w:rPr>
          <w:b/>
          <w:sz w:val="28"/>
          <w:szCs w:val="28"/>
        </w:rPr>
        <w:t>3.</w:t>
      </w:r>
      <w:r w:rsidR="00F97CE1">
        <w:rPr>
          <w:b/>
          <w:sz w:val="28"/>
          <w:szCs w:val="28"/>
        </w:rPr>
        <w:t>2</w:t>
      </w:r>
      <w:r w:rsidRPr="00296C37">
        <w:rPr>
          <w:b/>
          <w:sz w:val="28"/>
          <w:szCs w:val="28"/>
        </w:rPr>
        <w:t>. Распорядок и режим дня</w:t>
      </w:r>
    </w:p>
    <w:p w:rsidR="00932117" w:rsidRDefault="00932117" w:rsidP="00932117">
      <w:pPr>
        <w:tabs>
          <w:tab w:val="left" w:pos="6870"/>
        </w:tabs>
        <w:jc w:val="both"/>
        <w:rPr>
          <w:b/>
          <w:sz w:val="32"/>
          <w:szCs w:val="32"/>
        </w:rPr>
      </w:pPr>
    </w:p>
    <w:p w:rsidR="00932117" w:rsidRPr="00CE0F9A" w:rsidRDefault="00932117" w:rsidP="00932117">
      <w:pPr>
        <w:tabs>
          <w:tab w:val="left" w:pos="6870"/>
        </w:tabs>
        <w:jc w:val="both"/>
        <w:rPr>
          <w:b/>
          <w:sz w:val="32"/>
          <w:szCs w:val="32"/>
        </w:rPr>
      </w:pPr>
      <w:r>
        <w:rPr>
          <w:sz w:val="28"/>
          <w:szCs w:val="28"/>
        </w:rPr>
        <w:t xml:space="preserve">       Все возрастные группы работают по двум временным режимам: на теплый и холодный период года.</w:t>
      </w:r>
    </w:p>
    <w:p w:rsidR="00932117" w:rsidRDefault="00932117" w:rsidP="00932117">
      <w:pPr>
        <w:tabs>
          <w:tab w:val="left" w:pos="9360"/>
        </w:tabs>
        <w:jc w:val="both"/>
        <w:rPr>
          <w:sz w:val="28"/>
          <w:szCs w:val="28"/>
        </w:rPr>
      </w:pPr>
      <w:r>
        <w:rPr>
          <w:sz w:val="28"/>
          <w:szCs w:val="28"/>
        </w:rPr>
        <w:t xml:space="preserve">       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организации. Режим дня во всех возрастных группах ДОУ соответствует возрастным психофизиологическим особенностям детей.</w:t>
      </w:r>
    </w:p>
    <w:p w:rsidR="00932117" w:rsidRDefault="00932117" w:rsidP="00932117">
      <w:pPr>
        <w:tabs>
          <w:tab w:val="left" w:pos="6870"/>
        </w:tabs>
        <w:jc w:val="both"/>
        <w:rPr>
          <w:sz w:val="28"/>
          <w:szCs w:val="28"/>
        </w:rPr>
      </w:pPr>
      <w:r>
        <w:rPr>
          <w:sz w:val="28"/>
          <w:szCs w:val="28"/>
        </w:rPr>
        <w:t xml:space="preserve">      Для воспитанников, вновь поступающих в ДОУ, предполагается индивидуальные адаптационные режимы. </w:t>
      </w:r>
    </w:p>
    <w:p w:rsidR="00932117" w:rsidRDefault="00932117" w:rsidP="00932117">
      <w:pPr>
        <w:tabs>
          <w:tab w:val="left" w:pos="6870"/>
        </w:tabs>
        <w:jc w:val="both"/>
        <w:rPr>
          <w:sz w:val="28"/>
          <w:szCs w:val="28"/>
        </w:rPr>
      </w:pPr>
      <w:r>
        <w:rPr>
          <w:sz w:val="28"/>
          <w:szCs w:val="28"/>
        </w:rPr>
        <w:t xml:space="preserve">      Для вновь комплектующихся групп формируется поступательный режим (без питания, очередность поступления и т.д.).</w:t>
      </w:r>
    </w:p>
    <w:p w:rsidR="00932117" w:rsidRDefault="00932117" w:rsidP="0093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Контроль за соблюдением режимов осуществляет медицинская сестра и административный состав ДОУ.  </w:t>
      </w:r>
    </w:p>
    <w:p w:rsidR="00932117" w:rsidRDefault="00932117" w:rsidP="00932117">
      <w:pPr>
        <w:jc w:val="center"/>
        <w:rPr>
          <w:b/>
          <w:bCs/>
          <w:sz w:val="28"/>
          <w:szCs w:val="28"/>
        </w:rPr>
      </w:pPr>
    </w:p>
    <w:p w:rsidR="002C551D" w:rsidRPr="002C551D" w:rsidRDefault="002C551D" w:rsidP="002C551D">
      <w:pPr>
        <w:jc w:val="center"/>
        <w:rPr>
          <w:b/>
          <w:bCs/>
          <w:sz w:val="28"/>
          <w:szCs w:val="28"/>
        </w:rPr>
      </w:pPr>
      <w:r w:rsidRPr="002C551D">
        <w:rPr>
          <w:sz w:val="28"/>
          <w:szCs w:val="28"/>
        </w:rPr>
        <w:t>Режим дня</w:t>
      </w:r>
    </w:p>
    <w:p w:rsidR="002C551D" w:rsidRPr="002C551D" w:rsidRDefault="002C551D" w:rsidP="002C551D">
      <w:pPr>
        <w:jc w:val="center"/>
        <w:rPr>
          <w:sz w:val="28"/>
          <w:szCs w:val="28"/>
        </w:rPr>
      </w:pPr>
      <w:r w:rsidRPr="002C551D">
        <w:rPr>
          <w:sz w:val="28"/>
          <w:szCs w:val="28"/>
        </w:rPr>
        <w:t>для детей младшей группы</w:t>
      </w:r>
    </w:p>
    <w:p w:rsidR="002C551D" w:rsidRPr="002C551D" w:rsidRDefault="002C551D" w:rsidP="002C551D">
      <w:pPr>
        <w:jc w:val="center"/>
        <w:rPr>
          <w:sz w:val="28"/>
          <w:szCs w:val="28"/>
        </w:rPr>
      </w:pPr>
      <w:r w:rsidRPr="002C551D">
        <w:rPr>
          <w:sz w:val="28"/>
          <w:szCs w:val="28"/>
        </w:rPr>
        <w:t>(I период) (1 сентября – 31 мая)</w:t>
      </w:r>
    </w:p>
    <w:tbl>
      <w:tblPr>
        <w:tblW w:w="0" w:type="auto"/>
        <w:tblInd w:w="150" w:type="dxa"/>
        <w:tblLayout w:type="fixed"/>
        <w:tblCellMar>
          <w:left w:w="0" w:type="dxa"/>
          <w:right w:w="0" w:type="dxa"/>
        </w:tblCellMar>
        <w:tblLook w:val="04A0" w:firstRow="1" w:lastRow="0" w:firstColumn="1" w:lastColumn="0" w:noHBand="0" w:noVBand="1"/>
      </w:tblPr>
      <w:tblGrid>
        <w:gridCol w:w="2580"/>
        <w:gridCol w:w="1520"/>
        <w:gridCol w:w="1920"/>
        <w:gridCol w:w="1200"/>
        <w:gridCol w:w="2140"/>
      </w:tblGrid>
      <w:tr w:rsidR="002C551D" w:rsidRPr="002C551D" w:rsidTr="007A5F6B">
        <w:trPr>
          <w:trHeight w:val="331"/>
        </w:trPr>
        <w:tc>
          <w:tcPr>
            <w:tcW w:w="2580" w:type="dxa"/>
            <w:tcBorders>
              <w:top w:val="single" w:sz="8" w:space="0" w:color="auto"/>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Режимные моменты</w:t>
            </w:r>
          </w:p>
        </w:tc>
        <w:tc>
          <w:tcPr>
            <w:tcW w:w="1520" w:type="dxa"/>
            <w:tcBorders>
              <w:top w:val="single" w:sz="8" w:space="0" w:color="auto"/>
              <w:bottom w:val="single" w:sz="8" w:space="0" w:color="auto"/>
            </w:tcBorders>
            <w:vAlign w:val="bottom"/>
          </w:tcPr>
          <w:p w:rsidR="002C551D" w:rsidRPr="002C551D" w:rsidRDefault="002C551D" w:rsidP="002C551D">
            <w:pPr>
              <w:rPr>
                <w:sz w:val="28"/>
                <w:szCs w:val="28"/>
              </w:rPr>
            </w:pPr>
          </w:p>
        </w:tc>
        <w:tc>
          <w:tcPr>
            <w:tcW w:w="1920" w:type="dxa"/>
            <w:tcBorders>
              <w:top w:val="single" w:sz="8" w:space="0" w:color="auto"/>
              <w:bottom w:val="single" w:sz="8" w:space="0" w:color="auto"/>
            </w:tcBorders>
            <w:vAlign w:val="bottom"/>
          </w:tcPr>
          <w:p w:rsidR="002C551D" w:rsidRPr="002C551D" w:rsidRDefault="002C551D" w:rsidP="002C551D">
            <w:pPr>
              <w:rPr>
                <w:sz w:val="28"/>
                <w:szCs w:val="28"/>
              </w:rPr>
            </w:pPr>
          </w:p>
        </w:tc>
        <w:tc>
          <w:tcPr>
            <w:tcW w:w="1200" w:type="dxa"/>
            <w:tcBorders>
              <w:top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top w:val="single" w:sz="8" w:space="0" w:color="auto"/>
              <w:bottom w:val="single" w:sz="8" w:space="0" w:color="auto"/>
              <w:right w:val="single" w:sz="8" w:space="0" w:color="auto"/>
            </w:tcBorders>
            <w:vAlign w:val="bottom"/>
          </w:tcPr>
          <w:p w:rsidR="002C551D" w:rsidRPr="002C551D" w:rsidRDefault="002C551D" w:rsidP="002C551D">
            <w:pPr>
              <w:rPr>
                <w:sz w:val="28"/>
                <w:szCs w:val="28"/>
              </w:rPr>
            </w:pPr>
            <w:r w:rsidRPr="002C551D">
              <w:rPr>
                <w:sz w:val="28"/>
                <w:szCs w:val="28"/>
              </w:rPr>
              <w:t>Время</w:t>
            </w:r>
          </w:p>
        </w:tc>
      </w:tr>
      <w:tr w:rsidR="002C551D" w:rsidRPr="002C551D" w:rsidTr="007A5F6B">
        <w:trPr>
          <w:trHeight w:val="315"/>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Приход   детей   в   детский   сад,   свободная   игра,</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07.30-08.20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завтраку, завтрак</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08.20-09.00</w:t>
            </w:r>
          </w:p>
        </w:tc>
      </w:tr>
      <w:tr w:rsidR="002C551D" w:rsidRPr="002C551D" w:rsidTr="007A5F6B">
        <w:trPr>
          <w:trHeight w:val="319"/>
        </w:trPr>
        <w:tc>
          <w:tcPr>
            <w:tcW w:w="2580" w:type="dxa"/>
            <w:tcBorders>
              <w:left w:val="single" w:sz="8" w:space="0" w:color="auto"/>
            </w:tcBorders>
            <w:vAlign w:val="bottom"/>
          </w:tcPr>
          <w:p w:rsidR="002C551D" w:rsidRPr="002C551D" w:rsidRDefault="002C551D" w:rsidP="002C551D">
            <w:pPr>
              <w:spacing w:line="318" w:lineRule="exact"/>
              <w:rPr>
                <w:sz w:val="28"/>
                <w:szCs w:val="28"/>
              </w:rPr>
            </w:pPr>
            <w:r w:rsidRPr="002C551D">
              <w:rPr>
                <w:sz w:val="28"/>
                <w:szCs w:val="28"/>
              </w:rPr>
              <w:t>Организованная</w:t>
            </w:r>
          </w:p>
        </w:tc>
        <w:tc>
          <w:tcPr>
            <w:tcW w:w="1520" w:type="dxa"/>
            <w:vAlign w:val="bottom"/>
          </w:tcPr>
          <w:p w:rsidR="002C551D" w:rsidRPr="002C551D" w:rsidRDefault="002C551D" w:rsidP="002C551D">
            <w:pPr>
              <w:spacing w:line="318" w:lineRule="exact"/>
              <w:rPr>
                <w:sz w:val="28"/>
                <w:szCs w:val="28"/>
              </w:rPr>
            </w:pPr>
            <w:r w:rsidRPr="002C551D">
              <w:rPr>
                <w:sz w:val="28"/>
                <w:szCs w:val="28"/>
              </w:rPr>
              <w:t>детская</w:t>
            </w:r>
          </w:p>
        </w:tc>
        <w:tc>
          <w:tcPr>
            <w:tcW w:w="1920" w:type="dxa"/>
            <w:vAlign w:val="bottom"/>
          </w:tcPr>
          <w:p w:rsidR="002C551D" w:rsidRPr="002C551D" w:rsidRDefault="002C551D" w:rsidP="002C551D">
            <w:pPr>
              <w:spacing w:line="318" w:lineRule="exact"/>
              <w:rPr>
                <w:sz w:val="28"/>
                <w:szCs w:val="28"/>
              </w:rPr>
            </w:pPr>
            <w:r w:rsidRPr="002C551D">
              <w:rPr>
                <w:sz w:val="28"/>
                <w:szCs w:val="28"/>
              </w:rPr>
              <w:t>деятельность</w:t>
            </w:r>
          </w:p>
        </w:tc>
        <w:tc>
          <w:tcPr>
            <w:tcW w:w="1200" w:type="dxa"/>
            <w:tcBorders>
              <w:right w:val="single" w:sz="8" w:space="0" w:color="auto"/>
            </w:tcBorders>
            <w:vAlign w:val="bottom"/>
          </w:tcPr>
          <w:p w:rsidR="002C551D" w:rsidRPr="002C551D" w:rsidRDefault="002C551D" w:rsidP="002C551D">
            <w:pPr>
              <w:spacing w:line="318" w:lineRule="exact"/>
              <w:jc w:val="right"/>
              <w:rPr>
                <w:sz w:val="28"/>
                <w:szCs w:val="28"/>
              </w:rPr>
            </w:pPr>
            <w:r w:rsidRPr="002C551D">
              <w:rPr>
                <w:sz w:val="28"/>
                <w:szCs w:val="28"/>
              </w:rPr>
              <w:t>(общая</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09.00-09.40</w:t>
            </w:r>
          </w:p>
        </w:tc>
      </w:tr>
      <w:tr w:rsidR="002C551D" w:rsidRPr="002C551D" w:rsidTr="007A5F6B">
        <w:trPr>
          <w:trHeight w:val="328"/>
        </w:trPr>
        <w:tc>
          <w:tcPr>
            <w:tcW w:w="6020" w:type="dxa"/>
            <w:gridSpan w:val="3"/>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длительность, включая перерывы)</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6020" w:type="dxa"/>
            <w:gridSpan w:val="3"/>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Свободная игра, самостоятельная деятельность</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09.40-10.10</w:t>
            </w: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Второй завтрак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10.10-10.25</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w w:val="99"/>
                <w:sz w:val="28"/>
                <w:szCs w:val="28"/>
              </w:rPr>
              <w:t>Подготовка к прогулке, прогулка</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10.25-12.00</w:t>
            </w:r>
          </w:p>
        </w:tc>
      </w:tr>
      <w:tr w:rsidR="002C551D" w:rsidRPr="002C551D" w:rsidTr="007A5F6B">
        <w:trPr>
          <w:trHeight w:val="326"/>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Возвращение с прогулки,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12.00-12.10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обеду, обед</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12.10-12.40</w:t>
            </w:r>
          </w:p>
        </w:tc>
      </w:tr>
      <w:tr w:rsidR="002C551D" w:rsidRPr="002C551D" w:rsidTr="007A5F6B">
        <w:trPr>
          <w:trHeight w:val="315"/>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w w:val="98"/>
                <w:sz w:val="28"/>
                <w:szCs w:val="28"/>
              </w:rPr>
              <w:t>Спокойные</w:t>
            </w:r>
            <w:r w:rsidR="008C5B76">
              <w:rPr>
                <w:w w:val="98"/>
                <w:sz w:val="28"/>
                <w:szCs w:val="28"/>
              </w:rPr>
              <w:t xml:space="preserve"> </w:t>
            </w:r>
            <w:r w:rsidRPr="002C551D">
              <w:rPr>
                <w:w w:val="98"/>
                <w:sz w:val="28"/>
                <w:szCs w:val="28"/>
              </w:rPr>
              <w:t>игры,</w:t>
            </w:r>
            <w:r w:rsidR="008C5B76">
              <w:rPr>
                <w:w w:val="98"/>
                <w:sz w:val="28"/>
                <w:szCs w:val="28"/>
              </w:rPr>
              <w:t xml:space="preserve"> </w:t>
            </w:r>
            <w:r w:rsidRPr="002C551D">
              <w:rPr>
                <w:w w:val="98"/>
                <w:sz w:val="28"/>
                <w:szCs w:val="28"/>
              </w:rPr>
              <w:t>подготовка</w:t>
            </w:r>
            <w:r w:rsidR="008C5B76">
              <w:rPr>
                <w:w w:val="98"/>
                <w:sz w:val="28"/>
                <w:szCs w:val="28"/>
              </w:rPr>
              <w:t xml:space="preserve"> </w:t>
            </w:r>
            <w:r w:rsidRPr="002C551D">
              <w:rPr>
                <w:w w:val="98"/>
                <w:sz w:val="28"/>
                <w:szCs w:val="28"/>
              </w:rPr>
              <w:t>ко</w:t>
            </w:r>
            <w:r w:rsidR="008C5B76">
              <w:rPr>
                <w:w w:val="98"/>
                <w:sz w:val="28"/>
                <w:szCs w:val="28"/>
              </w:rPr>
              <w:t xml:space="preserve"> </w:t>
            </w:r>
            <w:r w:rsidRPr="002C551D">
              <w:rPr>
                <w:w w:val="98"/>
                <w:sz w:val="28"/>
                <w:szCs w:val="28"/>
              </w:rPr>
              <w:t>сну,</w:t>
            </w:r>
            <w:r w:rsidR="008C5B76">
              <w:rPr>
                <w:w w:val="98"/>
                <w:sz w:val="28"/>
                <w:szCs w:val="28"/>
              </w:rPr>
              <w:t xml:space="preserve"> </w:t>
            </w:r>
            <w:r w:rsidRPr="002C551D">
              <w:rPr>
                <w:w w:val="98"/>
                <w:sz w:val="28"/>
                <w:szCs w:val="28"/>
              </w:rPr>
              <w:t>чтение</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12.40-15.00</w:t>
            </w:r>
          </w:p>
        </w:tc>
      </w:tr>
      <w:tr w:rsidR="002C551D" w:rsidRPr="002C551D" w:rsidTr="007A5F6B">
        <w:trPr>
          <w:trHeight w:val="328"/>
        </w:trPr>
        <w:tc>
          <w:tcPr>
            <w:tcW w:w="6020" w:type="dxa"/>
            <w:gridSpan w:val="3"/>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художественной литературы, дневной сон</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Постепенный подъем,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15.00-15.25</w:t>
            </w:r>
          </w:p>
        </w:tc>
      </w:tr>
      <w:tr w:rsidR="002C551D" w:rsidRPr="002C551D" w:rsidTr="007A5F6B">
        <w:trPr>
          <w:trHeight w:val="326"/>
        </w:trPr>
        <w:tc>
          <w:tcPr>
            <w:tcW w:w="2580" w:type="dxa"/>
            <w:tcBorders>
              <w:left w:val="single" w:sz="8" w:space="0" w:color="auto"/>
              <w:bottom w:val="single" w:sz="8" w:space="0" w:color="auto"/>
            </w:tcBorders>
            <w:vAlign w:val="bottom"/>
          </w:tcPr>
          <w:p w:rsidR="002C551D" w:rsidRPr="002C551D" w:rsidRDefault="002C551D" w:rsidP="002C551D">
            <w:pPr>
              <w:spacing w:line="318" w:lineRule="exact"/>
              <w:rPr>
                <w:sz w:val="28"/>
                <w:szCs w:val="28"/>
              </w:rPr>
            </w:pPr>
            <w:r w:rsidRPr="002C551D">
              <w:rPr>
                <w:sz w:val="28"/>
                <w:szCs w:val="28"/>
              </w:rPr>
              <w:t>Полдник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15.25-15.50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15.50-16.35</w:t>
            </w:r>
          </w:p>
        </w:tc>
      </w:tr>
      <w:tr w:rsidR="002C551D" w:rsidRPr="002C551D" w:rsidTr="007A5F6B">
        <w:trPr>
          <w:trHeight w:val="315"/>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прогулке,  прогулка,  уход  детей  домой,</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16.35-18.00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взаимодействие с родителями</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593"/>
        </w:trPr>
        <w:tc>
          <w:tcPr>
            <w:tcW w:w="2580" w:type="dxa"/>
            <w:vAlign w:val="bottom"/>
          </w:tcPr>
          <w:p w:rsidR="002C551D" w:rsidRPr="002C551D" w:rsidRDefault="002C551D" w:rsidP="002C551D">
            <w:pPr>
              <w:rPr>
                <w:sz w:val="28"/>
                <w:szCs w:val="28"/>
              </w:rPr>
            </w:pPr>
          </w:p>
        </w:tc>
        <w:tc>
          <w:tcPr>
            <w:tcW w:w="1520" w:type="dxa"/>
            <w:vAlign w:val="bottom"/>
          </w:tcPr>
          <w:p w:rsidR="002C551D" w:rsidRPr="002C551D" w:rsidRDefault="002C551D" w:rsidP="002C551D">
            <w:pPr>
              <w:rPr>
                <w:sz w:val="28"/>
                <w:szCs w:val="28"/>
              </w:rPr>
            </w:pPr>
          </w:p>
        </w:tc>
        <w:tc>
          <w:tcPr>
            <w:tcW w:w="1920" w:type="dxa"/>
            <w:vAlign w:val="bottom"/>
          </w:tcPr>
          <w:p w:rsidR="002C551D" w:rsidRPr="002C551D" w:rsidRDefault="002C551D" w:rsidP="002C551D">
            <w:pPr>
              <w:jc w:val="center"/>
              <w:rPr>
                <w:sz w:val="28"/>
                <w:szCs w:val="28"/>
              </w:rPr>
            </w:pPr>
            <w:r w:rsidRPr="002C551D">
              <w:rPr>
                <w:sz w:val="28"/>
                <w:szCs w:val="28"/>
              </w:rPr>
              <w:t>Режим дня</w:t>
            </w:r>
          </w:p>
        </w:tc>
        <w:tc>
          <w:tcPr>
            <w:tcW w:w="1200" w:type="dxa"/>
            <w:vAlign w:val="bottom"/>
          </w:tcPr>
          <w:p w:rsidR="002C551D" w:rsidRPr="002C551D" w:rsidRDefault="002C551D" w:rsidP="002C551D">
            <w:pPr>
              <w:rPr>
                <w:sz w:val="28"/>
                <w:szCs w:val="28"/>
              </w:rPr>
            </w:pPr>
          </w:p>
        </w:tc>
        <w:tc>
          <w:tcPr>
            <w:tcW w:w="2140" w:type="dxa"/>
            <w:vAlign w:val="bottom"/>
          </w:tcPr>
          <w:p w:rsidR="002C551D" w:rsidRPr="002C551D" w:rsidRDefault="002C551D" w:rsidP="002C551D">
            <w:pPr>
              <w:rPr>
                <w:sz w:val="28"/>
                <w:szCs w:val="28"/>
              </w:rPr>
            </w:pPr>
          </w:p>
        </w:tc>
      </w:tr>
      <w:tr w:rsidR="002C551D" w:rsidRPr="002C551D" w:rsidTr="007A5F6B">
        <w:trPr>
          <w:trHeight w:val="322"/>
        </w:trPr>
        <w:tc>
          <w:tcPr>
            <w:tcW w:w="2580" w:type="dxa"/>
            <w:vAlign w:val="bottom"/>
          </w:tcPr>
          <w:p w:rsidR="002C551D" w:rsidRPr="002C551D" w:rsidRDefault="002C551D" w:rsidP="002C551D">
            <w:pPr>
              <w:rPr>
                <w:sz w:val="28"/>
                <w:szCs w:val="28"/>
              </w:rPr>
            </w:pPr>
          </w:p>
        </w:tc>
        <w:tc>
          <w:tcPr>
            <w:tcW w:w="4640" w:type="dxa"/>
            <w:gridSpan w:val="3"/>
            <w:vAlign w:val="bottom"/>
          </w:tcPr>
          <w:p w:rsidR="002C551D" w:rsidRPr="002C551D" w:rsidRDefault="002C551D" w:rsidP="002C551D">
            <w:pPr>
              <w:jc w:val="center"/>
              <w:rPr>
                <w:sz w:val="28"/>
                <w:szCs w:val="28"/>
              </w:rPr>
            </w:pPr>
            <w:r w:rsidRPr="002C551D">
              <w:rPr>
                <w:w w:val="99"/>
                <w:sz w:val="28"/>
                <w:szCs w:val="28"/>
              </w:rPr>
              <w:t>для детей младшей группы</w:t>
            </w:r>
          </w:p>
        </w:tc>
        <w:tc>
          <w:tcPr>
            <w:tcW w:w="2140" w:type="dxa"/>
            <w:vAlign w:val="bottom"/>
          </w:tcPr>
          <w:p w:rsidR="002C551D" w:rsidRPr="002C551D" w:rsidRDefault="002C551D" w:rsidP="002C551D">
            <w:pPr>
              <w:rPr>
                <w:sz w:val="28"/>
                <w:szCs w:val="28"/>
              </w:rPr>
            </w:pPr>
          </w:p>
        </w:tc>
      </w:tr>
      <w:tr w:rsidR="002C551D" w:rsidRPr="002C551D" w:rsidTr="007A5F6B">
        <w:trPr>
          <w:trHeight w:val="328"/>
        </w:trPr>
        <w:tc>
          <w:tcPr>
            <w:tcW w:w="2580" w:type="dxa"/>
            <w:tcBorders>
              <w:bottom w:val="single" w:sz="8" w:space="0" w:color="auto"/>
            </w:tcBorders>
            <w:vAlign w:val="bottom"/>
          </w:tcPr>
          <w:p w:rsidR="002C551D" w:rsidRPr="002C551D" w:rsidRDefault="002C551D" w:rsidP="002C551D">
            <w:pPr>
              <w:rPr>
                <w:sz w:val="28"/>
                <w:szCs w:val="28"/>
              </w:rPr>
            </w:pPr>
          </w:p>
        </w:tc>
        <w:tc>
          <w:tcPr>
            <w:tcW w:w="4640" w:type="dxa"/>
            <w:gridSpan w:val="3"/>
            <w:tcBorders>
              <w:bottom w:val="single" w:sz="8" w:space="0" w:color="auto"/>
            </w:tcBorders>
            <w:vAlign w:val="bottom"/>
          </w:tcPr>
          <w:p w:rsidR="002C551D" w:rsidRPr="002C551D" w:rsidRDefault="002C551D" w:rsidP="002C551D">
            <w:pPr>
              <w:jc w:val="right"/>
              <w:rPr>
                <w:sz w:val="28"/>
                <w:szCs w:val="28"/>
              </w:rPr>
            </w:pPr>
            <w:r w:rsidRPr="002C551D">
              <w:rPr>
                <w:sz w:val="28"/>
                <w:szCs w:val="28"/>
              </w:rPr>
              <w:t>(II период) (1 июня – 31 августа)</w:t>
            </w:r>
          </w:p>
        </w:tc>
        <w:tc>
          <w:tcPr>
            <w:tcW w:w="2140" w:type="dxa"/>
            <w:tcBorders>
              <w:bottom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Режимные моменты</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Время</w:t>
            </w:r>
          </w:p>
        </w:tc>
      </w:tr>
      <w:tr w:rsidR="002C551D" w:rsidRPr="002C551D" w:rsidTr="007A5F6B">
        <w:trPr>
          <w:trHeight w:val="319"/>
        </w:trPr>
        <w:tc>
          <w:tcPr>
            <w:tcW w:w="7220" w:type="dxa"/>
            <w:gridSpan w:val="4"/>
            <w:tcBorders>
              <w:left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Приход   детей   в   детский   сад,   свободная   игра,</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07.30-08.20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завтраку, завтрак</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08.20-09.00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w w:val="99"/>
                <w:sz w:val="28"/>
                <w:szCs w:val="28"/>
              </w:rPr>
              <w:t>Подготовка к прогулке, прогулка</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09.00-12.10</w:t>
            </w: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lastRenderedPageBreak/>
              <w:t>Второй завтрак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10.10-10.25</w:t>
            </w:r>
          </w:p>
        </w:tc>
      </w:tr>
      <w:tr w:rsidR="002C551D" w:rsidRPr="002C551D" w:rsidTr="007A5F6B">
        <w:trPr>
          <w:trHeight w:val="319"/>
        </w:trPr>
        <w:tc>
          <w:tcPr>
            <w:tcW w:w="7220" w:type="dxa"/>
            <w:gridSpan w:val="4"/>
            <w:tcBorders>
              <w:left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Образовательные  развивающие  ситуации  (на  участке),</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09.00-12.10</w:t>
            </w:r>
          </w:p>
        </w:tc>
      </w:tr>
      <w:tr w:rsidR="002C551D" w:rsidRPr="002C551D" w:rsidTr="007A5F6B">
        <w:trPr>
          <w:trHeight w:val="322"/>
        </w:trPr>
        <w:tc>
          <w:tcPr>
            <w:tcW w:w="7220" w:type="dxa"/>
            <w:gridSpan w:val="4"/>
            <w:tcBorders>
              <w:left w:val="single" w:sz="8" w:space="0" w:color="auto"/>
              <w:right w:val="single" w:sz="8" w:space="0" w:color="auto"/>
            </w:tcBorders>
            <w:vAlign w:val="bottom"/>
          </w:tcPr>
          <w:p w:rsidR="002C551D" w:rsidRPr="002C551D" w:rsidRDefault="002C551D" w:rsidP="002C551D">
            <w:pPr>
              <w:rPr>
                <w:sz w:val="28"/>
                <w:szCs w:val="28"/>
              </w:rPr>
            </w:pPr>
            <w:r w:rsidRPr="002C551D">
              <w:rPr>
                <w:sz w:val="28"/>
                <w:szCs w:val="28"/>
              </w:rPr>
              <w:t>игры,   наблюдения,   труд,   воздушные   и   солнечные</w:t>
            </w:r>
          </w:p>
        </w:tc>
        <w:tc>
          <w:tcPr>
            <w:tcW w:w="2140" w:type="dxa"/>
            <w:tcBorders>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8"/>
        </w:trPr>
        <w:tc>
          <w:tcPr>
            <w:tcW w:w="2580" w:type="dxa"/>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процедуры</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Возвращение с прогулки,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12.00-12.10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обеду, обед</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12.10-12.40</w:t>
            </w:r>
          </w:p>
        </w:tc>
      </w:tr>
      <w:tr w:rsidR="002C551D" w:rsidRPr="002C551D" w:rsidTr="007A5F6B">
        <w:trPr>
          <w:trHeight w:val="319"/>
        </w:trPr>
        <w:tc>
          <w:tcPr>
            <w:tcW w:w="7220" w:type="dxa"/>
            <w:gridSpan w:val="4"/>
            <w:tcBorders>
              <w:left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w w:val="98"/>
                <w:sz w:val="28"/>
                <w:szCs w:val="28"/>
              </w:rPr>
              <w:t>Спокойные</w:t>
            </w:r>
            <w:r w:rsidR="008C5B76">
              <w:rPr>
                <w:w w:val="98"/>
                <w:sz w:val="28"/>
                <w:szCs w:val="28"/>
              </w:rPr>
              <w:t xml:space="preserve"> </w:t>
            </w:r>
            <w:r w:rsidRPr="002C551D">
              <w:rPr>
                <w:w w:val="98"/>
                <w:sz w:val="28"/>
                <w:szCs w:val="28"/>
              </w:rPr>
              <w:t>игры,</w:t>
            </w:r>
            <w:r w:rsidR="008C5B76">
              <w:rPr>
                <w:w w:val="98"/>
                <w:sz w:val="28"/>
                <w:szCs w:val="28"/>
              </w:rPr>
              <w:t xml:space="preserve"> </w:t>
            </w:r>
            <w:r w:rsidRPr="002C551D">
              <w:rPr>
                <w:w w:val="98"/>
                <w:sz w:val="28"/>
                <w:szCs w:val="28"/>
              </w:rPr>
              <w:t>подготовка</w:t>
            </w:r>
            <w:r w:rsidR="008C5B76">
              <w:rPr>
                <w:w w:val="98"/>
                <w:sz w:val="28"/>
                <w:szCs w:val="28"/>
              </w:rPr>
              <w:t xml:space="preserve"> </w:t>
            </w:r>
            <w:r w:rsidRPr="002C551D">
              <w:rPr>
                <w:w w:val="98"/>
                <w:sz w:val="28"/>
                <w:szCs w:val="28"/>
              </w:rPr>
              <w:t>ко</w:t>
            </w:r>
            <w:r w:rsidR="008C5B76">
              <w:rPr>
                <w:w w:val="98"/>
                <w:sz w:val="28"/>
                <w:szCs w:val="28"/>
              </w:rPr>
              <w:t xml:space="preserve"> </w:t>
            </w:r>
            <w:r w:rsidRPr="002C551D">
              <w:rPr>
                <w:w w:val="98"/>
                <w:sz w:val="28"/>
                <w:szCs w:val="28"/>
              </w:rPr>
              <w:t>сну,</w:t>
            </w:r>
            <w:r w:rsidR="008C5B76">
              <w:rPr>
                <w:w w:val="98"/>
                <w:sz w:val="28"/>
                <w:szCs w:val="28"/>
              </w:rPr>
              <w:t xml:space="preserve"> </w:t>
            </w:r>
            <w:r w:rsidRPr="002C551D">
              <w:rPr>
                <w:w w:val="98"/>
                <w:sz w:val="28"/>
                <w:szCs w:val="28"/>
              </w:rPr>
              <w:t>чтение</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12.40-15.00</w:t>
            </w:r>
          </w:p>
        </w:tc>
      </w:tr>
      <w:tr w:rsidR="002C551D" w:rsidRPr="002C551D" w:rsidTr="007A5F6B">
        <w:trPr>
          <w:trHeight w:val="328"/>
        </w:trPr>
        <w:tc>
          <w:tcPr>
            <w:tcW w:w="6020" w:type="dxa"/>
            <w:gridSpan w:val="3"/>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художественной литературы, дневной сон</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Постепенный подъем,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15.00-15.25</w:t>
            </w: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Полдник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15.25-15.50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15.50-16.35</w:t>
            </w:r>
          </w:p>
        </w:tc>
      </w:tr>
      <w:tr w:rsidR="002C551D" w:rsidRPr="002C551D" w:rsidTr="007A5F6B">
        <w:trPr>
          <w:trHeight w:val="319"/>
        </w:trPr>
        <w:tc>
          <w:tcPr>
            <w:tcW w:w="7220" w:type="dxa"/>
            <w:gridSpan w:val="4"/>
            <w:tcBorders>
              <w:left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Подготовка  к  прогулке,  прогулка,  уход  детей  домой,</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16.35-18.00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взаимодействие с родителями</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bl>
    <w:p w:rsidR="002C551D" w:rsidRPr="002C551D" w:rsidRDefault="00E71B28" w:rsidP="002C551D">
      <w:pPr>
        <w:spacing w:line="20" w:lineRule="exact"/>
        <w:rPr>
          <w:sz w:val="28"/>
          <w:szCs w:val="28"/>
        </w:rPr>
      </w:pPr>
      <w:r>
        <w:rPr>
          <w:sz w:val="28"/>
          <w:szCs w:val="28"/>
        </w:rPr>
        <w:pict>
          <v:rect id="Shape 7" o:spid="_x0000_s1026" style="position:absolute;margin-left:473.5pt;margin-top:-.95pt;width:.95pt;height:.95pt;z-index:-251656192;visibility:visible;mso-wrap-distance-left:0;mso-wrap-distance-right:0;mso-position-horizontal-relative:text;mso-position-vertical-relative:text" o:allowincell="f" fillcolor="black" stroked="f"/>
        </w:pict>
      </w:r>
    </w:p>
    <w:p w:rsidR="002C551D" w:rsidRPr="002C551D" w:rsidRDefault="002C551D" w:rsidP="002C551D">
      <w:pPr>
        <w:rPr>
          <w:sz w:val="28"/>
          <w:szCs w:val="28"/>
        </w:rPr>
        <w:sectPr w:rsidR="002C551D" w:rsidRPr="002C551D">
          <w:pgSz w:w="11900" w:h="16838"/>
          <w:pgMar w:top="842" w:right="844" w:bottom="436" w:left="1440" w:header="0" w:footer="0" w:gutter="0"/>
          <w:cols w:space="720" w:equalWidth="0">
            <w:col w:w="9620"/>
          </w:cols>
        </w:sectPr>
      </w:pPr>
    </w:p>
    <w:p w:rsidR="002C551D" w:rsidRPr="002C551D" w:rsidRDefault="002C551D" w:rsidP="002C551D">
      <w:pPr>
        <w:jc w:val="center"/>
        <w:rPr>
          <w:sz w:val="28"/>
          <w:szCs w:val="28"/>
        </w:rPr>
      </w:pPr>
      <w:r w:rsidRPr="002C551D">
        <w:rPr>
          <w:sz w:val="28"/>
          <w:szCs w:val="28"/>
        </w:rPr>
        <w:lastRenderedPageBreak/>
        <w:t>Режим дня</w:t>
      </w:r>
    </w:p>
    <w:p w:rsidR="002C551D" w:rsidRPr="002C551D" w:rsidRDefault="002C551D" w:rsidP="002C551D">
      <w:pPr>
        <w:jc w:val="center"/>
        <w:rPr>
          <w:sz w:val="28"/>
          <w:szCs w:val="28"/>
        </w:rPr>
      </w:pPr>
      <w:r w:rsidRPr="002C551D">
        <w:rPr>
          <w:sz w:val="28"/>
          <w:szCs w:val="28"/>
        </w:rPr>
        <w:t>для детей средней группы</w:t>
      </w:r>
    </w:p>
    <w:p w:rsidR="002C551D" w:rsidRPr="002C551D" w:rsidRDefault="002C551D" w:rsidP="002C551D">
      <w:pPr>
        <w:jc w:val="center"/>
        <w:rPr>
          <w:sz w:val="28"/>
          <w:szCs w:val="28"/>
        </w:rPr>
      </w:pPr>
      <w:r w:rsidRPr="002C551D">
        <w:rPr>
          <w:sz w:val="28"/>
          <w:szCs w:val="28"/>
        </w:rPr>
        <w:t>(I период) (1 сентября – 31 мая)</w:t>
      </w:r>
    </w:p>
    <w:tbl>
      <w:tblPr>
        <w:tblW w:w="0" w:type="auto"/>
        <w:tblInd w:w="150" w:type="dxa"/>
        <w:tblLayout w:type="fixed"/>
        <w:tblCellMar>
          <w:left w:w="0" w:type="dxa"/>
          <w:right w:w="0" w:type="dxa"/>
        </w:tblCellMar>
        <w:tblLook w:val="04A0" w:firstRow="1" w:lastRow="0" w:firstColumn="1" w:lastColumn="0" w:noHBand="0" w:noVBand="1"/>
      </w:tblPr>
      <w:tblGrid>
        <w:gridCol w:w="2580"/>
        <w:gridCol w:w="1520"/>
        <w:gridCol w:w="1920"/>
        <w:gridCol w:w="1200"/>
        <w:gridCol w:w="2140"/>
      </w:tblGrid>
      <w:tr w:rsidR="002C551D" w:rsidRPr="002C551D" w:rsidTr="007A5F6B">
        <w:trPr>
          <w:trHeight w:val="331"/>
        </w:trPr>
        <w:tc>
          <w:tcPr>
            <w:tcW w:w="2580" w:type="dxa"/>
            <w:tcBorders>
              <w:top w:val="single" w:sz="8" w:space="0" w:color="auto"/>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Режимные моменты</w:t>
            </w:r>
          </w:p>
        </w:tc>
        <w:tc>
          <w:tcPr>
            <w:tcW w:w="1520" w:type="dxa"/>
            <w:tcBorders>
              <w:top w:val="single" w:sz="8" w:space="0" w:color="auto"/>
              <w:bottom w:val="single" w:sz="8" w:space="0" w:color="auto"/>
            </w:tcBorders>
            <w:vAlign w:val="bottom"/>
          </w:tcPr>
          <w:p w:rsidR="002C551D" w:rsidRPr="002C551D" w:rsidRDefault="002C551D" w:rsidP="002C551D">
            <w:pPr>
              <w:rPr>
                <w:sz w:val="28"/>
                <w:szCs w:val="28"/>
              </w:rPr>
            </w:pPr>
          </w:p>
        </w:tc>
        <w:tc>
          <w:tcPr>
            <w:tcW w:w="1920" w:type="dxa"/>
            <w:tcBorders>
              <w:top w:val="single" w:sz="8" w:space="0" w:color="auto"/>
              <w:bottom w:val="single" w:sz="8" w:space="0" w:color="auto"/>
            </w:tcBorders>
            <w:vAlign w:val="bottom"/>
          </w:tcPr>
          <w:p w:rsidR="002C551D" w:rsidRPr="002C551D" w:rsidRDefault="002C551D" w:rsidP="002C551D">
            <w:pPr>
              <w:rPr>
                <w:sz w:val="28"/>
                <w:szCs w:val="28"/>
              </w:rPr>
            </w:pPr>
          </w:p>
        </w:tc>
        <w:tc>
          <w:tcPr>
            <w:tcW w:w="1200" w:type="dxa"/>
            <w:tcBorders>
              <w:top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top w:val="single" w:sz="8" w:space="0" w:color="auto"/>
              <w:bottom w:val="single" w:sz="8" w:space="0" w:color="auto"/>
              <w:right w:val="single" w:sz="8" w:space="0" w:color="auto"/>
            </w:tcBorders>
            <w:vAlign w:val="bottom"/>
          </w:tcPr>
          <w:p w:rsidR="002C551D" w:rsidRPr="002C551D" w:rsidRDefault="002C551D" w:rsidP="002C551D">
            <w:pPr>
              <w:rPr>
                <w:sz w:val="28"/>
                <w:szCs w:val="28"/>
              </w:rPr>
            </w:pPr>
            <w:r w:rsidRPr="002C551D">
              <w:rPr>
                <w:sz w:val="28"/>
                <w:szCs w:val="28"/>
              </w:rPr>
              <w:t>Время</w:t>
            </w:r>
          </w:p>
        </w:tc>
      </w:tr>
      <w:tr w:rsidR="002C551D" w:rsidRPr="002C551D" w:rsidTr="007A5F6B">
        <w:trPr>
          <w:trHeight w:val="315"/>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Приход   детей   в   детский   сад,   свободная   игра,</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07.30-08.20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завтраку, завтрак</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08.20-09.00</w:t>
            </w:r>
          </w:p>
        </w:tc>
      </w:tr>
      <w:tr w:rsidR="002C551D" w:rsidRPr="002C551D" w:rsidTr="007A5F6B">
        <w:trPr>
          <w:trHeight w:val="319"/>
        </w:trPr>
        <w:tc>
          <w:tcPr>
            <w:tcW w:w="2580" w:type="dxa"/>
            <w:tcBorders>
              <w:left w:val="single" w:sz="8" w:space="0" w:color="auto"/>
            </w:tcBorders>
            <w:vAlign w:val="bottom"/>
          </w:tcPr>
          <w:p w:rsidR="002C551D" w:rsidRPr="002C551D" w:rsidRDefault="002C551D" w:rsidP="002C551D">
            <w:pPr>
              <w:spacing w:line="318" w:lineRule="exact"/>
              <w:rPr>
                <w:sz w:val="28"/>
                <w:szCs w:val="28"/>
              </w:rPr>
            </w:pPr>
            <w:r w:rsidRPr="002C551D">
              <w:rPr>
                <w:sz w:val="28"/>
                <w:szCs w:val="28"/>
              </w:rPr>
              <w:t>Организованная</w:t>
            </w:r>
          </w:p>
        </w:tc>
        <w:tc>
          <w:tcPr>
            <w:tcW w:w="1520" w:type="dxa"/>
            <w:vAlign w:val="bottom"/>
          </w:tcPr>
          <w:p w:rsidR="002C551D" w:rsidRPr="002C551D" w:rsidRDefault="002C551D" w:rsidP="002C551D">
            <w:pPr>
              <w:spacing w:line="318" w:lineRule="exact"/>
              <w:rPr>
                <w:sz w:val="28"/>
                <w:szCs w:val="28"/>
              </w:rPr>
            </w:pPr>
            <w:r w:rsidRPr="002C551D">
              <w:rPr>
                <w:sz w:val="28"/>
                <w:szCs w:val="28"/>
              </w:rPr>
              <w:t>детская</w:t>
            </w:r>
          </w:p>
        </w:tc>
        <w:tc>
          <w:tcPr>
            <w:tcW w:w="1920" w:type="dxa"/>
            <w:vAlign w:val="bottom"/>
          </w:tcPr>
          <w:p w:rsidR="002C551D" w:rsidRPr="002C551D" w:rsidRDefault="002C551D" w:rsidP="002C551D">
            <w:pPr>
              <w:spacing w:line="318" w:lineRule="exact"/>
              <w:rPr>
                <w:sz w:val="28"/>
                <w:szCs w:val="28"/>
              </w:rPr>
            </w:pPr>
            <w:r w:rsidRPr="002C551D">
              <w:rPr>
                <w:sz w:val="28"/>
                <w:szCs w:val="28"/>
              </w:rPr>
              <w:t>деятельность</w:t>
            </w:r>
          </w:p>
        </w:tc>
        <w:tc>
          <w:tcPr>
            <w:tcW w:w="120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(общая</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09.00-09.50</w:t>
            </w:r>
          </w:p>
        </w:tc>
      </w:tr>
      <w:tr w:rsidR="002C551D" w:rsidRPr="002C551D" w:rsidTr="007A5F6B">
        <w:trPr>
          <w:trHeight w:val="328"/>
        </w:trPr>
        <w:tc>
          <w:tcPr>
            <w:tcW w:w="6020" w:type="dxa"/>
            <w:gridSpan w:val="3"/>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длительность, включая перерывы)</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6020" w:type="dxa"/>
            <w:gridSpan w:val="3"/>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Свободная игра, самостоятельная деятельность</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09.50-10.15</w:t>
            </w: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Второй завтрак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10.15-10.25</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w w:val="99"/>
                <w:sz w:val="28"/>
                <w:szCs w:val="28"/>
              </w:rPr>
              <w:t>Подготовка к прогулке, прогулка</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10.25-12.10</w:t>
            </w:r>
          </w:p>
        </w:tc>
      </w:tr>
      <w:tr w:rsidR="002C551D" w:rsidRPr="002C551D" w:rsidTr="007A5F6B">
        <w:trPr>
          <w:trHeight w:val="326"/>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Возвращение с прогулки,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12.10-12.20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обеду, обед</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12.20-12.50</w:t>
            </w:r>
          </w:p>
        </w:tc>
      </w:tr>
      <w:tr w:rsidR="002C551D" w:rsidRPr="002C551D" w:rsidTr="007A5F6B">
        <w:trPr>
          <w:trHeight w:val="315"/>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w w:val="98"/>
                <w:sz w:val="28"/>
                <w:szCs w:val="28"/>
              </w:rPr>
              <w:t>Спокойные</w:t>
            </w:r>
            <w:r w:rsidR="008C5B76">
              <w:rPr>
                <w:w w:val="98"/>
                <w:sz w:val="28"/>
                <w:szCs w:val="28"/>
              </w:rPr>
              <w:t xml:space="preserve"> </w:t>
            </w:r>
            <w:r w:rsidRPr="002C551D">
              <w:rPr>
                <w:w w:val="98"/>
                <w:sz w:val="28"/>
                <w:szCs w:val="28"/>
              </w:rPr>
              <w:t>игры,</w:t>
            </w:r>
            <w:r w:rsidR="008C5B76">
              <w:rPr>
                <w:w w:val="98"/>
                <w:sz w:val="28"/>
                <w:szCs w:val="28"/>
              </w:rPr>
              <w:t xml:space="preserve"> </w:t>
            </w:r>
            <w:r w:rsidRPr="002C551D">
              <w:rPr>
                <w:w w:val="98"/>
                <w:sz w:val="28"/>
                <w:szCs w:val="28"/>
              </w:rPr>
              <w:t>подготовка</w:t>
            </w:r>
            <w:r w:rsidR="008C5B76">
              <w:rPr>
                <w:w w:val="98"/>
                <w:sz w:val="28"/>
                <w:szCs w:val="28"/>
              </w:rPr>
              <w:t xml:space="preserve"> </w:t>
            </w:r>
            <w:r w:rsidRPr="002C551D">
              <w:rPr>
                <w:w w:val="98"/>
                <w:sz w:val="28"/>
                <w:szCs w:val="28"/>
              </w:rPr>
              <w:t>ко</w:t>
            </w:r>
            <w:r w:rsidR="008C5B76">
              <w:rPr>
                <w:w w:val="98"/>
                <w:sz w:val="28"/>
                <w:szCs w:val="28"/>
              </w:rPr>
              <w:t xml:space="preserve"> </w:t>
            </w:r>
            <w:r w:rsidRPr="002C551D">
              <w:rPr>
                <w:w w:val="98"/>
                <w:sz w:val="28"/>
                <w:szCs w:val="28"/>
              </w:rPr>
              <w:t>сну,</w:t>
            </w:r>
            <w:r w:rsidR="008C5B76">
              <w:rPr>
                <w:w w:val="98"/>
                <w:sz w:val="28"/>
                <w:szCs w:val="28"/>
              </w:rPr>
              <w:t xml:space="preserve"> </w:t>
            </w:r>
            <w:r w:rsidRPr="002C551D">
              <w:rPr>
                <w:w w:val="98"/>
                <w:sz w:val="28"/>
                <w:szCs w:val="28"/>
              </w:rPr>
              <w:t>чтение</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12.50-15.00</w:t>
            </w:r>
          </w:p>
        </w:tc>
      </w:tr>
      <w:tr w:rsidR="002C551D" w:rsidRPr="002C551D" w:rsidTr="007A5F6B">
        <w:trPr>
          <w:trHeight w:val="328"/>
        </w:trPr>
        <w:tc>
          <w:tcPr>
            <w:tcW w:w="6020" w:type="dxa"/>
            <w:gridSpan w:val="3"/>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художественной литературы, дневной сон</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Постепенный подъем,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15.00-15.25</w:t>
            </w:r>
          </w:p>
        </w:tc>
      </w:tr>
      <w:tr w:rsidR="002C551D" w:rsidRPr="002C551D" w:rsidTr="007A5F6B">
        <w:trPr>
          <w:trHeight w:val="326"/>
        </w:trPr>
        <w:tc>
          <w:tcPr>
            <w:tcW w:w="2580" w:type="dxa"/>
            <w:tcBorders>
              <w:left w:val="single" w:sz="8" w:space="0" w:color="auto"/>
              <w:bottom w:val="single" w:sz="8" w:space="0" w:color="auto"/>
            </w:tcBorders>
            <w:vAlign w:val="bottom"/>
          </w:tcPr>
          <w:p w:rsidR="002C551D" w:rsidRPr="002C551D" w:rsidRDefault="002C551D" w:rsidP="002C551D">
            <w:pPr>
              <w:spacing w:line="318" w:lineRule="exact"/>
              <w:rPr>
                <w:sz w:val="28"/>
                <w:szCs w:val="28"/>
              </w:rPr>
            </w:pPr>
            <w:r w:rsidRPr="002C551D">
              <w:rPr>
                <w:sz w:val="28"/>
                <w:szCs w:val="28"/>
              </w:rPr>
              <w:t>Полдник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15.25-15.50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15.50-16.30</w:t>
            </w:r>
          </w:p>
        </w:tc>
      </w:tr>
      <w:tr w:rsidR="002C551D" w:rsidRPr="002C551D" w:rsidTr="007A5F6B">
        <w:trPr>
          <w:trHeight w:val="315"/>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прогулке,  прогулка,  уход  детей  домой,</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16.30-18.00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взаимодействие с родителями</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593"/>
        </w:trPr>
        <w:tc>
          <w:tcPr>
            <w:tcW w:w="2580" w:type="dxa"/>
            <w:vAlign w:val="bottom"/>
          </w:tcPr>
          <w:p w:rsidR="002C551D" w:rsidRPr="002C551D" w:rsidRDefault="002C551D" w:rsidP="002C551D">
            <w:pPr>
              <w:rPr>
                <w:sz w:val="28"/>
                <w:szCs w:val="28"/>
              </w:rPr>
            </w:pPr>
          </w:p>
        </w:tc>
        <w:tc>
          <w:tcPr>
            <w:tcW w:w="1520" w:type="dxa"/>
            <w:vAlign w:val="bottom"/>
          </w:tcPr>
          <w:p w:rsidR="002C551D" w:rsidRPr="002C551D" w:rsidRDefault="002C551D" w:rsidP="002C551D">
            <w:pPr>
              <w:rPr>
                <w:sz w:val="28"/>
                <w:szCs w:val="28"/>
              </w:rPr>
            </w:pPr>
          </w:p>
        </w:tc>
        <w:tc>
          <w:tcPr>
            <w:tcW w:w="1920" w:type="dxa"/>
            <w:vAlign w:val="bottom"/>
          </w:tcPr>
          <w:p w:rsidR="002C551D" w:rsidRPr="002C551D" w:rsidRDefault="002C551D" w:rsidP="002C551D">
            <w:pPr>
              <w:jc w:val="center"/>
              <w:rPr>
                <w:sz w:val="28"/>
                <w:szCs w:val="28"/>
              </w:rPr>
            </w:pPr>
            <w:r w:rsidRPr="002C551D">
              <w:rPr>
                <w:sz w:val="28"/>
                <w:szCs w:val="28"/>
              </w:rPr>
              <w:t>Режим дня</w:t>
            </w:r>
          </w:p>
        </w:tc>
        <w:tc>
          <w:tcPr>
            <w:tcW w:w="1200" w:type="dxa"/>
            <w:vAlign w:val="bottom"/>
          </w:tcPr>
          <w:p w:rsidR="002C551D" w:rsidRPr="002C551D" w:rsidRDefault="002C551D" w:rsidP="002C551D">
            <w:pPr>
              <w:rPr>
                <w:sz w:val="28"/>
                <w:szCs w:val="28"/>
              </w:rPr>
            </w:pPr>
          </w:p>
        </w:tc>
        <w:tc>
          <w:tcPr>
            <w:tcW w:w="2140" w:type="dxa"/>
            <w:vAlign w:val="bottom"/>
          </w:tcPr>
          <w:p w:rsidR="002C551D" w:rsidRPr="002C551D" w:rsidRDefault="002C551D" w:rsidP="002C551D">
            <w:pPr>
              <w:rPr>
                <w:sz w:val="28"/>
                <w:szCs w:val="28"/>
              </w:rPr>
            </w:pPr>
          </w:p>
        </w:tc>
      </w:tr>
      <w:tr w:rsidR="002C551D" w:rsidRPr="002C551D" w:rsidTr="007A5F6B">
        <w:trPr>
          <w:trHeight w:val="322"/>
        </w:trPr>
        <w:tc>
          <w:tcPr>
            <w:tcW w:w="2580" w:type="dxa"/>
            <w:vAlign w:val="bottom"/>
          </w:tcPr>
          <w:p w:rsidR="002C551D" w:rsidRPr="002C551D" w:rsidRDefault="002C551D" w:rsidP="002C551D">
            <w:pPr>
              <w:rPr>
                <w:sz w:val="28"/>
                <w:szCs w:val="28"/>
              </w:rPr>
            </w:pPr>
          </w:p>
        </w:tc>
        <w:tc>
          <w:tcPr>
            <w:tcW w:w="4640" w:type="dxa"/>
            <w:gridSpan w:val="3"/>
            <w:vAlign w:val="bottom"/>
          </w:tcPr>
          <w:p w:rsidR="002C551D" w:rsidRPr="002C551D" w:rsidRDefault="002C551D" w:rsidP="002C551D">
            <w:pPr>
              <w:jc w:val="center"/>
              <w:rPr>
                <w:sz w:val="28"/>
                <w:szCs w:val="28"/>
              </w:rPr>
            </w:pPr>
            <w:r w:rsidRPr="002C551D">
              <w:rPr>
                <w:w w:val="99"/>
                <w:sz w:val="28"/>
                <w:szCs w:val="28"/>
              </w:rPr>
              <w:t>для детей средней группы</w:t>
            </w:r>
          </w:p>
        </w:tc>
        <w:tc>
          <w:tcPr>
            <w:tcW w:w="2140" w:type="dxa"/>
            <w:vAlign w:val="bottom"/>
          </w:tcPr>
          <w:p w:rsidR="002C551D" w:rsidRPr="002C551D" w:rsidRDefault="002C551D" w:rsidP="002C551D">
            <w:pPr>
              <w:rPr>
                <w:sz w:val="28"/>
                <w:szCs w:val="28"/>
              </w:rPr>
            </w:pPr>
          </w:p>
        </w:tc>
      </w:tr>
      <w:tr w:rsidR="002C551D" w:rsidRPr="002C551D" w:rsidTr="007A5F6B">
        <w:trPr>
          <w:trHeight w:val="328"/>
        </w:trPr>
        <w:tc>
          <w:tcPr>
            <w:tcW w:w="2580" w:type="dxa"/>
            <w:tcBorders>
              <w:bottom w:val="single" w:sz="8" w:space="0" w:color="auto"/>
            </w:tcBorders>
            <w:vAlign w:val="bottom"/>
          </w:tcPr>
          <w:p w:rsidR="002C551D" w:rsidRPr="002C551D" w:rsidRDefault="002C551D" w:rsidP="002C551D">
            <w:pPr>
              <w:rPr>
                <w:sz w:val="28"/>
                <w:szCs w:val="28"/>
              </w:rPr>
            </w:pPr>
          </w:p>
        </w:tc>
        <w:tc>
          <w:tcPr>
            <w:tcW w:w="4640" w:type="dxa"/>
            <w:gridSpan w:val="3"/>
            <w:tcBorders>
              <w:bottom w:val="single" w:sz="8" w:space="0" w:color="auto"/>
            </w:tcBorders>
            <w:vAlign w:val="bottom"/>
          </w:tcPr>
          <w:p w:rsidR="002C551D" w:rsidRPr="002C551D" w:rsidRDefault="002C551D" w:rsidP="002C551D">
            <w:pPr>
              <w:jc w:val="center"/>
              <w:rPr>
                <w:sz w:val="28"/>
                <w:szCs w:val="28"/>
              </w:rPr>
            </w:pPr>
            <w:r w:rsidRPr="002C551D">
              <w:rPr>
                <w:w w:val="99"/>
                <w:sz w:val="28"/>
                <w:szCs w:val="28"/>
              </w:rPr>
              <w:t>(II период) (1 июня – 31 августа)</w:t>
            </w:r>
          </w:p>
        </w:tc>
        <w:tc>
          <w:tcPr>
            <w:tcW w:w="2140" w:type="dxa"/>
            <w:tcBorders>
              <w:bottom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Режимные моменты</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Время</w:t>
            </w:r>
          </w:p>
        </w:tc>
      </w:tr>
      <w:tr w:rsidR="002C551D" w:rsidRPr="002C551D" w:rsidTr="007A5F6B">
        <w:trPr>
          <w:trHeight w:val="319"/>
        </w:trPr>
        <w:tc>
          <w:tcPr>
            <w:tcW w:w="7220" w:type="dxa"/>
            <w:gridSpan w:val="4"/>
            <w:tcBorders>
              <w:left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Приход   детей   в   детский   сад,   свободная   игра,</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07.30-08.20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завтраку, завтрак</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08.20-09.00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w w:val="99"/>
                <w:sz w:val="28"/>
                <w:szCs w:val="28"/>
              </w:rPr>
              <w:t>Подготовка к прогулке, прогулка</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09.00-12.10</w:t>
            </w: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Второй завтрак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10.15-10.25</w:t>
            </w:r>
          </w:p>
        </w:tc>
      </w:tr>
      <w:tr w:rsidR="002C551D" w:rsidRPr="002C551D" w:rsidTr="007A5F6B">
        <w:trPr>
          <w:trHeight w:val="319"/>
        </w:trPr>
        <w:tc>
          <w:tcPr>
            <w:tcW w:w="7220" w:type="dxa"/>
            <w:gridSpan w:val="4"/>
            <w:tcBorders>
              <w:left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Образовательные  развивающие  ситуации  (на  участке),</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08.55-12.10</w:t>
            </w:r>
          </w:p>
        </w:tc>
      </w:tr>
      <w:tr w:rsidR="002C551D" w:rsidRPr="002C551D" w:rsidTr="007A5F6B">
        <w:trPr>
          <w:trHeight w:val="322"/>
        </w:trPr>
        <w:tc>
          <w:tcPr>
            <w:tcW w:w="7220" w:type="dxa"/>
            <w:gridSpan w:val="4"/>
            <w:tcBorders>
              <w:left w:val="single" w:sz="8" w:space="0" w:color="auto"/>
              <w:right w:val="single" w:sz="8" w:space="0" w:color="auto"/>
            </w:tcBorders>
            <w:vAlign w:val="bottom"/>
          </w:tcPr>
          <w:p w:rsidR="002C551D" w:rsidRPr="002C551D" w:rsidRDefault="002C551D" w:rsidP="002C551D">
            <w:pPr>
              <w:rPr>
                <w:sz w:val="28"/>
                <w:szCs w:val="28"/>
              </w:rPr>
            </w:pPr>
            <w:r w:rsidRPr="002C551D">
              <w:rPr>
                <w:sz w:val="28"/>
                <w:szCs w:val="28"/>
              </w:rPr>
              <w:t>игры,   наблюдения,   труд,   воздушные   и   солнечные</w:t>
            </w:r>
          </w:p>
        </w:tc>
        <w:tc>
          <w:tcPr>
            <w:tcW w:w="2140" w:type="dxa"/>
            <w:tcBorders>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8"/>
        </w:trPr>
        <w:tc>
          <w:tcPr>
            <w:tcW w:w="2580" w:type="dxa"/>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процедуры</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Возвращение с прогулки,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12.10-12.20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обеду, обед</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12.20-12.50</w:t>
            </w:r>
          </w:p>
        </w:tc>
      </w:tr>
      <w:tr w:rsidR="002C551D" w:rsidRPr="002C551D" w:rsidTr="007A5F6B">
        <w:trPr>
          <w:trHeight w:val="319"/>
        </w:trPr>
        <w:tc>
          <w:tcPr>
            <w:tcW w:w="7220" w:type="dxa"/>
            <w:gridSpan w:val="4"/>
            <w:tcBorders>
              <w:left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w w:val="98"/>
                <w:sz w:val="28"/>
                <w:szCs w:val="28"/>
              </w:rPr>
              <w:t>Спокойные</w:t>
            </w:r>
            <w:r w:rsidR="008C5B76">
              <w:rPr>
                <w:w w:val="98"/>
                <w:sz w:val="28"/>
                <w:szCs w:val="28"/>
              </w:rPr>
              <w:t xml:space="preserve"> </w:t>
            </w:r>
            <w:r w:rsidRPr="002C551D">
              <w:rPr>
                <w:w w:val="98"/>
                <w:sz w:val="28"/>
                <w:szCs w:val="28"/>
              </w:rPr>
              <w:t>игры,</w:t>
            </w:r>
            <w:r w:rsidR="008C5B76">
              <w:rPr>
                <w:w w:val="98"/>
                <w:sz w:val="28"/>
                <w:szCs w:val="28"/>
              </w:rPr>
              <w:t xml:space="preserve"> </w:t>
            </w:r>
            <w:r w:rsidRPr="002C551D">
              <w:rPr>
                <w:w w:val="98"/>
                <w:sz w:val="28"/>
                <w:szCs w:val="28"/>
              </w:rPr>
              <w:t>подготовка</w:t>
            </w:r>
            <w:r w:rsidR="008C5B76">
              <w:rPr>
                <w:w w:val="98"/>
                <w:sz w:val="28"/>
                <w:szCs w:val="28"/>
              </w:rPr>
              <w:t xml:space="preserve"> </w:t>
            </w:r>
            <w:r w:rsidRPr="002C551D">
              <w:rPr>
                <w:w w:val="98"/>
                <w:sz w:val="28"/>
                <w:szCs w:val="28"/>
              </w:rPr>
              <w:t>ко</w:t>
            </w:r>
            <w:r w:rsidR="008C5B76">
              <w:rPr>
                <w:w w:val="98"/>
                <w:sz w:val="28"/>
                <w:szCs w:val="28"/>
              </w:rPr>
              <w:t xml:space="preserve"> </w:t>
            </w:r>
            <w:r w:rsidRPr="002C551D">
              <w:rPr>
                <w:w w:val="98"/>
                <w:sz w:val="28"/>
                <w:szCs w:val="28"/>
              </w:rPr>
              <w:t>сну,</w:t>
            </w:r>
            <w:r w:rsidR="008C5B76">
              <w:rPr>
                <w:w w:val="98"/>
                <w:sz w:val="28"/>
                <w:szCs w:val="28"/>
              </w:rPr>
              <w:t xml:space="preserve"> </w:t>
            </w:r>
            <w:r w:rsidRPr="002C551D">
              <w:rPr>
                <w:w w:val="98"/>
                <w:sz w:val="28"/>
                <w:szCs w:val="28"/>
              </w:rPr>
              <w:t>чтение</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12.50-15.00</w:t>
            </w:r>
          </w:p>
        </w:tc>
      </w:tr>
      <w:tr w:rsidR="002C551D" w:rsidRPr="002C551D" w:rsidTr="007A5F6B">
        <w:trPr>
          <w:trHeight w:val="328"/>
        </w:trPr>
        <w:tc>
          <w:tcPr>
            <w:tcW w:w="6020" w:type="dxa"/>
            <w:gridSpan w:val="3"/>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художественной литературы, дневной сон</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Постепенный подъем,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15.00-15.25</w:t>
            </w: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Полдник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15.25-15.50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15.50-16.30</w:t>
            </w:r>
          </w:p>
        </w:tc>
      </w:tr>
      <w:tr w:rsidR="002C551D" w:rsidRPr="002C551D" w:rsidTr="007A5F6B">
        <w:trPr>
          <w:trHeight w:val="319"/>
        </w:trPr>
        <w:tc>
          <w:tcPr>
            <w:tcW w:w="7220" w:type="dxa"/>
            <w:gridSpan w:val="4"/>
            <w:tcBorders>
              <w:left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Подготовка  к  прогулке,  прогулка,  уход  детей  домой,</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16.30-18.00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взаимодействие с родителями</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bl>
    <w:p w:rsidR="002C551D" w:rsidRPr="002C551D" w:rsidRDefault="00E71B28" w:rsidP="002C551D">
      <w:pPr>
        <w:spacing w:line="20" w:lineRule="exact"/>
        <w:rPr>
          <w:sz w:val="28"/>
          <w:szCs w:val="28"/>
        </w:rPr>
      </w:pPr>
      <w:r>
        <w:rPr>
          <w:sz w:val="28"/>
          <w:szCs w:val="28"/>
        </w:rPr>
        <w:pict>
          <v:rect id="Shape 8" o:spid="_x0000_s1027" style="position:absolute;margin-left:473.5pt;margin-top:-.95pt;width:.95pt;height:.95pt;z-index:-251655168;visibility:visible;mso-wrap-distance-left:0;mso-wrap-distance-right:0;mso-position-horizontal-relative:text;mso-position-vertical-relative:text" o:allowincell="f" fillcolor="black" stroked="f"/>
        </w:pict>
      </w:r>
    </w:p>
    <w:p w:rsidR="002C551D" w:rsidRPr="002C551D" w:rsidRDefault="002C551D" w:rsidP="002C551D">
      <w:pPr>
        <w:spacing w:line="290" w:lineRule="exact"/>
        <w:rPr>
          <w:sz w:val="28"/>
          <w:szCs w:val="28"/>
        </w:rPr>
      </w:pPr>
    </w:p>
    <w:p w:rsidR="002C551D" w:rsidRPr="002C551D" w:rsidRDefault="002C551D" w:rsidP="002C551D">
      <w:pPr>
        <w:rPr>
          <w:sz w:val="28"/>
          <w:szCs w:val="28"/>
        </w:rPr>
        <w:sectPr w:rsidR="002C551D" w:rsidRPr="002C551D">
          <w:pgSz w:w="11900" w:h="16838"/>
          <w:pgMar w:top="842" w:right="844" w:bottom="436" w:left="1440" w:header="0" w:footer="0" w:gutter="0"/>
          <w:cols w:space="720" w:equalWidth="0">
            <w:col w:w="9620"/>
          </w:cols>
        </w:sectPr>
      </w:pPr>
    </w:p>
    <w:p w:rsidR="002C551D" w:rsidRPr="002C551D" w:rsidRDefault="002C551D" w:rsidP="002C551D">
      <w:pPr>
        <w:jc w:val="center"/>
        <w:rPr>
          <w:sz w:val="28"/>
          <w:szCs w:val="28"/>
        </w:rPr>
      </w:pPr>
      <w:r w:rsidRPr="002C551D">
        <w:rPr>
          <w:sz w:val="28"/>
          <w:szCs w:val="28"/>
        </w:rPr>
        <w:lastRenderedPageBreak/>
        <w:t>Режим дня</w:t>
      </w:r>
    </w:p>
    <w:p w:rsidR="002C551D" w:rsidRPr="002C551D" w:rsidRDefault="002C551D" w:rsidP="002C551D">
      <w:pPr>
        <w:jc w:val="center"/>
        <w:rPr>
          <w:sz w:val="28"/>
          <w:szCs w:val="28"/>
        </w:rPr>
      </w:pPr>
      <w:r w:rsidRPr="002C551D">
        <w:rPr>
          <w:sz w:val="28"/>
          <w:szCs w:val="28"/>
        </w:rPr>
        <w:t>для детей старшей группы</w:t>
      </w:r>
    </w:p>
    <w:p w:rsidR="002C551D" w:rsidRPr="002C551D" w:rsidRDefault="002C551D" w:rsidP="002C551D">
      <w:pPr>
        <w:jc w:val="center"/>
        <w:rPr>
          <w:sz w:val="28"/>
          <w:szCs w:val="28"/>
        </w:rPr>
      </w:pPr>
      <w:r w:rsidRPr="002C551D">
        <w:rPr>
          <w:sz w:val="28"/>
          <w:szCs w:val="28"/>
        </w:rPr>
        <w:t>(I период) (1 сентября – 31 мая)</w:t>
      </w:r>
    </w:p>
    <w:tbl>
      <w:tblPr>
        <w:tblW w:w="0" w:type="auto"/>
        <w:tblInd w:w="150" w:type="dxa"/>
        <w:tblLayout w:type="fixed"/>
        <w:tblCellMar>
          <w:left w:w="0" w:type="dxa"/>
          <w:right w:w="0" w:type="dxa"/>
        </w:tblCellMar>
        <w:tblLook w:val="04A0" w:firstRow="1" w:lastRow="0" w:firstColumn="1" w:lastColumn="0" w:noHBand="0" w:noVBand="1"/>
      </w:tblPr>
      <w:tblGrid>
        <w:gridCol w:w="2580"/>
        <w:gridCol w:w="1520"/>
        <w:gridCol w:w="1920"/>
        <w:gridCol w:w="1200"/>
        <w:gridCol w:w="2140"/>
      </w:tblGrid>
      <w:tr w:rsidR="002C551D" w:rsidRPr="002C551D" w:rsidTr="007A5F6B">
        <w:trPr>
          <w:trHeight w:val="331"/>
        </w:trPr>
        <w:tc>
          <w:tcPr>
            <w:tcW w:w="2580" w:type="dxa"/>
            <w:tcBorders>
              <w:top w:val="single" w:sz="8" w:space="0" w:color="auto"/>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Режимные моменты</w:t>
            </w:r>
          </w:p>
        </w:tc>
        <w:tc>
          <w:tcPr>
            <w:tcW w:w="1520" w:type="dxa"/>
            <w:tcBorders>
              <w:top w:val="single" w:sz="8" w:space="0" w:color="auto"/>
              <w:bottom w:val="single" w:sz="8" w:space="0" w:color="auto"/>
            </w:tcBorders>
            <w:vAlign w:val="bottom"/>
          </w:tcPr>
          <w:p w:rsidR="002C551D" w:rsidRPr="002C551D" w:rsidRDefault="002C551D" w:rsidP="002C551D">
            <w:pPr>
              <w:rPr>
                <w:sz w:val="28"/>
                <w:szCs w:val="28"/>
              </w:rPr>
            </w:pPr>
          </w:p>
        </w:tc>
        <w:tc>
          <w:tcPr>
            <w:tcW w:w="1920" w:type="dxa"/>
            <w:tcBorders>
              <w:top w:val="single" w:sz="8" w:space="0" w:color="auto"/>
              <w:bottom w:val="single" w:sz="8" w:space="0" w:color="auto"/>
            </w:tcBorders>
            <w:vAlign w:val="bottom"/>
          </w:tcPr>
          <w:p w:rsidR="002C551D" w:rsidRPr="002C551D" w:rsidRDefault="002C551D" w:rsidP="002C551D">
            <w:pPr>
              <w:rPr>
                <w:sz w:val="28"/>
                <w:szCs w:val="28"/>
              </w:rPr>
            </w:pPr>
          </w:p>
        </w:tc>
        <w:tc>
          <w:tcPr>
            <w:tcW w:w="1200" w:type="dxa"/>
            <w:tcBorders>
              <w:top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top w:val="single" w:sz="8" w:space="0" w:color="auto"/>
              <w:bottom w:val="single" w:sz="8" w:space="0" w:color="auto"/>
              <w:right w:val="single" w:sz="8" w:space="0" w:color="auto"/>
            </w:tcBorders>
            <w:vAlign w:val="bottom"/>
          </w:tcPr>
          <w:p w:rsidR="002C551D" w:rsidRPr="002C551D" w:rsidRDefault="002C551D" w:rsidP="002C551D">
            <w:pPr>
              <w:rPr>
                <w:sz w:val="28"/>
                <w:szCs w:val="28"/>
              </w:rPr>
            </w:pPr>
            <w:r w:rsidRPr="002C551D">
              <w:rPr>
                <w:sz w:val="28"/>
                <w:szCs w:val="28"/>
              </w:rPr>
              <w:t>Время</w:t>
            </w:r>
          </w:p>
        </w:tc>
      </w:tr>
      <w:tr w:rsidR="002C551D" w:rsidRPr="002C551D" w:rsidTr="007A5F6B">
        <w:trPr>
          <w:trHeight w:val="315"/>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Приход   детей   в   детский   сад,   свободная   игра,</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07.30-08.20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завтраку, завтрак</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08.20-09.00</w:t>
            </w:r>
          </w:p>
        </w:tc>
      </w:tr>
      <w:tr w:rsidR="002C551D" w:rsidRPr="002C551D" w:rsidTr="007A5F6B">
        <w:trPr>
          <w:trHeight w:val="319"/>
        </w:trPr>
        <w:tc>
          <w:tcPr>
            <w:tcW w:w="2580" w:type="dxa"/>
            <w:tcBorders>
              <w:left w:val="single" w:sz="8" w:space="0" w:color="auto"/>
            </w:tcBorders>
            <w:vAlign w:val="bottom"/>
          </w:tcPr>
          <w:p w:rsidR="002C551D" w:rsidRPr="002C551D" w:rsidRDefault="002C551D" w:rsidP="002C551D">
            <w:pPr>
              <w:spacing w:line="318" w:lineRule="exact"/>
              <w:rPr>
                <w:sz w:val="28"/>
                <w:szCs w:val="28"/>
              </w:rPr>
            </w:pPr>
            <w:r w:rsidRPr="002C551D">
              <w:rPr>
                <w:sz w:val="28"/>
                <w:szCs w:val="28"/>
              </w:rPr>
              <w:t>Организованная</w:t>
            </w:r>
          </w:p>
        </w:tc>
        <w:tc>
          <w:tcPr>
            <w:tcW w:w="1520" w:type="dxa"/>
            <w:vAlign w:val="bottom"/>
          </w:tcPr>
          <w:p w:rsidR="002C551D" w:rsidRPr="002C551D" w:rsidRDefault="002C551D" w:rsidP="002C551D">
            <w:pPr>
              <w:spacing w:line="318" w:lineRule="exact"/>
              <w:rPr>
                <w:sz w:val="28"/>
                <w:szCs w:val="28"/>
              </w:rPr>
            </w:pPr>
            <w:r w:rsidRPr="002C551D">
              <w:rPr>
                <w:sz w:val="28"/>
                <w:szCs w:val="28"/>
              </w:rPr>
              <w:t>детская</w:t>
            </w:r>
          </w:p>
        </w:tc>
        <w:tc>
          <w:tcPr>
            <w:tcW w:w="1920" w:type="dxa"/>
            <w:vAlign w:val="bottom"/>
          </w:tcPr>
          <w:p w:rsidR="002C551D" w:rsidRPr="002C551D" w:rsidRDefault="002C551D" w:rsidP="002C551D">
            <w:pPr>
              <w:spacing w:line="318" w:lineRule="exact"/>
              <w:rPr>
                <w:sz w:val="28"/>
                <w:szCs w:val="28"/>
              </w:rPr>
            </w:pPr>
            <w:r w:rsidRPr="002C551D">
              <w:rPr>
                <w:sz w:val="28"/>
                <w:szCs w:val="28"/>
              </w:rPr>
              <w:t>деятельность</w:t>
            </w:r>
          </w:p>
        </w:tc>
        <w:tc>
          <w:tcPr>
            <w:tcW w:w="120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(общая</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09.00-09.55</w:t>
            </w:r>
          </w:p>
        </w:tc>
      </w:tr>
      <w:tr w:rsidR="002C551D" w:rsidRPr="002C551D" w:rsidTr="007A5F6B">
        <w:trPr>
          <w:trHeight w:val="328"/>
        </w:trPr>
        <w:tc>
          <w:tcPr>
            <w:tcW w:w="6020" w:type="dxa"/>
            <w:gridSpan w:val="3"/>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длительность, включая перерывы)</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6020" w:type="dxa"/>
            <w:gridSpan w:val="3"/>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Свободная игра, самостоятельная деятельность</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09.55-10.20</w:t>
            </w: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Второй завтрак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10.20-10.30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w w:val="99"/>
                <w:sz w:val="28"/>
                <w:szCs w:val="28"/>
              </w:rPr>
              <w:t>Подготовка к прогулке, прогулка</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10.30-12.20</w:t>
            </w:r>
          </w:p>
        </w:tc>
      </w:tr>
      <w:tr w:rsidR="002C551D" w:rsidRPr="002C551D" w:rsidTr="007A5F6B">
        <w:trPr>
          <w:trHeight w:val="326"/>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Возвращение с прогулки,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12.20-12.30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обеду, обед</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12.30-13.00</w:t>
            </w:r>
          </w:p>
        </w:tc>
      </w:tr>
      <w:tr w:rsidR="002C551D" w:rsidRPr="002C551D" w:rsidTr="007A5F6B">
        <w:trPr>
          <w:trHeight w:val="315"/>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w w:val="98"/>
                <w:sz w:val="28"/>
                <w:szCs w:val="28"/>
              </w:rPr>
              <w:t>Спокойные</w:t>
            </w:r>
            <w:r w:rsidR="008C5B76">
              <w:rPr>
                <w:w w:val="98"/>
                <w:sz w:val="28"/>
                <w:szCs w:val="28"/>
              </w:rPr>
              <w:t xml:space="preserve"> </w:t>
            </w:r>
            <w:r w:rsidRPr="002C551D">
              <w:rPr>
                <w:w w:val="98"/>
                <w:sz w:val="28"/>
                <w:szCs w:val="28"/>
              </w:rPr>
              <w:t>игры,</w:t>
            </w:r>
            <w:r w:rsidR="008C5B76">
              <w:rPr>
                <w:w w:val="98"/>
                <w:sz w:val="28"/>
                <w:szCs w:val="28"/>
              </w:rPr>
              <w:t xml:space="preserve"> </w:t>
            </w:r>
            <w:r w:rsidRPr="002C551D">
              <w:rPr>
                <w:w w:val="98"/>
                <w:sz w:val="28"/>
                <w:szCs w:val="28"/>
              </w:rPr>
              <w:t>подготовка</w:t>
            </w:r>
            <w:r w:rsidR="008C5B76">
              <w:rPr>
                <w:w w:val="98"/>
                <w:sz w:val="28"/>
                <w:szCs w:val="28"/>
              </w:rPr>
              <w:t xml:space="preserve"> </w:t>
            </w:r>
            <w:r w:rsidRPr="002C551D">
              <w:rPr>
                <w:w w:val="98"/>
                <w:sz w:val="28"/>
                <w:szCs w:val="28"/>
              </w:rPr>
              <w:t>ко</w:t>
            </w:r>
            <w:r w:rsidR="008C5B76">
              <w:rPr>
                <w:w w:val="98"/>
                <w:sz w:val="28"/>
                <w:szCs w:val="28"/>
              </w:rPr>
              <w:t xml:space="preserve"> </w:t>
            </w:r>
            <w:r w:rsidRPr="002C551D">
              <w:rPr>
                <w:w w:val="98"/>
                <w:sz w:val="28"/>
                <w:szCs w:val="28"/>
              </w:rPr>
              <w:t>сну,</w:t>
            </w:r>
            <w:r w:rsidR="008C5B76">
              <w:rPr>
                <w:w w:val="98"/>
                <w:sz w:val="28"/>
                <w:szCs w:val="28"/>
              </w:rPr>
              <w:t xml:space="preserve"> </w:t>
            </w:r>
            <w:r w:rsidRPr="002C551D">
              <w:rPr>
                <w:w w:val="98"/>
                <w:sz w:val="28"/>
                <w:szCs w:val="28"/>
              </w:rPr>
              <w:t>чтение</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13.00-15.00</w:t>
            </w:r>
          </w:p>
        </w:tc>
      </w:tr>
      <w:tr w:rsidR="002C551D" w:rsidRPr="002C551D" w:rsidTr="007A5F6B">
        <w:trPr>
          <w:trHeight w:val="328"/>
        </w:trPr>
        <w:tc>
          <w:tcPr>
            <w:tcW w:w="6020" w:type="dxa"/>
            <w:gridSpan w:val="3"/>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художественной литературы, дневной сон</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Постепенный подъем,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15.00-15.25</w:t>
            </w:r>
          </w:p>
        </w:tc>
      </w:tr>
      <w:tr w:rsidR="002C551D" w:rsidRPr="002C551D" w:rsidTr="007A5F6B">
        <w:trPr>
          <w:trHeight w:val="326"/>
        </w:trPr>
        <w:tc>
          <w:tcPr>
            <w:tcW w:w="2580" w:type="dxa"/>
            <w:tcBorders>
              <w:left w:val="single" w:sz="8" w:space="0" w:color="auto"/>
              <w:bottom w:val="single" w:sz="8" w:space="0" w:color="auto"/>
            </w:tcBorders>
            <w:vAlign w:val="bottom"/>
          </w:tcPr>
          <w:p w:rsidR="002C551D" w:rsidRPr="002C551D" w:rsidRDefault="002C551D" w:rsidP="002C551D">
            <w:pPr>
              <w:spacing w:line="318" w:lineRule="exact"/>
              <w:rPr>
                <w:sz w:val="28"/>
                <w:szCs w:val="28"/>
              </w:rPr>
            </w:pPr>
            <w:r w:rsidRPr="002C551D">
              <w:rPr>
                <w:sz w:val="28"/>
                <w:szCs w:val="28"/>
              </w:rPr>
              <w:t>Полдник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15.25-15.40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15.40-16.00</w:t>
            </w:r>
          </w:p>
        </w:tc>
      </w:tr>
      <w:tr w:rsidR="002C551D" w:rsidRPr="002C551D" w:rsidTr="007A5F6B">
        <w:trPr>
          <w:trHeight w:val="321"/>
        </w:trPr>
        <w:tc>
          <w:tcPr>
            <w:tcW w:w="6020" w:type="dxa"/>
            <w:gridSpan w:val="3"/>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Организованная детская деятельность</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16.00-16.25</w:t>
            </w:r>
          </w:p>
        </w:tc>
      </w:tr>
      <w:tr w:rsidR="002C551D" w:rsidRPr="002C551D" w:rsidTr="007A5F6B">
        <w:trPr>
          <w:trHeight w:val="314"/>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прогулке,  прогулка,  уход  детей  домой,</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16.40-18.00</w:t>
            </w:r>
          </w:p>
        </w:tc>
      </w:tr>
      <w:tr w:rsidR="002C551D" w:rsidRPr="002C551D" w:rsidTr="007A5F6B">
        <w:trPr>
          <w:trHeight w:val="333"/>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взаимодействие с родителями</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588"/>
        </w:trPr>
        <w:tc>
          <w:tcPr>
            <w:tcW w:w="2580" w:type="dxa"/>
            <w:vAlign w:val="bottom"/>
          </w:tcPr>
          <w:p w:rsidR="002C551D" w:rsidRPr="002C551D" w:rsidRDefault="002C551D" w:rsidP="002C551D">
            <w:pPr>
              <w:rPr>
                <w:sz w:val="28"/>
                <w:szCs w:val="28"/>
              </w:rPr>
            </w:pPr>
          </w:p>
        </w:tc>
        <w:tc>
          <w:tcPr>
            <w:tcW w:w="6780" w:type="dxa"/>
            <w:gridSpan w:val="4"/>
            <w:vAlign w:val="bottom"/>
          </w:tcPr>
          <w:p w:rsidR="002C551D" w:rsidRPr="002C551D" w:rsidRDefault="002C551D" w:rsidP="002C551D">
            <w:pPr>
              <w:jc w:val="center"/>
              <w:rPr>
                <w:sz w:val="28"/>
                <w:szCs w:val="28"/>
              </w:rPr>
            </w:pPr>
            <w:r w:rsidRPr="002C551D">
              <w:rPr>
                <w:w w:val="99"/>
                <w:sz w:val="28"/>
                <w:szCs w:val="28"/>
              </w:rPr>
              <w:t>Режим дня для детей старшей группы</w:t>
            </w:r>
          </w:p>
        </w:tc>
      </w:tr>
      <w:tr w:rsidR="002C551D" w:rsidRPr="002C551D" w:rsidTr="007A5F6B">
        <w:trPr>
          <w:trHeight w:val="328"/>
        </w:trPr>
        <w:tc>
          <w:tcPr>
            <w:tcW w:w="2580" w:type="dxa"/>
            <w:tcBorders>
              <w:bottom w:val="single" w:sz="8" w:space="0" w:color="auto"/>
            </w:tcBorders>
            <w:vAlign w:val="bottom"/>
          </w:tcPr>
          <w:p w:rsidR="002C551D" w:rsidRPr="002C551D" w:rsidRDefault="002C551D" w:rsidP="002C551D">
            <w:pPr>
              <w:rPr>
                <w:sz w:val="28"/>
                <w:szCs w:val="28"/>
              </w:rPr>
            </w:pPr>
          </w:p>
        </w:tc>
        <w:tc>
          <w:tcPr>
            <w:tcW w:w="4640" w:type="dxa"/>
            <w:gridSpan w:val="3"/>
            <w:tcBorders>
              <w:bottom w:val="single" w:sz="8" w:space="0" w:color="auto"/>
            </w:tcBorders>
            <w:vAlign w:val="bottom"/>
          </w:tcPr>
          <w:p w:rsidR="002C551D" w:rsidRPr="002C551D" w:rsidRDefault="002C551D" w:rsidP="002C551D">
            <w:pPr>
              <w:jc w:val="center"/>
              <w:rPr>
                <w:sz w:val="28"/>
                <w:szCs w:val="28"/>
              </w:rPr>
            </w:pPr>
            <w:r w:rsidRPr="002C551D">
              <w:rPr>
                <w:w w:val="99"/>
                <w:sz w:val="28"/>
                <w:szCs w:val="28"/>
              </w:rPr>
              <w:t>(II период) (1 июня – 31 августа)</w:t>
            </w:r>
          </w:p>
        </w:tc>
        <w:tc>
          <w:tcPr>
            <w:tcW w:w="2140" w:type="dxa"/>
            <w:tcBorders>
              <w:bottom w:val="single" w:sz="8" w:space="0" w:color="auto"/>
            </w:tcBorders>
            <w:vAlign w:val="bottom"/>
          </w:tcPr>
          <w:p w:rsidR="002C551D" w:rsidRPr="002C551D" w:rsidRDefault="002C551D" w:rsidP="002C551D">
            <w:pPr>
              <w:rPr>
                <w:sz w:val="28"/>
                <w:szCs w:val="28"/>
              </w:rPr>
            </w:pPr>
          </w:p>
        </w:tc>
      </w:tr>
      <w:tr w:rsidR="002C551D" w:rsidRPr="002C551D" w:rsidTr="007A5F6B">
        <w:trPr>
          <w:trHeight w:val="326"/>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Режимные моменты</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Время</w:t>
            </w:r>
          </w:p>
        </w:tc>
      </w:tr>
      <w:tr w:rsidR="002C551D" w:rsidRPr="002C551D" w:rsidTr="007A5F6B">
        <w:trPr>
          <w:trHeight w:val="314"/>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Приход   детей   в   детский   сад,   свободная   игра,</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07.30-08.20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завтраку, завтрак</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08.20-08.55</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w w:val="99"/>
                <w:sz w:val="28"/>
                <w:szCs w:val="28"/>
              </w:rPr>
              <w:t>Подготовка к прогулке, прогулка</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08.55-12.20</w:t>
            </w:r>
          </w:p>
        </w:tc>
      </w:tr>
      <w:tr w:rsidR="002C551D" w:rsidRPr="002C551D" w:rsidTr="007A5F6B">
        <w:trPr>
          <w:trHeight w:val="326"/>
        </w:trPr>
        <w:tc>
          <w:tcPr>
            <w:tcW w:w="2580" w:type="dxa"/>
            <w:tcBorders>
              <w:left w:val="single" w:sz="8" w:space="0" w:color="auto"/>
              <w:bottom w:val="single" w:sz="8" w:space="0" w:color="auto"/>
            </w:tcBorders>
            <w:vAlign w:val="bottom"/>
          </w:tcPr>
          <w:p w:rsidR="002C551D" w:rsidRPr="002C551D" w:rsidRDefault="002C551D" w:rsidP="002C551D">
            <w:pPr>
              <w:spacing w:line="318" w:lineRule="exact"/>
              <w:rPr>
                <w:sz w:val="28"/>
                <w:szCs w:val="28"/>
              </w:rPr>
            </w:pPr>
            <w:r w:rsidRPr="002C551D">
              <w:rPr>
                <w:sz w:val="28"/>
                <w:szCs w:val="28"/>
              </w:rPr>
              <w:t>Второй завтрак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10.20-10.35</w:t>
            </w:r>
          </w:p>
        </w:tc>
      </w:tr>
      <w:tr w:rsidR="002C551D" w:rsidRPr="002C551D" w:rsidTr="007A5F6B">
        <w:trPr>
          <w:trHeight w:val="314"/>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Образовательные  развивающие  ситуации  (на  участке),</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08.55-12.20</w:t>
            </w:r>
          </w:p>
        </w:tc>
      </w:tr>
      <w:tr w:rsidR="002C551D" w:rsidRPr="002C551D" w:rsidTr="007A5F6B">
        <w:trPr>
          <w:trHeight w:val="322"/>
        </w:trPr>
        <w:tc>
          <w:tcPr>
            <w:tcW w:w="7220" w:type="dxa"/>
            <w:gridSpan w:val="4"/>
            <w:tcBorders>
              <w:left w:val="single" w:sz="8" w:space="0" w:color="auto"/>
              <w:right w:val="single" w:sz="8" w:space="0" w:color="auto"/>
            </w:tcBorders>
            <w:vAlign w:val="bottom"/>
          </w:tcPr>
          <w:p w:rsidR="002C551D" w:rsidRPr="002C551D" w:rsidRDefault="002C551D" w:rsidP="002C551D">
            <w:pPr>
              <w:rPr>
                <w:sz w:val="28"/>
                <w:szCs w:val="28"/>
              </w:rPr>
            </w:pPr>
            <w:r w:rsidRPr="002C551D">
              <w:rPr>
                <w:sz w:val="28"/>
                <w:szCs w:val="28"/>
              </w:rPr>
              <w:t>игры,   наблюдения,   труд,   воздушные   и   солнечные</w:t>
            </w:r>
          </w:p>
        </w:tc>
        <w:tc>
          <w:tcPr>
            <w:tcW w:w="2140" w:type="dxa"/>
            <w:tcBorders>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8"/>
        </w:trPr>
        <w:tc>
          <w:tcPr>
            <w:tcW w:w="2580" w:type="dxa"/>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процедуры</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Возвращение с прогулки,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12.20-12.30</w:t>
            </w:r>
          </w:p>
        </w:tc>
      </w:tr>
      <w:tr w:rsidR="002C551D" w:rsidRPr="002C551D" w:rsidTr="007A5F6B">
        <w:trPr>
          <w:trHeight w:val="326"/>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обеду, обед</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12.30-13.00</w:t>
            </w:r>
          </w:p>
        </w:tc>
      </w:tr>
      <w:tr w:rsidR="002C551D" w:rsidRPr="002C551D" w:rsidTr="007A5F6B">
        <w:trPr>
          <w:trHeight w:val="314"/>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w w:val="98"/>
                <w:sz w:val="28"/>
                <w:szCs w:val="28"/>
              </w:rPr>
              <w:t>Спокойные</w:t>
            </w:r>
            <w:r w:rsidR="008C5B76">
              <w:rPr>
                <w:w w:val="98"/>
                <w:sz w:val="28"/>
                <w:szCs w:val="28"/>
              </w:rPr>
              <w:t xml:space="preserve"> </w:t>
            </w:r>
            <w:r w:rsidRPr="002C551D">
              <w:rPr>
                <w:w w:val="98"/>
                <w:sz w:val="28"/>
                <w:szCs w:val="28"/>
              </w:rPr>
              <w:t>игры,</w:t>
            </w:r>
            <w:r w:rsidR="008C5B76">
              <w:rPr>
                <w:w w:val="98"/>
                <w:sz w:val="28"/>
                <w:szCs w:val="28"/>
              </w:rPr>
              <w:t xml:space="preserve"> </w:t>
            </w:r>
            <w:r w:rsidRPr="002C551D">
              <w:rPr>
                <w:w w:val="98"/>
                <w:sz w:val="28"/>
                <w:szCs w:val="28"/>
              </w:rPr>
              <w:t>подготовка</w:t>
            </w:r>
            <w:r w:rsidR="008C5B76">
              <w:rPr>
                <w:w w:val="98"/>
                <w:sz w:val="28"/>
                <w:szCs w:val="28"/>
              </w:rPr>
              <w:t xml:space="preserve"> </w:t>
            </w:r>
            <w:r w:rsidRPr="002C551D">
              <w:rPr>
                <w:w w:val="98"/>
                <w:sz w:val="28"/>
                <w:szCs w:val="28"/>
              </w:rPr>
              <w:t>ко</w:t>
            </w:r>
            <w:r w:rsidR="008C5B76">
              <w:rPr>
                <w:w w:val="98"/>
                <w:sz w:val="28"/>
                <w:szCs w:val="28"/>
              </w:rPr>
              <w:t xml:space="preserve"> </w:t>
            </w:r>
            <w:r w:rsidRPr="002C551D">
              <w:rPr>
                <w:w w:val="98"/>
                <w:sz w:val="28"/>
                <w:szCs w:val="28"/>
              </w:rPr>
              <w:t>сну,</w:t>
            </w:r>
            <w:r w:rsidR="008C5B76">
              <w:rPr>
                <w:w w:val="98"/>
                <w:sz w:val="28"/>
                <w:szCs w:val="28"/>
              </w:rPr>
              <w:t xml:space="preserve"> </w:t>
            </w:r>
            <w:r w:rsidRPr="002C551D">
              <w:rPr>
                <w:w w:val="98"/>
                <w:sz w:val="28"/>
                <w:szCs w:val="28"/>
              </w:rPr>
              <w:t>чтение</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13.00-15.00</w:t>
            </w:r>
          </w:p>
        </w:tc>
      </w:tr>
      <w:tr w:rsidR="002C551D" w:rsidRPr="002C551D" w:rsidTr="007A5F6B">
        <w:trPr>
          <w:trHeight w:val="328"/>
        </w:trPr>
        <w:tc>
          <w:tcPr>
            <w:tcW w:w="6020" w:type="dxa"/>
            <w:gridSpan w:val="3"/>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художественной литературы, дневной сон</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Постепенный подъем,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15.00-15.25</w:t>
            </w: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Полдник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15.25-15.40</w:t>
            </w:r>
          </w:p>
        </w:tc>
      </w:tr>
      <w:tr w:rsidR="002C551D" w:rsidRPr="002C551D" w:rsidTr="007A5F6B">
        <w:trPr>
          <w:trHeight w:val="326"/>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15.40-16.40</w:t>
            </w:r>
          </w:p>
        </w:tc>
      </w:tr>
      <w:tr w:rsidR="002C551D" w:rsidRPr="002C551D" w:rsidTr="007A5F6B">
        <w:trPr>
          <w:trHeight w:val="314"/>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прогулке,  прогулка,  уход  детей  домой,</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16.40-18.00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взаимодействие с родителями</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bl>
    <w:p w:rsidR="002C551D" w:rsidRPr="002C551D" w:rsidRDefault="00E71B28" w:rsidP="002C551D">
      <w:pPr>
        <w:spacing w:line="20" w:lineRule="exact"/>
        <w:rPr>
          <w:sz w:val="28"/>
          <w:szCs w:val="28"/>
        </w:rPr>
      </w:pPr>
      <w:r>
        <w:rPr>
          <w:sz w:val="28"/>
          <w:szCs w:val="28"/>
        </w:rPr>
        <w:pict>
          <v:rect id="Shape 9" o:spid="_x0000_s1028" style="position:absolute;margin-left:473.5pt;margin-top:-236.45pt;width:.95pt;height:.95pt;z-index:-251654144;visibility:visible;mso-wrap-distance-left:0;mso-wrap-distance-right:0;mso-position-horizontal-relative:text;mso-position-vertical-relative:text" o:allowincell="f" fillcolor="black" stroked="f"/>
        </w:pict>
      </w:r>
      <w:r>
        <w:rPr>
          <w:sz w:val="28"/>
          <w:szCs w:val="28"/>
        </w:rPr>
        <w:pict>
          <v:rect id="Shape 10" o:spid="_x0000_s1029" style="position:absolute;margin-left:473.5pt;margin-top:-85.45pt;width:.95pt;height:.95pt;z-index:-251653120;visibility:visible;mso-wrap-distance-left:0;mso-wrap-distance-right:0;mso-position-horizontal-relative:text;mso-position-vertical-relative:text" o:allowincell="f" fillcolor="black" stroked="f"/>
        </w:pict>
      </w:r>
    </w:p>
    <w:p w:rsidR="002C551D" w:rsidRPr="002C551D" w:rsidRDefault="002C551D" w:rsidP="002C551D">
      <w:pPr>
        <w:spacing w:line="271" w:lineRule="exact"/>
        <w:rPr>
          <w:sz w:val="28"/>
          <w:szCs w:val="28"/>
        </w:rPr>
      </w:pPr>
    </w:p>
    <w:p w:rsidR="002C551D" w:rsidRPr="002C551D" w:rsidRDefault="002C551D" w:rsidP="002C551D">
      <w:pPr>
        <w:rPr>
          <w:sz w:val="28"/>
          <w:szCs w:val="28"/>
        </w:rPr>
        <w:sectPr w:rsidR="002C551D" w:rsidRPr="002C551D">
          <w:pgSz w:w="11900" w:h="16838"/>
          <w:pgMar w:top="842" w:right="844" w:bottom="436" w:left="1440" w:header="0" w:footer="0" w:gutter="0"/>
          <w:cols w:space="720" w:equalWidth="0">
            <w:col w:w="9620"/>
          </w:cols>
        </w:sectPr>
      </w:pPr>
    </w:p>
    <w:p w:rsidR="002C551D" w:rsidRPr="002C551D" w:rsidRDefault="002C551D" w:rsidP="002C551D">
      <w:pPr>
        <w:jc w:val="center"/>
        <w:rPr>
          <w:sz w:val="28"/>
          <w:szCs w:val="28"/>
        </w:rPr>
      </w:pPr>
      <w:r w:rsidRPr="002C551D">
        <w:rPr>
          <w:sz w:val="28"/>
          <w:szCs w:val="28"/>
        </w:rPr>
        <w:lastRenderedPageBreak/>
        <w:t>Режим дня</w:t>
      </w:r>
    </w:p>
    <w:p w:rsidR="002C551D" w:rsidRPr="002C551D" w:rsidRDefault="002C551D" w:rsidP="002C551D">
      <w:pPr>
        <w:jc w:val="center"/>
        <w:rPr>
          <w:sz w:val="28"/>
          <w:szCs w:val="28"/>
        </w:rPr>
      </w:pPr>
      <w:r w:rsidRPr="002C551D">
        <w:rPr>
          <w:sz w:val="28"/>
          <w:szCs w:val="28"/>
        </w:rPr>
        <w:t>для детей подготовительной к школе группы</w:t>
      </w:r>
    </w:p>
    <w:p w:rsidR="002C551D" w:rsidRPr="002C551D" w:rsidRDefault="002C551D" w:rsidP="002C551D">
      <w:pPr>
        <w:jc w:val="center"/>
        <w:rPr>
          <w:sz w:val="28"/>
          <w:szCs w:val="28"/>
        </w:rPr>
      </w:pPr>
      <w:r w:rsidRPr="002C551D">
        <w:rPr>
          <w:sz w:val="28"/>
          <w:szCs w:val="28"/>
        </w:rPr>
        <w:t>(I период) (1 сентября – 31 мая)</w:t>
      </w:r>
    </w:p>
    <w:tbl>
      <w:tblPr>
        <w:tblW w:w="0" w:type="auto"/>
        <w:tblInd w:w="150" w:type="dxa"/>
        <w:tblLayout w:type="fixed"/>
        <w:tblCellMar>
          <w:left w:w="0" w:type="dxa"/>
          <w:right w:w="0" w:type="dxa"/>
        </w:tblCellMar>
        <w:tblLook w:val="04A0" w:firstRow="1" w:lastRow="0" w:firstColumn="1" w:lastColumn="0" w:noHBand="0" w:noVBand="1"/>
      </w:tblPr>
      <w:tblGrid>
        <w:gridCol w:w="2580"/>
        <w:gridCol w:w="1520"/>
        <w:gridCol w:w="1920"/>
        <w:gridCol w:w="1200"/>
        <w:gridCol w:w="2140"/>
      </w:tblGrid>
      <w:tr w:rsidR="002C551D" w:rsidRPr="002C551D" w:rsidTr="007A5F6B">
        <w:trPr>
          <w:trHeight w:val="331"/>
        </w:trPr>
        <w:tc>
          <w:tcPr>
            <w:tcW w:w="2580" w:type="dxa"/>
            <w:tcBorders>
              <w:top w:val="single" w:sz="8" w:space="0" w:color="auto"/>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Режимные моменты</w:t>
            </w:r>
          </w:p>
        </w:tc>
        <w:tc>
          <w:tcPr>
            <w:tcW w:w="1520" w:type="dxa"/>
            <w:tcBorders>
              <w:top w:val="single" w:sz="8" w:space="0" w:color="auto"/>
              <w:bottom w:val="single" w:sz="8" w:space="0" w:color="auto"/>
            </w:tcBorders>
            <w:vAlign w:val="bottom"/>
          </w:tcPr>
          <w:p w:rsidR="002C551D" w:rsidRPr="002C551D" w:rsidRDefault="002C551D" w:rsidP="002C551D">
            <w:pPr>
              <w:rPr>
                <w:sz w:val="28"/>
                <w:szCs w:val="28"/>
              </w:rPr>
            </w:pPr>
          </w:p>
        </w:tc>
        <w:tc>
          <w:tcPr>
            <w:tcW w:w="1920" w:type="dxa"/>
            <w:tcBorders>
              <w:top w:val="single" w:sz="8" w:space="0" w:color="auto"/>
              <w:bottom w:val="single" w:sz="8" w:space="0" w:color="auto"/>
            </w:tcBorders>
            <w:vAlign w:val="bottom"/>
          </w:tcPr>
          <w:p w:rsidR="002C551D" w:rsidRPr="002C551D" w:rsidRDefault="002C551D" w:rsidP="002C551D">
            <w:pPr>
              <w:rPr>
                <w:sz w:val="28"/>
                <w:szCs w:val="28"/>
              </w:rPr>
            </w:pPr>
          </w:p>
        </w:tc>
        <w:tc>
          <w:tcPr>
            <w:tcW w:w="1200" w:type="dxa"/>
            <w:tcBorders>
              <w:top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top w:val="single" w:sz="8" w:space="0" w:color="auto"/>
              <w:bottom w:val="single" w:sz="8" w:space="0" w:color="auto"/>
              <w:right w:val="single" w:sz="8" w:space="0" w:color="auto"/>
            </w:tcBorders>
            <w:vAlign w:val="bottom"/>
          </w:tcPr>
          <w:p w:rsidR="002C551D" w:rsidRPr="002C551D" w:rsidRDefault="002C551D" w:rsidP="002C551D">
            <w:pPr>
              <w:rPr>
                <w:sz w:val="28"/>
                <w:szCs w:val="28"/>
              </w:rPr>
            </w:pPr>
            <w:r w:rsidRPr="002C551D">
              <w:rPr>
                <w:sz w:val="28"/>
                <w:szCs w:val="28"/>
              </w:rPr>
              <w:t>Время</w:t>
            </w:r>
          </w:p>
        </w:tc>
      </w:tr>
      <w:tr w:rsidR="002C551D" w:rsidRPr="002C551D" w:rsidTr="007A5F6B">
        <w:trPr>
          <w:trHeight w:val="315"/>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Приход   детей   в   детский   сад,   свободная   игра,</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07.30-08.20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завтраку, завтрак</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08.20-09.00</w:t>
            </w:r>
          </w:p>
        </w:tc>
      </w:tr>
      <w:tr w:rsidR="002C551D" w:rsidRPr="002C551D" w:rsidTr="007A5F6B">
        <w:trPr>
          <w:trHeight w:val="319"/>
        </w:trPr>
        <w:tc>
          <w:tcPr>
            <w:tcW w:w="2580" w:type="dxa"/>
            <w:tcBorders>
              <w:left w:val="single" w:sz="8" w:space="0" w:color="auto"/>
            </w:tcBorders>
            <w:vAlign w:val="bottom"/>
          </w:tcPr>
          <w:p w:rsidR="002C551D" w:rsidRPr="002C551D" w:rsidRDefault="002C551D" w:rsidP="002C551D">
            <w:pPr>
              <w:spacing w:line="318" w:lineRule="exact"/>
              <w:rPr>
                <w:sz w:val="28"/>
                <w:szCs w:val="28"/>
              </w:rPr>
            </w:pPr>
            <w:r w:rsidRPr="002C551D">
              <w:rPr>
                <w:sz w:val="28"/>
                <w:szCs w:val="28"/>
              </w:rPr>
              <w:t>Организованная</w:t>
            </w:r>
          </w:p>
        </w:tc>
        <w:tc>
          <w:tcPr>
            <w:tcW w:w="1520" w:type="dxa"/>
            <w:vAlign w:val="bottom"/>
          </w:tcPr>
          <w:p w:rsidR="002C551D" w:rsidRPr="002C551D" w:rsidRDefault="002C551D" w:rsidP="002C551D">
            <w:pPr>
              <w:spacing w:line="318" w:lineRule="exact"/>
              <w:rPr>
                <w:sz w:val="28"/>
                <w:szCs w:val="28"/>
              </w:rPr>
            </w:pPr>
            <w:r w:rsidRPr="002C551D">
              <w:rPr>
                <w:sz w:val="28"/>
                <w:szCs w:val="28"/>
              </w:rPr>
              <w:t>детская</w:t>
            </w:r>
          </w:p>
        </w:tc>
        <w:tc>
          <w:tcPr>
            <w:tcW w:w="1920" w:type="dxa"/>
            <w:vAlign w:val="bottom"/>
          </w:tcPr>
          <w:p w:rsidR="002C551D" w:rsidRPr="002C551D" w:rsidRDefault="002C551D" w:rsidP="002C551D">
            <w:pPr>
              <w:spacing w:line="318" w:lineRule="exact"/>
              <w:rPr>
                <w:sz w:val="28"/>
                <w:szCs w:val="28"/>
              </w:rPr>
            </w:pPr>
            <w:r w:rsidRPr="002C551D">
              <w:rPr>
                <w:sz w:val="28"/>
                <w:szCs w:val="28"/>
              </w:rPr>
              <w:t>деятельность</w:t>
            </w:r>
          </w:p>
        </w:tc>
        <w:tc>
          <w:tcPr>
            <w:tcW w:w="120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(общая</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09.00-10.50</w:t>
            </w:r>
          </w:p>
        </w:tc>
      </w:tr>
      <w:tr w:rsidR="002C551D" w:rsidRPr="002C551D" w:rsidTr="007A5F6B">
        <w:trPr>
          <w:trHeight w:val="328"/>
        </w:trPr>
        <w:tc>
          <w:tcPr>
            <w:tcW w:w="6020" w:type="dxa"/>
            <w:gridSpan w:val="3"/>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длительность, включая перерывы)</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Второй завтрак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10.25-10.35</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w w:val="99"/>
                <w:sz w:val="28"/>
                <w:szCs w:val="28"/>
              </w:rPr>
              <w:t>Подготовка к прогулке, прогулка</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10.50-12.30</w:t>
            </w:r>
          </w:p>
        </w:tc>
      </w:tr>
      <w:tr w:rsidR="002C551D" w:rsidRPr="002C551D" w:rsidTr="007A5F6B">
        <w:trPr>
          <w:trHeight w:val="321"/>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Возвращение с прогулки,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12.30-12.40</w:t>
            </w:r>
          </w:p>
        </w:tc>
      </w:tr>
      <w:tr w:rsidR="002C551D" w:rsidRPr="002C551D" w:rsidTr="007A5F6B">
        <w:trPr>
          <w:trHeight w:val="326"/>
        </w:trPr>
        <w:tc>
          <w:tcPr>
            <w:tcW w:w="4100" w:type="dxa"/>
            <w:gridSpan w:val="2"/>
            <w:tcBorders>
              <w:left w:val="single" w:sz="8" w:space="0" w:color="auto"/>
              <w:bottom w:val="single" w:sz="8" w:space="0" w:color="auto"/>
            </w:tcBorders>
            <w:vAlign w:val="bottom"/>
          </w:tcPr>
          <w:p w:rsidR="002C551D" w:rsidRPr="002C551D" w:rsidRDefault="002C551D" w:rsidP="002C551D">
            <w:pPr>
              <w:spacing w:line="318" w:lineRule="exact"/>
              <w:rPr>
                <w:sz w:val="28"/>
                <w:szCs w:val="28"/>
              </w:rPr>
            </w:pPr>
            <w:r w:rsidRPr="002C551D">
              <w:rPr>
                <w:sz w:val="28"/>
                <w:szCs w:val="28"/>
              </w:rPr>
              <w:t>Подготовка к обеду, обед</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12.40-13.10</w:t>
            </w:r>
          </w:p>
        </w:tc>
      </w:tr>
      <w:tr w:rsidR="002C551D" w:rsidRPr="002C551D" w:rsidTr="007A5F6B">
        <w:trPr>
          <w:trHeight w:val="314"/>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w w:val="98"/>
                <w:sz w:val="28"/>
                <w:szCs w:val="28"/>
              </w:rPr>
              <w:t>Спокойные</w:t>
            </w:r>
            <w:r w:rsidR="008C5B76">
              <w:rPr>
                <w:w w:val="98"/>
                <w:sz w:val="28"/>
                <w:szCs w:val="28"/>
              </w:rPr>
              <w:t xml:space="preserve"> </w:t>
            </w:r>
            <w:r w:rsidRPr="002C551D">
              <w:rPr>
                <w:w w:val="98"/>
                <w:sz w:val="28"/>
                <w:szCs w:val="28"/>
              </w:rPr>
              <w:t>игры,</w:t>
            </w:r>
            <w:r w:rsidR="008C5B76">
              <w:rPr>
                <w:w w:val="98"/>
                <w:sz w:val="28"/>
                <w:szCs w:val="28"/>
              </w:rPr>
              <w:t xml:space="preserve"> </w:t>
            </w:r>
            <w:r w:rsidRPr="002C551D">
              <w:rPr>
                <w:w w:val="98"/>
                <w:sz w:val="28"/>
                <w:szCs w:val="28"/>
              </w:rPr>
              <w:t>подготовка</w:t>
            </w:r>
            <w:r w:rsidR="008C5B76">
              <w:rPr>
                <w:w w:val="98"/>
                <w:sz w:val="28"/>
                <w:szCs w:val="28"/>
              </w:rPr>
              <w:t xml:space="preserve"> </w:t>
            </w:r>
            <w:r w:rsidRPr="002C551D">
              <w:rPr>
                <w:w w:val="98"/>
                <w:sz w:val="28"/>
                <w:szCs w:val="28"/>
              </w:rPr>
              <w:t>ко</w:t>
            </w:r>
            <w:r w:rsidR="008C5B76">
              <w:rPr>
                <w:w w:val="98"/>
                <w:sz w:val="28"/>
                <w:szCs w:val="28"/>
              </w:rPr>
              <w:t xml:space="preserve"> </w:t>
            </w:r>
            <w:r w:rsidRPr="002C551D">
              <w:rPr>
                <w:w w:val="98"/>
                <w:sz w:val="28"/>
                <w:szCs w:val="28"/>
              </w:rPr>
              <w:t>сну,</w:t>
            </w:r>
            <w:r w:rsidR="008C5B76">
              <w:rPr>
                <w:w w:val="98"/>
                <w:sz w:val="28"/>
                <w:szCs w:val="28"/>
              </w:rPr>
              <w:t xml:space="preserve"> </w:t>
            </w:r>
            <w:r w:rsidRPr="002C551D">
              <w:rPr>
                <w:w w:val="98"/>
                <w:sz w:val="28"/>
                <w:szCs w:val="28"/>
              </w:rPr>
              <w:t>чтение</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13.10-15.00</w:t>
            </w:r>
          </w:p>
        </w:tc>
      </w:tr>
      <w:tr w:rsidR="002C551D" w:rsidRPr="002C551D" w:rsidTr="007A5F6B">
        <w:trPr>
          <w:trHeight w:val="329"/>
        </w:trPr>
        <w:tc>
          <w:tcPr>
            <w:tcW w:w="6020" w:type="dxa"/>
            <w:gridSpan w:val="3"/>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художественной литературы, дневной сон</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Постепенный подъем,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15.00-15.25</w:t>
            </w: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Полдник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15.25-15.40</w:t>
            </w:r>
          </w:p>
        </w:tc>
      </w:tr>
      <w:tr w:rsidR="002C551D" w:rsidRPr="002C551D" w:rsidTr="007A5F6B">
        <w:trPr>
          <w:trHeight w:val="326"/>
        </w:trPr>
        <w:tc>
          <w:tcPr>
            <w:tcW w:w="4100" w:type="dxa"/>
            <w:gridSpan w:val="2"/>
            <w:tcBorders>
              <w:left w:val="single" w:sz="8" w:space="0" w:color="auto"/>
              <w:bottom w:val="single" w:sz="8" w:space="0" w:color="auto"/>
            </w:tcBorders>
            <w:vAlign w:val="bottom"/>
          </w:tcPr>
          <w:p w:rsidR="002C551D" w:rsidRPr="002C551D" w:rsidRDefault="002C551D" w:rsidP="002C551D">
            <w:pPr>
              <w:spacing w:line="318" w:lineRule="exact"/>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15.40-16.00</w:t>
            </w:r>
          </w:p>
        </w:tc>
      </w:tr>
      <w:tr w:rsidR="002C551D" w:rsidRPr="002C551D" w:rsidTr="007A5F6B">
        <w:trPr>
          <w:trHeight w:val="321"/>
        </w:trPr>
        <w:tc>
          <w:tcPr>
            <w:tcW w:w="6020" w:type="dxa"/>
            <w:gridSpan w:val="3"/>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Организованная детская деятельность</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16.00-16.30</w:t>
            </w:r>
          </w:p>
        </w:tc>
      </w:tr>
      <w:tr w:rsidR="002C551D" w:rsidRPr="002C551D" w:rsidTr="007A5F6B">
        <w:trPr>
          <w:trHeight w:val="315"/>
        </w:trPr>
        <w:tc>
          <w:tcPr>
            <w:tcW w:w="7220" w:type="dxa"/>
            <w:gridSpan w:val="4"/>
            <w:tcBorders>
              <w:left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прогулке,  прогулка,  уход  детей  домой,</w:t>
            </w:r>
          </w:p>
        </w:tc>
        <w:tc>
          <w:tcPr>
            <w:tcW w:w="2140" w:type="dxa"/>
            <w:tcBorders>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16.30-18.00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взаимодействие с родителями</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593"/>
        </w:trPr>
        <w:tc>
          <w:tcPr>
            <w:tcW w:w="2580" w:type="dxa"/>
            <w:vAlign w:val="bottom"/>
          </w:tcPr>
          <w:p w:rsidR="002C551D" w:rsidRPr="002C551D" w:rsidRDefault="002C551D" w:rsidP="002C551D">
            <w:pPr>
              <w:rPr>
                <w:sz w:val="28"/>
                <w:szCs w:val="28"/>
              </w:rPr>
            </w:pPr>
          </w:p>
        </w:tc>
        <w:tc>
          <w:tcPr>
            <w:tcW w:w="1520" w:type="dxa"/>
            <w:vAlign w:val="bottom"/>
          </w:tcPr>
          <w:p w:rsidR="002C551D" w:rsidRPr="002C551D" w:rsidRDefault="002C551D" w:rsidP="002C551D">
            <w:pPr>
              <w:rPr>
                <w:sz w:val="28"/>
                <w:szCs w:val="28"/>
              </w:rPr>
            </w:pPr>
          </w:p>
        </w:tc>
        <w:tc>
          <w:tcPr>
            <w:tcW w:w="1920" w:type="dxa"/>
            <w:vAlign w:val="bottom"/>
          </w:tcPr>
          <w:p w:rsidR="002C551D" w:rsidRPr="002C551D" w:rsidRDefault="002C551D" w:rsidP="002C551D">
            <w:pPr>
              <w:jc w:val="center"/>
              <w:rPr>
                <w:sz w:val="28"/>
                <w:szCs w:val="28"/>
              </w:rPr>
            </w:pPr>
            <w:r w:rsidRPr="002C551D">
              <w:rPr>
                <w:sz w:val="28"/>
                <w:szCs w:val="28"/>
              </w:rPr>
              <w:t>Режим дня</w:t>
            </w:r>
          </w:p>
        </w:tc>
        <w:tc>
          <w:tcPr>
            <w:tcW w:w="1200" w:type="dxa"/>
            <w:vAlign w:val="bottom"/>
          </w:tcPr>
          <w:p w:rsidR="002C551D" w:rsidRPr="002C551D" w:rsidRDefault="002C551D" w:rsidP="002C551D">
            <w:pPr>
              <w:rPr>
                <w:sz w:val="28"/>
                <w:szCs w:val="28"/>
              </w:rPr>
            </w:pPr>
          </w:p>
        </w:tc>
        <w:tc>
          <w:tcPr>
            <w:tcW w:w="2140" w:type="dxa"/>
            <w:vAlign w:val="bottom"/>
          </w:tcPr>
          <w:p w:rsidR="002C551D" w:rsidRPr="002C551D" w:rsidRDefault="002C551D" w:rsidP="002C551D">
            <w:pPr>
              <w:rPr>
                <w:sz w:val="28"/>
                <w:szCs w:val="28"/>
              </w:rPr>
            </w:pPr>
          </w:p>
        </w:tc>
      </w:tr>
      <w:tr w:rsidR="002C551D" w:rsidRPr="002C551D" w:rsidTr="007A5F6B">
        <w:trPr>
          <w:trHeight w:val="322"/>
        </w:trPr>
        <w:tc>
          <w:tcPr>
            <w:tcW w:w="9360" w:type="dxa"/>
            <w:gridSpan w:val="5"/>
            <w:vAlign w:val="bottom"/>
          </w:tcPr>
          <w:p w:rsidR="002C551D" w:rsidRPr="002C551D" w:rsidRDefault="002C551D" w:rsidP="002C551D">
            <w:pPr>
              <w:jc w:val="center"/>
              <w:rPr>
                <w:sz w:val="28"/>
                <w:szCs w:val="28"/>
              </w:rPr>
            </w:pPr>
            <w:r w:rsidRPr="002C551D">
              <w:rPr>
                <w:w w:val="99"/>
                <w:sz w:val="28"/>
                <w:szCs w:val="28"/>
              </w:rPr>
              <w:t>для детей подготовительной к школе группы</w:t>
            </w:r>
          </w:p>
        </w:tc>
      </w:tr>
      <w:tr w:rsidR="002C551D" w:rsidRPr="002C551D" w:rsidTr="007A5F6B">
        <w:trPr>
          <w:trHeight w:val="328"/>
        </w:trPr>
        <w:tc>
          <w:tcPr>
            <w:tcW w:w="2580" w:type="dxa"/>
            <w:tcBorders>
              <w:bottom w:val="single" w:sz="8" w:space="0" w:color="auto"/>
            </w:tcBorders>
            <w:vAlign w:val="bottom"/>
          </w:tcPr>
          <w:p w:rsidR="002C551D" w:rsidRPr="002C551D" w:rsidRDefault="002C551D" w:rsidP="002C551D">
            <w:pPr>
              <w:rPr>
                <w:sz w:val="28"/>
                <w:szCs w:val="28"/>
              </w:rPr>
            </w:pPr>
          </w:p>
        </w:tc>
        <w:tc>
          <w:tcPr>
            <w:tcW w:w="4640" w:type="dxa"/>
            <w:gridSpan w:val="3"/>
            <w:tcBorders>
              <w:bottom w:val="single" w:sz="8" w:space="0" w:color="auto"/>
            </w:tcBorders>
            <w:vAlign w:val="bottom"/>
          </w:tcPr>
          <w:p w:rsidR="002C551D" w:rsidRPr="002C551D" w:rsidRDefault="002C551D" w:rsidP="002C551D">
            <w:pPr>
              <w:rPr>
                <w:sz w:val="28"/>
                <w:szCs w:val="28"/>
              </w:rPr>
            </w:pPr>
            <w:r w:rsidRPr="002C551D">
              <w:rPr>
                <w:sz w:val="28"/>
                <w:szCs w:val="28"/>
              </w:rPr>
              <w:t>(II период) (1 июня – 31 августа)</w:t>
            </w:r>
          </w:p>
        </w:tc>
        <w:tc>
          <w:tcPr>
            <w:tcW w:w="2140" w:type="dxa"/>
            <w:tcBorders>
              <w:bottom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Режимные моменты</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Время</w:t>
            </w:r>
          </w:p>
        </w:tc>
      </w:tr>
      <w:tr w:rsidR="002C551D" w:rsidRPr="002C551D" w:rsidTr="007A5F6B">
        <w:trPr>
          <w:trHeight w:val="319"/>
        </w:trPr>
        <w:tc>
          <w:tcPr>
            <w:tcW w:w="7220" w:type="dxa"/>
            <w:gridSpan w:val="4"/>
            <w:tcBorders>
              <w:left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Приход   детей   в   детский   сад,   свободная   игра,</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07.30-08.20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завтраку, завтрак</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08.20-08.50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w w:val="99"/>
                <w:sz w:val="28"/>
                <w:szCs w:val="28"/>
              </w:rPr>
              <w:t>Подготовка к прогулке, прогулка</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08.50-12.30</w:t>
            </w: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Второй завтрак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10.25-10.35</w:t>
            </w:r>
          </w:p>
        </w:tc>
      </w:tr>
      <w:tr w:rsidR="002C551D" w:rsidRPr="002C551D" w:rsidTr="007A5F6B">
        <w:trPr>
          <w:trHeight w:val="319"/>
        </w:trPr>
        <w:tc>
          <w:tcPr>
            <w:tcW w:w="7220" w:type="dxa"/>
            <w:gridSpan w:val="4"/>
            <w:tcBorders>
              <w:left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Образовательные  развивающие  ситуации  (на  участке),</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08.50-12.30</w:t>
            </w:r>
          </w:p>
        </w:tc>
      </w:tr>
      <w:tr w:rsidR="002C551D" w:rsidRPr="002C551D" w:rsidTr="007A5F6B">
        <w:trPr>
          <w:trHeight w:val="322"/>
        </w:trPr>
        <w:tc>
          <w:tcPr>
            <w:tcW w:w="7220" w:type="dxa"/>
            <w:gridSpan w:val="4"/>
            <w:tcBorders>
              <w:left w:val="single" w:sz="8" w:space="0" w:color="auto"/>
              <w:right w:val="single" w:sz="8" w:space="0" w:color="auto"/>
            </w:tcBorders>
            <w:vAlign w:val="bottom"/>
          </w:tcPr>
          <w:p w:rsidR="002C551D" w:rsidRPr="002C551D" w:rsidRDefault="002C551D" w:rsidP="002C551D">
            <w:pPr>
              <w:rPr>
                <w:sz w:val="28"/>
                <w:szCs w:val="28"/>
              </w:rPr>
            </w:pPr>
            <w:r w:rsidRPr="002C551D">
              <w:rPr>
                <w:sz w:val="28"/>
                <w:szCs w:val="28"/>
              </w:rPr>
              <w:t>игры,   наблюдения,   труд,   воздушные   и   солнечные</w:t>
            </w:r>
          </w:p>
        </w:tc>
        <w:tc>
          <w:tcPr>
            <w:tcW w:w="2140" w:type="dxa"/>
            <w:tcBorders>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8"/>
        </w:trPr>
        <w:tc>
          <w:tcPr>
            <w:tcW w:w="2580" w:type="dxa"/>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процедуры</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Возвращение с прогулки,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12.30-12.40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Подготовка к обеду, обед</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12.40-13.10</w:t>
            </w:r>
          </w:p>
        </w:tc>
      </w:tr>
      <w:tr w:rsidR="002C551D" w:rsidRPr="002C551D" w:rsidTr="007A5F6B">
        <w:trPr>
          <w:trHeight w:val="319"/>
        </w:trPr>
        <w:tc>
          <w:tcPr>
            <w:tcW w:w="7220" w:type="dxa"/>
            <w:gridSpan w:val="4"/>
            <w:tcBorders>
              <w:left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w w:val="98"/>
                <w:sz w:val="28"/>
                <w:szCs w:val="28"/>
              </w:rPr>
              <w:t>Спокойные</w:t>
            </w:r>
            <w:r w:rsidR="007C2627">
              <w:rPr>
                <w:w w:val="98"/>
                <w:sz w:val="28"/>
                <w:szCs w:val="28"/>
              </w:rPr>
              <w:t xml:space="preserve"> </w:t>
            </w:r>
            <w:r w:rsidRPr="002C551D">
              <w:rPr>
                <w:w w:val="98"/>
                <w:sz w:val="28"/>
                <w:szCs w:val="28"/>
              </w:rPr>
              <w:t>игры,</w:t>
            </w:r>
            <w:r w:rsidR="007C2627">
              <w:rPr>
                <w:w w:val="98"/>
                <w:sz w:val="28"/>
                <w:szCs w:val="28"/>
              </w:rPr>
              <w:t xml:space="preserve"> </w:t>
            </w:r>
            <w:r w:rsidRPr="002C551D">
              <w:rPr>
                <w:w w:val="98"/>
                <w:sz w:val="28"/>
                <w:szCs w:val="28"/>
              </w:rPr>
              <w:t>подготовка</w:t>
            </w:r>
            <w:r w:rsidR="007C2627">
              <w:rPr>
                <w:w w:val="98"/>
                <w:sz w:val="28"/>
                <w:szCs w:val="28"/>
              </w:rPr>
              <w:t xml:space="preserve"> </w:t>
            </w:r>
            <w:r w:rsidRPr="002C551D">
              <w:rPr>
                <w:w w:val="98"/>
                <w:sz w:val="28"/>
                <w:szCs w:val="28"/>
              </w:rPr>
              <w:t>ко</w:t>
            </w:r>
            <w:r w:rsidR="007C2627">
              <w:rPr>
                <w:w w:val="98"/>
                <w:sz w:val="28"/>
                <w:szCs w:val="28"/>
              </w:rPr>
              <w:t xml:space="preserve"> </w:t>
            </w:r>
            <w:r w:rsidRPr="002C551D">
              <w:rPr>
                <w:w w:val="98"/>
                <w:sz w:val="28"/>
                <w:szCs w:val="28"/>
              </w:rPr>
              <w:t>сну,</w:t>
            </w:r>
            <w:r w:rsidR="007C2627">
              <w:rPr>
                <w:w w:val="98"/>
                <w:sz w:val="28"/>
                <w:szCs w:val="28"/>
              </w:rPr>
              <w:t xml:space="preserve"> </w:t>
            </w:r>
            <w:r w:rsidRPr="002C551D">
              <w:rPr>
                <w:w w:val="98"/>
                <w:sz w:val="28"/>
                <w:szCs w:val="28"/>
              </w:rPr>
              <w:t>чтение</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13.10-15.00</w:t>
            </w:r>
          </w:p>
        </w:tc>
      </w:tr>
      <w:tr w:rsidR="002C551D" w:rsidRPr="002C551D" w:rsidTr="007A5F6B">
        <w:trPr>
          <w:trHeight w:val="328"/>
        </w:trPr>
        <w:tc>
          <w:tcPr>
            <w:tcW w:w="6020" w:type="dxa"/>
            <w:gridSpan w:val="3"/>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художественной литературы, дневной сон</w:t>
            </w: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321"/>
        </w:trPr>
        <w:tc>
          <w:tcPr>
            <w:tcW w:w="7220" w:type="dxa"/>
            <w:gridSpan w:val="4"/>
            <w:tcBorders>
              <w:left w:val="single" w:sz="8" w:space="0" w:color="auto"/>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Постепенный подъем, самостоятельная деятельность</w:t>
            </w: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15.00-15.25</w:t>
            </w:r>
          </w:p>
        </w:tc>
      </w:tr>
      <w:tr w:rsidR="002C551D" w:rsidRPr="002C551D" w:rsidTr="007A5F6B">
        <w:trPr>
          <w:trHeight w:val="321"/>
        </w:trPr>
        <w:tc>
          <w:tcPr>
            <w:tcW w:w="2580" w:type="dxa"/>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Полдник</w:t>
            </w:r>
          </w:p>
        </w:tc>
        <w:tc>
          <w:tcPr>
            <w:tcW w:w="1520" w:type="dxa"/>
            <w:tcBorders>
              <w:bottom w:val="single" w:sz="8" w:space="0" w:color="auto"/>
            </w:tcBorders>
            <w:vAlign w:val="bottom"/>
          </w:tcPr>
          <w:p w:rsidR="002C551D" w:rsidRPr="002C551D" w:rsidRDefault="002C551D" w:rsidP="002C551D">
            <w:pPr>
              <w:rPr>
                <w:sz w:val="28"/>
                <w:szCs w:val="28"/>
              </w:rPr>
            </w:pP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15.25-15.40</w:t>
            </w:r>
          </w:p>
        </w:tc>
      </w:tr>
      <w:tr w:rsidR="002C551D" w:rsidRPr="002C551D" w:rsidTr="007A5F6B">
        <w:trPr>
          <w:trHeight w:val="321"/>
        </w:trPr>
        <w:tc>
          <w:tcPr>
            <w:tcW w:w="4100" w:type="dxa"/>
            <w:gridSpan w:val="2"/>
            <w:tcBorders>
              <w:left w:val="single" w:sz="8" w:space="0" w:color="auto"/>
              <w:bottom w:val="single" w:sz="8" w:space="0" w:color="auto"/>
            </w:tcBorders>
            <w:vAlign w:val="bottom"/>
          </w:tcPr>
          <w:p w:rsidR="002C551D" w:rsidRPr="002C551D" w:rsidRDefault="002C551D" w:rsidP="002C551D">
            <w:pPr>
              <w:spacing w:line="314" w:lineRule="exact"/>
              <w:rPr>
                <w:sz w:val="28"/>
                <w:szCs w:val="28"/>
              </w:rPr>
            </w:pPr>
            <w:r w:rsidRPr="002C551D">
              <w:rPr>
                <w:sz w:val="28"/>
                <w:szCs w:val="28"/>
              </w:rPr>
              <w:t>Самостоятельная деятельность</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spacing w:line="314" w:lineRule="exact"/>
              <w:rPr>
                <w:sz w:val="28"/>
                <w:szCs w:val="28"/>
              </w:rPr>
            </w:pPr>
            <w:r w:rsidRPr="002C551D">
              <w:rPr>
                <w:sz w:val="28"/>
                <w:szCs w:val="28"/>
              </w:rPr>
              <w:t>15.40-16.40</w:t>
            </w:r>
          </w:p>
        </w:tc>
      </w:tr>
      <w:tr w:rsidR="002C551D" w:rsidRPr="002C551D" w:rsidTr="007A5F6B">
        <w:trPr>
          <w:trHeight w:val="319"/>
        </w:trPr>
        <w:tc>
          <w:tcPr>
            <w:tcW w:w="7220" w:type="dxa"/>
            <w:gridSpan w:val="4"/>
            <w:tcBorders>
              <w:left w:val="single" w:sz="8" w:space="0" w:color="auto"/>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Подготовка  к  прогулке,  прогулка,  уход  детей  домой,</w:t>
            </w:r>
          </w:p>
        </w:tc>
        <w:tc>
          <w:tcPr>
            <w:tcW w:w="2140" w:type="dxa"/>
            <w:tcBorders>
              <w:right w:val="single" w:sz="8" w:space="0" w:color="auto"/>
            </w:tcBorders>
            <w:vAlign w:val="bottom"/>
          </w:tcPr>
          <w:p w:rsidR="002C551D" w:rsidRPr="002C551D" w:rsidRDefault="002C551D" w:rsidP="002C551D">
            <w:pPr>
              <w:spacing w:line="318" w:lineRule="exact"/>
              <w:rPr>
                <w:sz w:val="28"/>
                <w:szCs w:val="28"/>
              </w:rPr>
            </w:pPr>
            <w:r w:rsidRPr="002C551D">
              <w:rPr>
                <w:sz w:val="28"/>
                <w:szCs w:val="28"/>
              </w:rPr>
              <w:t>16.40-18.00</w:t>
            </w:r>
          </w:p>
        </w:tc>
      </w:tr>
      <w:tr w:rsidR="002C551D" w:rsidRPr="002C551D" w:rsidTr="007A5F6B">
        <w:trPr>
          <w:trHeight w:val="328"/>
        </w:trPr>
        <w:tc>
          <w:tcPr>
            <w:tcW w:w="4100" w:type="dxa"/>
            <w:gridSpan w:val="2"/>
            <w:tcBorders>
              <w:left w:val="single" w:sz="8" w:space="0" w:color="auto"/>
              <w:bottom w:val="single" w:sz="8" w:space="0" w:color="auto"/>
            </w:tcBorders>
            <w:vAlign w:val="bottom"/>
          </w:tcPr>
          <w:p w:rsidR="002C551D" w:rsidRPr="002C551D" w:rsidRDefault="002C551D" w:rsidP="002C551D">
            <w:pPr>
              <w:rPr>
                <w:sz w:val="28"/>
                <w:szCs w:val="28"/>
              </w:rPr>
            </w:pPr>
            <w:r w:rsidRPr="002C551D">
              <w:rPr>
                <w:sz w:val="28"/>
                <w:szCs w:val="28"/>
              </w:rPr>
              <w:t>взаимодействие с родителями</w:t>
            </w:r>
          </w:p>
        </w:tc>
        <w:tc>
          <w:tcPr>
            <w:tcW w:w="1920" w:type="dxa"/>
            <w:tcBorders>
              <w:bottom w:val="single" w:sz="8" w:space="0" w:color="auto"/>
            </w:tcBorders>
            <w:vAlign w:val="bottom"/>
          </w:tcPr>
          <w:p w:rsidR="002C551D" w:rsidRPr="002C551D" w:rsidRDefault="002C551D" w:rsidP="002C551D">
            <w:pPr>
              <w:rPr>
                <w:sz w:val="28"/>
                <w:szCs w:val="28"/>
              </w:rPr>
            </w:pPr>
          </w:p>
        </w:tc>
        <w:tc>
          <w:tcPr>
            <w:tcW w:w="1200" w:type="dxa"/>
            <w:tcBorders>
              <w:bottom w:val="single" w:sz="8" w:space="0" w:color="auto"/>
              <w:right w:val="single" w:sz="8" w:space="0" w:color="auto"/>
            </w:tcBorders>
            <w:vAlign w:val="bottom"/>
          </w:tcPr>
          <w:p w:rsidR="002C551D" w:rsidRPr="002C551D" w:rsidRDefault="002C551D" w:rsidP="002C551D">
            <w:pPr>
              <w:rPr>
                <w:sz w:val="28"/>
                <w:szCs w:val="28"/>
              </w:rPr>
            </w:pPr>
          </w:p>
        </w:tc>
        <w:tc>
          <w:tcPr>
            <w:tcW w:w="2140" w:type="dxa"/>
            <w:tcBorders>
              <w:bottom w:val="single" w:sz="8" w:space="0" w:color="auto"/>
              <w:right w:val="single" w:sz="8" w:space="0" w:color="auto"/>
            </w:tcBorders>
            <w:vAlign w:val="bottom"/>
          </w:tcPr>
          <w:p w:rsidR="002C551D" w:rsidRPr="002C551D" w:rsidRDefault="002C551D" w:rsidP="002C551D">
            <w:pPr>
              <w:rPr>
                <w:sz w:val="28"/>
                <w:szCs w:val="28"/>
              </w:rPr>
            </w:pPr>
          </w:p>
        </w:tc>
      </w:tr>
    </w:tbl>
    <w:p w:rsidR="002C551D" w:rsidRPr="002C551D" w:rsidRDefault="00E71B28" w:rsidP="002C551D">
      <w:pPr>
        <w:spacing w:line="20" w:lineRule="exact"/>
        <w:rPr>
          <w:sz w:val="28"/>
          <w:szCs w:val="28"/>
        </w:rPr>
      </w:pPr>
      <w:r>
        <w:rPr>
          <w:sz w:val="28"/>
          <w:szCs w:val="28"/>
        </w:rPr>
        <w:pict>
          <v:rect id="Shape 11" o:spid="_x0000_s1030" style="position:absolute;margin-left:473.5pt;margin-top:-.95pt;width:.95pt;height:.95pt;z-index:-251652096;visibility:visible;mso-wrap-distance-left:0;mso-wrap-distance-right:0;mso-position-horizontal-relative:text;mso-position-vertical-relative:text" o:allowincell="f" fillcolor="black" stroked="f"/>
        </w:pict>
      </w:r>
    </w:p>
    <w:p w:rsidR="002C551D" w:rsidRPr="002C551D" w:rsidRDefault="002C551D" w:rsidP="002C551D">
      <w:pPr>
        <w:spacing w:line="290" w:lineRule="exact"/>
        <w:rPr>
          <w:sz w:val="28"/>
          <w:szCs w:val="28"/>
        </w:rPr>
      </w:pPr>
    </w:p>
    <w:p w:rsidR="002C551D" w:rsidRPr="002C551D" w:rsidRDefault="002C551D" w:rsidP="002C551D">
      <w:pPr>
        <w:rPr>
          <w:sz w:val="28"/>
          <w:szCs w:val="28"/>
        </w:rPr>
        <w:sectPr w:rsidR="002C551D" w:rsidRPr="002C551D">
          <w:pgSz w:w="11900" w:h="16838"/>
          <w:pgMar w:top="842" w:right="844" w:bottom="436" w:left="1440" w:header="0" w:footer="0" w:gutter="0"/>
          <w:cols w:space="720" w:equalWidth="0">
            <w:col w:w="9620"/>
          </w:cols>
        </w:sectPr>
      </w:pPr>
    </w:p>
    <w:p w:rsidR="002C551D" w:rsidRPr="002C551D" w:rsidRDefault="002C551D" w:rsidP="002C551D">
      <w:pPr>
        <w:spacing w:line="234" w:lineRule="auto"/>
        <w:jc w:val="center"/>
        <w:rPr>
          <w:sz w:val="28"/>
          <w:szCs w:val="28"/>
        </w:rPr>
      </w:pPr>
      <w:r w:rsidRPr="002C551D">
        <w:rPr>
          <w:sz w:val="28"/>
          <w:szCs w:val="28"/>
        </w:rPr>
        <w:lastRenderedPageBreak/>
        <w:t>Режим дня группы кратковременного пребывания «Адаптационная младшая» (3-х часового пребывания) в I период 1 сентября – 31 мая</w:t>
      </w:r>
    </w:p>
    <w:tbl>
      <w:tblPr>
        <w:tblW w:w="0" w:type="auto"/>
        <w:tblInd w:w="270" w:type="dxa"/>
        <w:tblLayout w:type="fixed"/>
        <w:tblCellMar>
          <w:left w:w="0" w:type="dxa"/>
          <w:right w:w="0" w:type="dxa"/>
        </w:tblCellMar>
        <w:tblLook w:val="04A0" w:firstRow="1" w:lastRow="0" w:firstColumn="1" w:lastColumn="0" w:noHBand="0" w:noVBand="1"/>
      </w:tblPr>
      <w:tblGrid>
        <w:gridCol w:w="2080"/>
        <w:gridCol w:w="7440"/>
      </w:tblGrid>
      <w:tr w:rsidR="002C551D" w:rsidRPr="002C551D" w:rsidTr="007A5F6B">
        <w:trPr>
          <w:trHeight w:val="268"/>
        </w:trPr>
        <w:tc>
          <w:tcPr>
            <w:tcW w:w="2080" w:type="dxa"/>
            <w:tcBorders>
              <w:top w:val="single" w:sz="8" w:space="0" w:color="auto"/>
              <w:left w:val="single" w:sz="8" w:space="0" w:color="auto"/>
              <w:right w:val="single" w:sz="8" w:space="0" w:color="auto"/>
            </w:tcBorders>
            <w:vAlign w:val="bottom"/>
          </w:tcPr>
          <w:p w:rsidR="002C551D" w:rsidRPr="002C551D" w:rsidRDefault="002C551D" w:rsidP="002C551D">
            <w:pPr>
              <w:spacing w:line="267" w:lineRule="exact"/>
              <w:rPr>
                <w:sz w:val="28"/>
                <w:szCs w:val="28"/>
              </w:rPr>
            </w:pPr>
            <w:r w:rsidRPr="002C551D">
              <w:rPr>
                <w:sz w:val="28"/>
                <w:szCs w:val="28"/>
              </w:rPr>
              <w:t>08.30-08.45</w:t>
            </w:r>
          </w:p>
        </w:tc>
        <w:tc>
          <w:tcPr>
            <w:tcW w:w="7440" w:type="dxa"/>
            <w:tcBorders>
              <w:top w:val="single" w:sz="8" w:space="0" w:color="auto"/>
              <w:right w:val="single" w:sz="8" w:space="0" w:color="auto"/>
            </w:tcBorders>
            <w:vAlign w:val="bottom"/>
          </w:tcPr>
          <w:p w:rsidR="002C551D" w:rsidRPr="002C551D" w:rsidRDefault="002C551D" w:rsidP="002C551D">
            <w:pPr>
              <w:spacing w:line="267" w:lineRule="exact"/>
              <w:rPr>
                <w:sz w:val="28"/>
                <w:szCs w:val="28"/>
              </w:rPr>
            </w:pPr>
            <w:r w:rsidRPr="002C551D">
              <w:rPr>
                <w:sz w:val="28"/>
                <w:szCs w:val="28"/>
              </w:rPr>
              <w:t>Приход  детей  в  детский  сад,  свободная  игра,  самостоятельная</w:t>
            </w:r>
          </w:p>
        </w:tc>
      </w:tr>
      <w:tr w:rsidR="002C551D" w:rsidRPr="002C551D" w:rsidTr="007A5F6B">
        <w:trPr>
          <w:trHeight w:val="280"/>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spacing w:line="273" w:lineRule="exact"/>
              <w:rPr>
                <w:sz w:val="28"/>
                <w:szCs w:val="28"/>
              </w:rPr>
            </w:pPr>
            <w:r w:rsidRPr="002C551D">
              <w:rPr>
                <w:sz w:val="28"/>
                <w:szCs w:val="28"/>
              </w:rPr>
              <w:t>деятельность</w:t>
            </w:r>
          </w:p>
        </w:tc>
      </w:tr>
      <w:tr w:rsidR="002C551D" w:rsidRPr="002C551D" w:rsidTr="007A5F6B">
        <w:trPr>
          <w:trHeight w:val="262"/>
        </w:trPr>
        <w:tc>
          <w:tcPr>
            <w:tcW w:w="2080" w:type="dxa"/>
            <w:tcBorders>
              <w:left w:val="single" w:sz="8" w:space="0" w:color="auto"/>
              <w:right w:val="single" w:sz="8" w:space="0" w:color="auto"/>
            </w:tcBorders>
            <w:vAlign w:val="bottom"/>
          </w:tcPr>
          <w:p w:rsidR="002C551D" w:rsidRPr="002C551D" w:rsidRDefault="002C551D" w:rsidP="002C551D">
            <w:pPr>
              <w:spacing w:line="262" w:lineRule="exact"/>
              <w:rPr>
                <w:sz w:val="28"/>
                <w:szCs w:val="28"/>
              </w:rPr>
            </w:pPr>
            <w:r w:rsidRPr="002C551D">
              <w:rPr>
                <w:sz w:val="28"/>
                <w:szCs w:val="28"/>
              </w:rPr>
              <w:t>08.45-09.00</w:t>
            </w:r>
          </w:p>
        </w:tc>
        <w:tc>
          <w:tcPr>
            <w:tcW w:w="7440" w:type="dxa"/>
            <w:tcBorders>
              <w:right w:val="single" w:sz="8" w:space="0" w:color="auto"/>
            </w:tcBorders>
            <w:vAlign w:val="bottom"/>
          </w:tcPr>
          <w:p w:rsidR="002C551D" w:rsidRPr="002C551D" w:rsidRDefault="002C551D" w:rsidP="002C551D">
            <w:pPr>
              <w:spacing w:line="262" w:lineRule="exact"/>
              <w:rPr>
                <w:sz w:val="28"/>
                <w:szCs w:val="28"/>
              </w:rPr>
            </w:pPr>
            <w:r w:rsidRPr="002C551D">
              <w:rPr>
                <w:sz w:val="28"/>
                <w:szCs w:val="28"/>
              </w:rPr>
              <w:t>Индивидуальная минутка общения, игры на приветствие</w:t>
            </w:r>
          </w:p>
        </w:tc>
      </w:tr>
      <w:tr w:rsidR="002C551D" w:rsidRPr="002C551D" w:rsidTr="007A5F6B">
        <w:trPr>
          <w:trHeight w:val="147"/>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260"/>
        </w:trPr>
        <w:tc>
          <w:tcPr>
            <w:tcW w:w="2080" w:type="dxa"/>
            <w:tcBorders>
              <w:left w:val="single" w:sz="8" w:space="0" w:color="auto"/>
              <w:right w:val="single" w:sz="8" w:space="0" w:color="auto"/>
            </w:tcBorders>
            <w:vAlign w:val="bottom"/>
          </w:tcPr>
          <w:p w:rsidR="002C551D" w:rsidRPr="002C551D" w:rsidRDefault="002C551D" w:rsidP="002C551D">
            <w:pPr>
              <w:spacing w:line="260" w:lineRule="exact"/>
              <w:rPr>
                <w:sz w:val="28"/>
                <w:szCs w:val="28"/>
              </w:rPr>
            </w:pPr>
            <w:r w:rsidRPr="002C551D">
              <w:rPr>
                <w:sz w:val="28"/>
                <w:szCs w:val="28"/>
              </w:rPr>
              <w:t>09.00-09.30</w:t>
            </w:r>
          </w:p>
        </w:tc>
        <w:tc>
          <w:tcPr>
            <w:tcW w:w="7440" w:type="dxa"/>
            <w:tcBorders>
              <w:right w:val="single" w:sz="8" w:space="0" w:color="auto"/>
            </w:tcBorders>
            <w:vAlign w:val="bottom"/>
          </w:tcPr>
          <w:p w:rsidR="002C551D" w:rsidRPr="002C551D" w:rsidRDefault="002C551D" w:rsidP="002C551D">
            <w:pPr>
              <w:spacing w:line="260" w:lineRule="exact"/>
              <w:rPr>
                <w:sz w:val="28"/>
                <w:szCs w:val="28"/>
              </w:rPr>
            </w:pPr>
            <w:r w:rsidRPr="002C551D">
              <w:rPr>
                <w:sz w:val="28"/>
                <w:szCs w:val="28"/>
              </w:rPr>
              <w:t>Организованная детская деятельность (общая длительность, включая</w:t>
            </w:r>
          </w:p>
        </w:tc>
      </w:tr>
      <w:tr w:rsidR="002C551D" w:rsidRPr="002C551D" w:rsidTr="007A5F6B">
        <w:trPr>
          <w:trHeight w:val="280"/>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spacing w:line="273" w:lineRule="exact"/>
              <w:rPr>
                <w:sz w:val="28"/>
                <w:szCs w:val="28"/>
              </w:rPr>
            </w:pPr>
            <w:r w:rsidRPr="002C551D">
              <w:rPr>
                <w:sz w:val="28"/>
                <w:szCs w:val="28"/>
              </w:rPr>
              <w:t>перерывы)</w:t>
            </w:r>
          </w:p>
        </w:tc>
      </w:tr>
      <w:tr w:rsidR="002C551D" w:rsidRPr="002C551D" w:rsidTr="007A5F6B">
        <w:trPr>
          <w:trHeight w:val="262"/>
        </w:trPr>
        <w:tc>
          <w:tcPr>
            <w:tcW w:w="2080" w:type="dxa"/>
            <w:tcBorders>
              <w:left w:val="single" w:sz="8" w:space="0" w:color="auto"/>
              <w:right w:val="single" w:sz="8" w:space="0" w:color="auto"/>
            </w:tcBorders>
            <w:vAlign w:val="bottom"/>
          </w:tcPr>
          <w:p w:rsidR="002C551D" w:rsidRPr="002C551D" w:rsidRDefault="002C551D" w:rsidP="002C551D">
            <w:pPr>
              <w:spacing w:line="262" w:lineRule="exact"/>
              <w:rPr>
                <w:sz w:val="28"/>
                <w:szCs w:val="28"/>
              </w:rPr>
            </w:pPr>
            <w:r w:rsidRPr="002C551D">
              <w:rPr>
                <w:sz w:val="28"/>
                <w:szCs w:val="28"/>
              </w:rPr>
              <w:t>09.30-10.00</w:t>
            </w:r>
          </w:p>
        </w:tc>
        <w:tc>
          <w:tcPr>
            <w:tcW w:w="7440" w:type="dxa"/>
            <w:tcBorders>
              <w:right w:val="single" w:sz="8" w:space="0" w:color="auto"/>
            </w:tcBorders>
            <w:vAlign w:val="bottom"/>
          </w:tcPr>
          <w:p w:rsidR="002C551D" w:rsidRPr="002C551D" w:rsidRDefault="002C551D" w:rsidP="002C551D">
            <w:pPr>
              <w:spacing w:line="262" w:lineRule="exact"/>
              <w:rPr>
                <w:sz w:val="28"/>
                <w:szCs w:val="28"/>
              </w:rPr>
            </w:pPr>
            <w:r w:rsidRPr="002C551D">
              <w:rPr>
                <w:sz w:val="28"/>
                <w:szCs w:val="28"/>
              </w:rPr>
              <w:t>Игры, самостоятельная деятельность детей</w:t>
            </w:r>
          </w:p>
        </w:tc>
      </w:tr>
      <w:tr w:rsidR="002C551D" w:rsidRPr="002C551D" w:rsidTr="007A5F6B">
        <w:trPr>
          <w:trHeight w:val="161"/>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256"/>
        </w:trPr>
        <w:tc>
          <w:tcPr>
            <w:tcW w:w="2080" w:type="dxa"/>
            <w:tcBorders>
              <w:left w:val="single" w:sz="8" w:space="0" w:color="auto"/>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10.00-11.30</w:t>
            </w:r>
          </w:p>
        </w:tc>
        <w:tc>
          <w:tcPr>
            <w:tcW w:w="7440" w:type="dxa"/>
            <w:tcBorders>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Прогулка с двигательной активностью.</w:t>
            </w:r>
          </w:p>
        </w:tc>
      </w:tr>
      <w:tr w:rsidR="002C551D" w:rsidRPr="002C551D" w:rsidTr="007A5F6B">
        <w:trPr>
          <w:trHeight w:val="128"/>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256"/>
        </w:trPr>
        <w:tc>
          <w:tcPr>
            <w:tcW w:w="2080" w:type="dxa"/>
            <w:tcBorders>
              <w:left w:val="single" w:sz="8" w:space="0" w:color="auto"/>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11.30</w:t>
            </w:r>
          </w:p>
        </w:tc>
        <w:tc>
          <w:tcPr>
            <w:tcW w:w="7440" w:type="dxa"/>
            <w:tcBorders>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Возвращение с прогулки, уход детей домой</w:t>
            </w:r>
          </w:p>
        </w:tc>
      </w:tr>
      <w:tr w:rsidR="002C551D" w:rsidRPr="002C551D" w:rsidTr="007A5F6B">
        <w:trPr>
          <w:trHeight w:val="152"/>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bl>
    <w:p w:rsidR="002C551D" w:rsidRPr="002C551D" w:rsidRDefault="002C551D" w:rsidP="002C551D">
      <w:pPr>
        <w:spacing w:line="282" w:lineRule="exact"/>
        <w:rPr>
          <w:sz w:val="28"/>
          <w:szCs w:val="28"/>
        </w:rPr>
      </w:pPr>
    </w:p>
    <w:p w:rsidR="002C551D" w:rsidRPr="002C551D" w:rsidRDefault="002C551D" w:rsidP="002C551D">
      <w:pPr>
        <w:spacing w:line="245" w:lineRule="auto"/>
        <w:ind w:firstLine="610"/>
        <w:rPr>
          <w:sz w:val="28"/>
          <w:szCs w:val="28"/>
        </w:rPr>
      </w:pPr>
      <w:r w:rsidRPr="002C551D">
        <w:rPr>
          <w:sz w:val="28"/>
          <w:szCs w:val="28"/>
        </w:rPr>
        <w:t>Режим дня группы кратковременного пребывания «Адаптационная младшая» (3-х часового пребывания) во II период (1 июня – 31 августа)</w:t>
      </w:r>
    </w:p>
    <w:tbl>
      <w:tblPr>
        <w:tblW w:w="0" w:type="auto"/>
        <w:tblInd w:w="270" w:type="dxa"/>
        <w:tblLayout w:type="fixed"/>
        <w:tblCellMar>
          <w:left w:w="0" w:type="dxa"/>
          <w:right w:w="0" w:type="dxa"/>
        </w:tblCellMar>
        <w:tblLook w:val="04A0" w:firstRow="1" w:lastRow="0" w:firstColumn="1" w:lastColumn="0" w:noHBand="0" w:noVBand="1"/>
      </w:tblPr>
      <w:tblGrid>
        <w:gridCol w:w="2080"/>
        <w:gridCol w:w="7440"/>
      </w:tblGrid>
      <w:tr w:rsidR="002C551D" w:rsidRPr="002C551D" w:rsidTr="007A5F6B">
        <w:trPr>
          <w:trHeight w:val="258"/>
        </w:trPr>
        <w:tc>
          <w:tcPr>
            <w:tcW w:w="2080" w:type="dxa"/>
            <w:tcBorders>
              <w:top w:val="single" w:sz="8" w:space="0" w:color="auto"/>
              <w:left w:val="single" w:sz="8" w:space="0" w:color="auto"/>
              <w:right w:val="single" w:sz="8" w:space="0" w:color="auto"/>
            </w:tcBorders>
            <w:vAlign w:val="bottom"/>
          </w:tcPr>
          <w:p w:rsidR="002C551D" w:rsidRPr="002C551D" w:rsidRDefault="002C551D" w:rsidP="002C551D">
            <w:pPr>
              <w:spacing w:line="258" w:lineRule="exact"/>
              <w:rPr>
                <w:sz w:val="28"/>
                <w:szCs w:val="28"/>
              </w:rPr>
            </w:pPr>
            <w:r w:rsidRPr="002C551D">
              <w:rPr>
                <w:sz w:val="28"/>
                <w:szCs w:val="28"/>
              </w:rPr>
              <w:t>08.30-08.45</w:t>
            </w:r>
          </w:p>
        </w:tc>
        <w:tc>
          <w:tcPr>
            <w:tcW w:w="7440" w:type="dxa"/>
            <w:tcBorders>
              <w:top w:val="single" w:sz="8" w:space="0" w:color="auto"/>
              <w:right w:val="single" w:sz="8" w:space="0" w:color="auto"/>
            </w:tcBorders>
            <w:vAlign w:val="bottom"/>
          </w:tcPr>
          <w:p w:rsidR="002C551D" w:rsidRPr="002C551D" w:rsidRDefault="002C551D" w:rsidP="002C551D">
            <w:pPr>
              <w:spacing w:line="258" w:lineRule="exact"/>
              <w:rPr>
                <w:sz w:val="28"/>
                <w:szCs w:val="28"/>
              </w:rPr>
            </w:pPr>
            <w:r w:rsidRPr="002C551D">
              <w:rPr>
                <w:sz w:val="28"/>
                <w:szCs w:val="28"/>
              </w:rPr>
              <w:t>Приход  детей  в  детский  сад,  свободная  игра,  самостоятельная</w:t>
            </w:r>
          </w:p>
        </w:tc>
      </w:tr>
      <w:tr w:rsidR="002C551D" w:rsidRPr="002C551D" w:rsidTr="007A5F6B">
        <w:trPr>
          <w:trHeight w:val="282"/>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r w:rsidRPr="002C551D">
              <w:rPr>
                <w:sz w:val="28"/>
                <w:szCs w:val="28"/>
              </w:rPr>
              <w:t>деятельность</w:t>
            </w:r>
          </w:p>
        </w:tc>
      </w:tr>
      <w:tr w:rsidR="002C551D" w:rsidRPr="002C551D" w:rsidTr="007A5F6B">
        <w:trPr>
          <w:trHeight w:val="259"/>
        </w:trPr>
        <w:tc>
          <w:tcPr>
            <w:tcW w:w="2080" w:type="dxa"/>
            <w:tcBorders>
              <w:left w:val="single" w:sz="8" w:space="0" w:color="auto"/>
              <w:right w:val="single" w:sz="8" w:space="0" w:color="auto"/>
            </w:tcBorders>
            <w:vAlign w:val="bottom"/>
          </w:tcPr>
          <w:p w:rsidR="002C551D" w:rsidRPr="002C551D" w:rsidRDefault="002C551D" w:rsidP="002C551D">
            <w:pPr>
              <w:spacing w:line="259" w:lineRule="exact"/>
              <w:rPr>
                <w:sz w:val="28"/>
                <w:szCs w:val="28"/>
              </w:rPr>
            </w:pPr>
            <w:r w:rsidRPr="002C551D">
              <w:rPr>
                <w:sz w:val="28"/>
                <w:szCs w:val="28"/>
              </w:rPr>
              <w:t>08.45-09.00</w:t>
            </w:r>
          </w:p>
        </w:tc>
        <w:tc>
          <w:tcPr>
            <w:tcW w:w="7440" w:type="dxa"/>
            <w:tcBorders>
              <w:right w:val="single" w:sz="8" w:space="0" w:color="auto"/>
            </w:tcBorders>
            <w:vAlign w:val="bottom"/>
          </w:tcPr>
          <w:p w:rsidR="002C551D" w:rsidRPr="002C551D" w:rsidRDefault="002C551D" w:rsidP="002C551D">
            <w:pPr>
              <w:spacing w:line="259" w:lineRule="exact"/>
              <w:rPr>
                <w:sz w:val="28"/>
                <w:szCs w:val="28"/>
              </w:rPr>
            </w:pPr>
            <w:r w:rsidRPr="002C551D">
              <w:rPr>
                <w:sz w:val="28"/>
                <w:szCs w:val="28"/>
              </w:rPr>
              <w:t>Индивидуальная минутка общения, игры на приветствие</w:t>
            </w:r>
          </w:p>
        </w:tc>
      </w:tr>
      <w:tr w:rsidR="002C551D" w:rsidRPr="002C551D" w:rsidTr="007A5F6B">
        <w:trPr>
          <w:trHeight w:val="104"/>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256"/>
        </w:trPr>
        <w:tc>
          <w:tcPr>
            <w:tcW w:w="2080" w:type="dxa"/>
            <w:tcBorders>
              <w:left w:val="single" w:sz="8" w:space="0" w:color="auto"/>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09.00-11.30</w:t>
            </w:r>
          </w:p>
        </w:tc>
        <w:tc>
          <w:tcPr>
            <w:tcW w:w="7440" w:type="dxa"/>
            <w:tcBorders>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Образовательные развивающие ситуации (на участке)</w:t>
            </w:r>
          </w:p>
        </w:tc>
      </w:tr>
      <w:tr w:rsidR="002C551D" w:rsidRPr="002C551D" w:rsidTr="007A5F6B">
        <w:trPr>
          <w:trHeight w:val="238"/>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256"/>
        </w:trPr>
        <w:tc>
          <w:tcPr>
            <w:tcW w:w="2080" w:type="dxa"/>
            <w:tcBorders>
              <w:left w:val="single" w:sz="8" w:space="0" w:color="auto"/>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09.00-11.30</w:t>
            </w:r>
          </w:p>
        </w:tc>
        <w:tc>
          <w:tcPr>
            <w:tcW w:w="7440" w:type="dxa"/>
            <w:tcBorders>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Прогулка: игры, самостоятельная деятельность детей</w:t>
            </w:r>
          </w:p>
        </w:tc>
      </w:tr>
      <w:tr w:rsidR="002C551D" w:rsidRPr="002C551D" w:rsidTr="007A5F6B">
        <w:trPr>
          <w:trHeight w:val="238"/>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256"/>
        </w:trPr>
        <w:tc>
          <w:tcPr>
            <w:tcW w:w="2080" w:type="dxa"/>
            <w:tcBorders>
              <w:left w:val="single" w:sz="8" w:space="0" w:color="auto"/>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11.30</w:t>
            </w:r>
          </w:p>
        </w:tc>
        <w:tc>
          <w:tcPr>
            <w:tcW w:w="7440" w:type="dxa"/>
            <w:tcBorders>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Возвращение с прогулки, уход детей домой</w:t>
            </w:r>
          </w:p>
        </w:tc>
      </w:tr>
      <w:tr w:rsidR="002C551D" w:rsidRPr="002C551D" w:rsidTr="007A5F6B">
        <w:trPr>
          <w:trHeight w:val="147"/>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bl>
    <w:p w:rsidR="002C551D" w:rsidRPr="002C551D" w:rsidRDefault="002C551D" w:rsidP="002C551D">
      <w:pPr>
        <w:spacing w:line="286" w:lineRule="exact"/>
        <w:rPr>
          <w:sz w:val="28"/>
          <w:szCs w:val="28"/>
        </w:rPr>
      </w:pPr>
    </w:p>
    <w:p w:rsidR="002C551D" w:rsidRPr="002C551D" w:rsidRDefault="002C551D" w:rsidP="002C551D">
      <w:pPr>
        <w:spacing w:line="234" w:lineRule="auto"/>
        <w:jc w:val="center"/>
        <w:rPr>
          <w:sz w:val="28"/>
          <w:szCs w:val="28"/>
        </w:rPr>
      </w:pPr>
      <w:r w:rsidRPr="002C551D">
        <w:rPr>
          <w:sz w:val="28"/>
          <w:szCs w:val="28"/>
        </w:rPr>
        <w:t>Режим дня группы кратковременного пребывания «Прогулочная старшая» (3-х часового пребывания) в I период 1 сентября – 31 мая</w:t>
      </w:r>
    </w:p>
    <w:tbl>
      <w:tblPr>
        <w:tblW w:w="0" w:type="auto"/>
        <w:tblInd w:w="270" w:type="dxa"/>
        <w:tblLayout w:type="fixed"/>
        <w:tblCellMar>
          <w:left w:w="0" w:type="dxa"/>
          <w:right w:w="0" w:type="dxa"/>
        </w:tblCellMar>
        <w:tblLook w:val="04A0" w:firstRow="1" w:lastRow="0" w:firstColumn="1" w:lastColumn="0" w:noHBand="0" w:noVBand="1"/>
      </w:tblPr>
      <w:tblGrid>
        <w:gridCol w:w="2080"/>
        <w:gridCol w:w="7440"/>
      </w:tblGrid>
      <w:tr w:rsidR="002C551D" w:rsidRPr="002C551D" w:rsidTr="007A5F6B">
        <w:trPr>
          <w:trHeight w:val="264"/>
        </w:trPr>
        <w:tc>
          <w:tcPr>
            <w:tcW w:w="2080" w:type="dxa"/>
            <w:tcBorders>
              <w:top w:val="single" w:sz="8" w:space="0" w:color="auto"/>
              <w:left w:val="single" w:sz="8" w:space="0" w:color="auto"/>
              <w:right w:val="single" w:sz="8" w:space="0" w:color="auto"/>
            </w:tcBorders>
            <w:vAlign w:val="bottom"/>
          </w:tcPr>
          <w:p w:rsidR="002C551D" w:rsidRPr="002C551D" w:rsidRDefault="002C551D" w:rsidP="002C551D">
            <w:pPr>
              <w:spacing w:line="264" w:lineRule="exact"/>
              <w:rPr>
                <w:sz w:val="28"/>
                <w:szCs w:val="28"/>
              </w:rPr>
            </w:pPr>
            <w:r w:rsidRPr="002C551D">
              <w:rPr>
                <w:sz w:val="28"/>
                <w:szCs w:val="28"/>
              </w:rPr>
              <w:t>08.30-08.45</w:t>
            </w:r>
          </w:p>
        </w:tc>
        <w:tc>
          <w:tcPr>
            <w:tcW w:w="7440" w:type="dxa"/>
            <w:tcBorders>
              <w:top w:val="single" w:sz="8" w:space="0" w:color="auto"/>
              <w:right w:val="single" w:sz="8" w:space="0" w:color="auto"/>
            </w:tcBorders>
            <w:vAlign w:val="bottom"/>
          </w:tcPr>
          <w:p w:rsidR="002C551D" w:rsidRPr="002C551D" w:rsidRDefault="002C551D" w:rsidP="002C551D">
            <w:pPr>
              <w:spacing w:line="264" w:lineRule="exact"/>
              <w:rPr>
                <w:sz w:val="28"/>
                <w:szCs w:val="28"/>
              </w:rPr>
            </w:pPr>
            <w:r w:rsidRPr="002C551D">
              <w:rPr>
                <w:sz w:val="28"/>
                <w:szCs w:val="28"/>
              </w:rPr>
              <w:t>Приход  детей  в  детский  сад,  свободная  игра,  самостоятельная</w:t>
            </w:r>
          </w:p>
        </w:tc>
      </w:tr>
      <w:tr w:rsidR="002C551D" w:rsidRPr="002C551D" w:rsidTr="007A5F6B">
        <w:trPr>
          <w:trHeight w:val="279"/>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spacing w:line="273" w:lineRule="exact"/>
              <w:rPr>
                <w:sz w:val="28"/>
                <w:szCs w:val="28"/>
              </w:rPr>
            </w:pPr>
            <w:r w:rsidRPr="002C551D">
              <w:rPr>
                <w:sz w:val="28"/>
                <w:szCs w:val="28"/>
              </w:rPr>
              <w:t>деятельность</w:t>
            </w:r>
          </w:p>
        </w:tc>
      </w:tr>
      <w:tr w:rsidR="002C551D" w:rsidRPr="002C551D" w:rsidTr="007A5F6B">
        <w:trPr>
          <w:trHeight w:val="262"/>
        </w:trPr>
        <w:tc>
          <w:tcPr>
            <w:tcW w:w="2080" w:type="dxa"/>
            <w:tcBorders>
              <w:left w:val="single" w:sz="8" w:space="0" w:color="auto"/>
              <w:right w:val="single" w:sz="8" w:space="0" w:color="auto"/>
            </w:tcBorders>
            <w:vAlign w:val="bottom"/>
          </w:tcPr>
          <w:p w:rsidR="002C551D" w:rsidRPr="002C551D" w:rsidRDefault="002C551D" w:rsidP="002C551D">
            <w:pPr>
              <w:spacing w:line="262" w:lineRule="exact"/>
              <w:rPr>
                <w:sz w:val="28"/>
                <w:szCs w:val="28"/>
              </w:rPr>
            </w:pPr>
            <w:r w:rsidRPr="002C551D">
              <w:rPr>
                <w:sz w:val="28"/>
                <w:szCs w:val="28"/>
              </w:rPr>
              <w:t>08.45-09.00</w:t>
            </w:r>
          </w:p>
        </w:tc>
        <w:tc>
          <w:tcPr>
            <w:tcW w:w="7440" w:type="dxa"/>
            <w:tcBorders>
              <w:right w:val="single" w:sz="8" w:space="0" w:color="auto"/>
            </w:tcBorders>
            <w:vAlign w:val="bottom"/>
          </w:tcPr>
          <w:p w:rsidR="002C551D" w:rsidRPr="002C551D" w:rsidRDefault="002C551D" w:rsidP="002C551D">
            <w:pPr>
              <w:spacing w:line="262" w:lineRule="exact"/>
              <w:rPr>
                <w:sz w:val="28"/>
                <w:szCs w:val="28"/>
              </w:rPr>
            </w:pPr>
            <w:r w:rsidRPr="002C551D">
              <w:rPr>
                <w:sz w:val="28"/>
                <w:szCs w:val="28"/>
              </w:rPr>
              <w:t>Индивидуальная минутка общения, игры на приветствие</w:t>
            </w:r>
          </w:p>
        </w:tc>
      </w:tr>
      <w:tr w:rsidR="002C551D" w:rsidRPr="002C551D" w:rsidTr="007A5F6B">
        <w:trPr>
          <w:trHeight w:val="152"/>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256"/>
        </w:trPr>
        <w:tc>
          <w:tcPr>
            <w:tcW w:w="2080" w:type="dxa"/>
            <w:tcBorders>
              <w:left w:val="single" w:sz="8" w:space="0" w:color="auto"/>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09.00-09.55</w:t>
            </w:r>
          </w:p>
        </w:tc>
        <w:tc>
          <w:tcPr>
            <w:tcW w:w="7440" w:type="dxa"/>
            <w:tcBorders>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Занятия (общая длительность, включая перерывы)</w:t>
            </w:r>
          </w:p>
        </w:tc>
      </w:tr>
      <w:tr w:rsidR="002C551D" w:rsidRPr="002C551D" w:rsidTr="007A5F6B">
        <w:trPr>
          <w:trHeight w:val="142"/>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256"/>
        </w:trPr>
        <w:tc>
          <w:tcPr>
            <w:tcW w:w="2080" w:type="dxa"/>
            <w:tcBorders>
              <w:left w:val="single" w:sz="8" w:space="0" w:color="auto"/>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09.55-11.30</w:t>
            </w:r>
          </w:p>
        </w:tc>
        <w:tc>
          <w:tcPr>
            <w:tcW w:w="7440" w:type="dxa"/>
            <w:tcBorders>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Прогулка с двигательной активностью.</w:t>
            </w:r>
          </w:p>
        </w:tc>
      </w:tr>
      <w:tr w:rsidR="002C551D" w:rsidRPr="002C551D" w:rsidTr="007A5F6B">
        <w:trPr>
          <w:trHeight w:val="128"/>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256"/>
        </w:trPr>
        <w:tc>
          <w:tcPr>
            <w:tcW w:w="2080" w:type="dxa"/>
            <w:tcBorders>
              <w:left w:val="single" w:sz="8" w:space="0" w:color="auto"/>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11.30</w:t>
            </w:r>
          </w:p>
        </w:tc>
        <w:tc>
          <w:tcPr>
            <w:tcW w:w="7440" w:type="dxa"/>
            <w:tcBorders>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Возвращение с прогулки, уход детей домой</w:t>
            </w:r>
          </w:p>
        </w:tc>
      </w:tr>
      <w:tr w:rsidR="002C551D" w:rsidRPr="002C551D" w:rsidTr="007A5F6B">
        <w:trPr>
          <w:trHeight w:val="147"/>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bl>
    <w:p w:rsidR="002C551D" w:rsidRPr="002C551D" w:rsidRDefault="002C551D" w:rsidP="002C551D">
      <w:pPr>
        <w:spacing w:line="286" w:lineRule="exact"/>
        <w:rPr>
          <w:sz w:val="28"/>
          <w:szCs w:val="28"/>
        </w:rPr>
      </w:pPr>
    </w:p>
    <w:p w:rsidR="002C551D" w:rsidRPr="002C551D" w:rsidRDefault="002C551D" w:rsidP="002C551D">
      <w:pPr>
        <w:spacing w:line="245" w:lineRule="auto"/>
        <w:ind w:firstLine="725"/>
        <w:jc w:val="both"/>
        <w:rPr>
          <w:sz w:val="28"/>
          <w:szCs w:val="28"/>
        </w:rPr>
      </w:pPr>
      <w:r w:rsidRPr="002C551D">
        <w:rPr>
          <w:sz w:val="28"/>
          <w:szCs w:val="28"/>
        </w:rPr>
        <w:t>Режим дня группы кратковременного пребывания «Прогулочная старшая» (3-х часового пребывания) во II период (1 июня – 31 августа)</w:t>
      </w:r>
    </w:p>
    <w:tbl>
      <w:tblPr>
        <w:tblW w:w="0" w:type="auto"/>
        <w:tblInd w:w="270" w:type="dxa"/>
        <w:tblLayout w:type="fixed"/>
        <w:tblCellMar>
          <w:left w:w="0" w:type="dxa"/>
          <w:right w:w="0" w:type="dxa"/>
        </w:tblCellMar>
        <w:tblLook w:val="04A0" w:firstRow="1" w:lastRow="0" w:firstColumn="1" w:lastColumn="0" w:noHBand="0" w:noVBand="1"/>
      </w:tblPr>
      <w:tblGrid>
        <w:gridCol w:w="2080"/>
        <w:gridCol w:w="7440"/>
      </w:tblGrid>
      <w:tr w:rsidR="002C551D" w:rsidRPr="002C551D" w:rsidTr="007A5F6B">
        <w:trPr>
          <w:trHeight w:val="258"/>
        </w:trPr>
        <w:tc>
          <w:tcPr>
            <w:tcW w:w="2080" w:type="dxa"/>
            <w:tcBorders>
              <w:top w:val="single" w:sz="8" w:space="0" w:color="auto"/>
              <w:left w:val="single" w:sz="8" w:space="0" w:color="auto"/>
              <w:right w:val="single" w:sz="8" w:space="0" w:color="auto"/>
            </w:tcBorders>
            <w:vAlign w:val="bottom"/>
          </w:tcPr>
          <w:p w:rsidR="002C551D" w:rsidRPr="002C551D" w:rsidRDefault="002C551D" w:rsidP="002C551D">
            <w:pPr>
              <w:spacing w:line="258" w:lineRule="exact"/>
              <w:rPr>
                <w:sz w:val="28"/>
                <w:szCs w:val="28"/>
              </w:rPr>
            </w:pPr>
            <w:r w:rsidRPr="002C551D">
              <w:rPr>
                <w:sz w:val="28"/>
                <w:szCs w:val="28"/>
              </w:rPr>
              <w:t>08.30-08.45</w:t>
            </w:r>
          </w:p>
        </w:tc>
        <w:tc>
          <w:tcPr>
            <w:tcW w:w="7440" w:type="dxa"/>
            <w:tcBorders>
              <w:top w:val="single" w:sz="8" w:space="0" w:color="auto"/>
              <w:right w:val="single" w:sz="8" w:space="0" w:color="auto"/>
            </w:tcBorders>
            <w:vAlign w:val="bottom"/>
          </w:tcPr>
          <w:p w:rsidR="002C551D" w:rsidRPr="002C551D" w:rsidRDefault="002C551D" w:rsidP="002C551D">
            <w:pPr>
              <w:spacing w:line="258" w:lineRule="exact"/>
              <w:rPr>
                <w:sz w:val="28"/>
                <w:szCs w:val="28"/>
              </w:rPr>
            </w:pPr>
            <w:r w:rsidRPr="002C551D">
              <w:rPr>
                <w:sz w:val="28"/>
                <w:szCs w:val="28"/>
              </w:rPr>
              <w:t>Приход  детей  в  детский  сад,  свободная  игра,  самостоятельная</w:t>
            </w:r>
          </w:p>
        </w:tc>
      </w:tr>
      <w:tr w:rsidR="002C551D" w:rsidRPr="002C551D" w:rsidTr="007A5F6B">
        <w:trPr>
          <w:trHeight w:val="282"/>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r w:rsidRPr="002C551D">
              <w:rPr>
                <w:sz w:val="28"/>
                <w:szCs w:val="28"/>
              </w:rPr>
              <w:t>деятельность</w:t>
            </w:r>
          </w:p>
        </w:tc>
      </w:tr>
      <w:tr w:rsidR="002C551D" w:rsidRPr="002C551D" w:rsidTr="007A5F6B">
        <w:trPr>
          <w:trHeight w:val="259"/>
        </w:trPr>
        <w:tc>
          <w:tcPr>
            <w:tcW w:w="2080" w:type="dxa"/>
            <w:tcBorders>
              <w:left w:val="single" w:sz="8" w:space="0" w:color="auto"/>
              <w:right w:val="single" w:sz="8" w:space="0" w:color="auto"/>
            </w:tcBorders>
            <w:vAlign w:val="bottom"/>
          </w:tcPr>
          <w:p w:rsidR="002C551D" w:rsidRPr="002C551D" w:rsidRDefault="002C551D" w:rsidP="002C551D">
            <w:pPr>
              <w:spacing w:line="259" w:lineRule="exact"/>
              <w:rPr>
                <w:sz w:val="28"/>
                <w:szCs w:val="28"/>
              </w:rPr>
            </w:pPr>
            <w:r w:rsidRPr="002C551D">
              <w:rPr>
                <w:sz w:val="28"/>
                <w:szCs w:val="28"/>
              </w:rPr>
              <w:lastRenderedPageBreak/>
              <w:t>08.45-09.00</w:t>
            </w:r>
          </w:p>
        </w:tc>
        <w:tc>
          <w:tcPr>
            <w:tcW w:w="7440" w:type="dxa"/>
            <w:tcBorders>
              <w:right w:val="single" w:sz="8" w:space="0" w:color="auto"/>
            </w:tcBorders>
            <w:vAlign w:val="bottom"/>
          </w:tcPr>
          <w:p w:rsidR="002C551D" w:rsidRPr="002C551D" w:rsidRDefault="002C551D" w:rsidP="002C551D">
            <w:pPr>
              <w:spacing w:line="259" w:lineRule="exact"/>
              <w:rPr>
                <w:sz w:val="28"/>
                <w:szCs w:val="28"/>
              </w:rPr>
            </w:pPr>
            <w:r w:rsidRPr="002C551D">
              <w:rPr>
                <w:sz w:val="28"/>
                <w:szCs w:val="28"/>
              </w:rPr>
              <w:t>Индивидуальная минутка общения, игры на приветствие</w:t>
            </w:r>
          </w:p>
        </w:tc>
      </w:tr>
      <w:tr w:rsidR="002C551D" w:rsidRPr="002C551D" w:rsidTr="007A5F6B">
        <w:trPr>
          <w:trHeight w:val="104"/>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256"/>
        </w:trPr>
        <w:tc>
          <w:tcPr>
            <w:tcW w:w="2080" w:type="dxa"/>
            <w:tcBorders>
              <w:left w:val="single" w:sz="8" w:space="0" w:color="auto"/>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09.00-11.30</w:t>
            </w:r>
          </w:p>
        </w:tc>
        <w:tc>
          <w:tcPr>
            <w:tcW w:w="7440" w:type="dxa"/>
            <w:tcBorders>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Образовательные развивающие ситуации (на участке)</w:t>
            </w:r>
          </w:p>
        </w:tc>
      </w:tr>
      <w:tr w:rsidR="002C551D" w:rsidRPr="002C551D" w:rsidTr="007A5F6B">
        <w:trPr>
          <w:trHeight w:val="233"/>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256"/>
        </w:trPr>
        <w:tc>
          <w:tcPr>
            <w:tcW w:w="2080" w:type="dxa"/>
            <w:tcBorders>
              <w:left w:val="single" w:sz="8" w:space="0" w:color="auto"/>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09.00-11.30</w:t>
            </w:r>
          </w:p>
        </w:tc>
        <w:tc>
          <w:tcPr>
            <w:tcW w:w="7440" w:type="dxa"/>
            <w:tcBorders>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Прогулка: игры, самостоятельная деятельность детей</w:t>
            </w:r>
          </w:p>
        </w:tc>
      </w:tr>
      <w:tr w:rsidR="002C551D" w:rsidRPr="002C551D" w:rsidTr="007A5F6B">
        <w:trPr>
          <w:trHeight w:val="243"/>
        </w:trPr>
        <w:tc>
          <w:tcPr>
            <w:tcW w:w="2080" w:type="dxa"/>
            <w:tcBorders>
              <w:left w:val="single" w:sz="8" w:space="0" w:color="auto"/>
              <w:bottom w:val="single" w:sz="8" w:space="0" w:color="auto"/>
              <w:right w:val="single" w:sz="8" w:space="0" w:color="auto"/>
            </w:tcBorders>
            <w:vAlign w:val="bottom"/>
          </w:tcPr>
          <w:p w:rsidR="002C551D" w:rsidRPr="002C551D" w:rsidRDefault="002C551D" w:rsidP="002C551D">
            <w:pPr>
              <w:rPr>
                <w:sz w:val="28"/>
                <w:szCs w:val="28"/>
              </w:rPr>
            </w:pPr>
          </w:p>
        </w:tc>
        <w:tc>
          <w:tcPr>
            <w:tcW w:w="7440" w:type="dxa"/>
            <w:tcBorders>
              <w:bottom w:val="single" w:sz="8" w:space="0" w:color="auto"/>
              <w:right w:val="single" w:sz="8" w:space="0" w:color="auto"/>
            </w:tcBorders>
            <w:vAlign w:val="bottom"/>
          </w:tcPr>
          <w:p w:rsidR="002C551D" w:rsidRPr="002C551D" w:rsidRDefault="002C551D" w:rsidP="002C551D">
            <w:pPr>
              <w:rPr>
                <w:sz w:val="28"/>
                <w:szCs w:val="28"/>
              </w:rPr>
            </w:pPr>
          </w:p>
        </w:tc>
      </w:tr>
      <w:tr w:rsidR="002C551D" w:rsidRPr="002C551D" w:rsidTr="007A5F6B">
        <w:trPr>
          <w:trHeight w:val="256"/>
        </w:trPr>
        <w:tc>
          <w:tcPr>
            <w:tcW w:w="2080" w:type="dxa"/>
            <w:tcBorders>
              <w:left w:val="single" w:sz="8" w:space="0" w:color="auto"/>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11.30</w:t>
            </w:r>
          </w:p>
        </w:tc>
        <w:tc>
          <w:tcPr>
            <w:tcW w:w="7440" w:type="dxa"/>
            <w:tcBorders>
              <w:right w:val="single" w:sz="8" w:space="0" w:color="auto"/>
            </w:tcBorders>
            <w:vAlign w:val="bottom"/>
          </w:tcPr>
          <w:p w:rsidR="002C551D" w:rsidRPr="002C551D" w:rsidRDefault="002C551D" w:rsidP="002C551D">
            <w:pPr>
              <w:spacing w:line="256" w:lineRule="exact"/>
              <w:rPr>
                <w:sz w:val="28"/>
                <w:szCs w:val="28"/>
              </w:rPr>
            </w:pPr>
            <w:r w:rsidRPr="002C551D">
              <w:rPr>
                <w:sz w:val="28"/>
                <w:szCs w:val="28"/>
              </w:rPr>
              <w:t>Возвращение с прогулки, уход детей домой</w:t>
            </w:r>
          </w:p>
        </w:tc>
      </w:tr>
      <w:tr w:rsidR="002C551D" w:rsidTr="007A5F6B">
        <w:trPr>
          <w:trHeight w:val="147"/>
        </w:trPr>
        <w:tc>
          <w:tcPr>
            <w:tcW w:w="2080" w:type="dxa"/>
            <w:tcBorders>
              <w:left w:val="single" w:sz="8" w:space="0" w:color="auto"/>
              <w:bottom w:val="single" w:sz="8" w:space="0" w:color="auto"/>
              <w:right w:val="single" w:sz="8" w:space="0" w:color="auto"/>
            </w:tcBorders>
            <w:vAlign w:val="bottom"/>
          </w:tcPr>
          <w:p w:rsidR="002C551D" w:rsidRDefault="002C551D" w:rsidP="007A5F6B">
            <w:pPr>
              <w:rPr>
                <w:sz w:val="12"/>
                <w:szCs w:val="12"/>
              </w:rPr>
            </w:pPr>
          </w:p>
        </w:tc>
        <w:tc>
          <w:tcPr>
            <w:tcW w:w="7440" w:type="dxa"/>
            <w:tcBorders>
              <w:bottom w:val="single" w:sz="8" w:space="0" w:color="auto"/>
              <w:right w:val="single" w:sz="8" w:space="0" w:color="auto"/>
            </w:tcBorders>
            <w:vAlign w:val="bottom"/>
          </w:tcPr>
          <w:p w:rsidR="002C551D" w:rsidRDefault="002C551D" w:rsidP="007A5F6B">
            <w:pPr>
              <w:rPr>
                <w:sz w:val="12"/>
                <w:szCs w:val="12"/>
              </w:rPr>
            </w:pPr>
          </w:p>
        </w:tc>
      </w:tr>
    </w:tbl>
    <w:p w:rsidR="00932117" w:rsidRDefault="00932117" w:rsidP="00932117">
      <w:pPr>
        <w:jc w:val="center"/>
        <w:rPr>
          <w:b/>
          <w:sz w:val="28"/>
          <w:szCs w:val="28"/>
        </w:rPr>
      </w:pPr>
      <w:r>
        <w:rPr>
          <w:b/>
          <w:sz w:val="28"/>
          <w:szCs w:val="28"/>
        </w:rPr>
        <w:t>Адаптационный режим</w:t>
      </w:r>
    </w:p>
    <w:p w:rsidR="00932117" w:rsidRDefault="00932117" w:rsidP="00932117">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2869"/>
        <w:gridCol w:w="3486"/>
        <w:gridCol w:w="2547"/>
      </w:tblGrid>
      <w:tr w:rsidR="00932117" w:rsidRPr="007C2627" w:rsidTr="0089254D">
        <w:trPr>
          <w:trHeight w:val="1208"/>
        </w:trPr>
        <w:tc>
          <w:tcPr>
            <w:tcW w:w="1000"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jc w:val="center"/>
              <w:rPr>
                <w:b/>
              </w:rPr>
            </w:pPr>
            <w:r w:rsidRPr="007C2627">
              <w:rPr>
                <w:b/>
              </w:rPr>
              <w:t>№</w:t>
            </w:r>
          </w:p>
        </w:tc>
        <w:tc>
          <w:tcPr>
            <w:tcW w:w="3959"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jc w:val="center"/>
              <w:rPr>
                <w:b/>
                <w:u w:val="single"/>
              </w:rPr>
            </w:pPr>
            <w:r w:rsidRPr="007C2627">
              <w:rPr>
                <w:b/>
                <w:u w:val="single"/>
              </w:rPr>
              <w:t>Мероприятия и рекомендации</w:t>
            </w:r>
          </w:p>
        </w:tc>
        <w:tc>
          <w:tcPr>
            <w:tcW w:w="5673"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jc w:val="center"/>
              <w:rPr>
                <w:b/>
                <w:u w:val="single"/>
              </w:rPr>
            </w:pPr>
            <w:r w:rsidRPr="007C2627">
              <w:rPr>
                <w:b/>
                <w:u w:val="single"/>
              </w:rPr>
              <w:t>Детский сад</w:t>
            </w:r>
          </w:p>
          <w:p w:rsidR="00932117" w:rsidRPr="007C2627" w:rsidRDefault="00932117" w:rsidP="0089254D">
            <w:pPr>
              <w:spacing w:line="276" w:lineRule="auto"/>
              <w:jc w:val="center"/>
              <w:rPr>
                <w:b/>
              </w:rPr>
            </w:pPr>
            <w:r w:rsidRPr="007C2627">
              <w:rPr>
                <w:b/>
                <w:u w:val="single"/>
              </w:rPr>
              <w:t>(адаптация)</w:t>
            </w:r>
          </w:p>
        </w:tc>
        <w:tc>
          <w:tcPr>
            <w:tcW w:w="3544"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jc w:val="center"/>
              <w:rPr>
                <w:b/>
                <w:u w:val="single"/>
              </w:rPr>
            </w:pPr>
            <w:r w:rsidRPr="007C2627">
              <w:rPr>
                <w:b/>
                <w:u w:val="single"/>
              </w:rPr>
              <w:t>Родители</w:t>
            </w:r>
          </w:p>
          <w:p w:rsidR="00932117" w:rsidRPr="007C2627" w:rsidRDefault="00932117" w:rsidP="0089254D">
            <w:pPr>
              <w:spacing w:line="276" w:lineRule="auto"/>
              <w:jc w:val="center"/>
              <w:rPr>
                <w:b/>
              </w:rPr>
            </w:pPr>
            <w:r w:rsidRPr="007C2627">
              <w:rPr>
                <w:b/>
              </w:rPr>
              <w:t>(соблюдение режима, направленного на облегчение адаптации для ребёнка)</w:t>
            </w:r>
          </w:p>
        </w:tc>
      </w:tr>
      <w:tr w:rsidR="00932117" w:rsidRPr="007C2627" w:rsidTr="0089254D">
        <w:trPr>
          <w:trHeight w:val="1404"/>
        </w:trPr>
        <w:tc>
          <w:tcPr>
            <w:tcW w:w="1000"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1.</w:t>
            </w:r>
          </w:p>
        </w:tc>
        <w:tc>
          <w:tcPr>
            <w:tcW w:w="3959"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Режим (щадящий)</w:t>
            </w:r>
          </w:p>
        </w:tc>
        <w:tc>
          <w:tcPr>
            <w:tcW w:w="5673"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Укороченное время пребывания в ДОУ</w:t>
            </w:r>
          </w:p>
        </w:tc>
        <w:tc>
          <w:tcPr>
            <w:tcW w:w="3544"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Соблюдение режима дошкольного учреждения. Приучение ребёнка.</w:t>
            </w:r>
          </w:p>
        </w:tc>
      </w:tr>
      <w:tr w:rsidR="00932117" w:rsidRPr="007C2627" w:rsidTr="0089254D">
        <w:trPr>
          <w:trHeight w:val="1531"/>
        </w:trPr>
        <w:tc>
          <w:tcPr>
            <w:tcW w:w="1000"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2.</w:t>
            </w:r>
          </w:p>
        </w:tc>
        <w:tc>
          <w:tcPr>
            <w:tcW w:w="3959"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Питание</w:t>
            </w:r>
          </w:p>
        </w:tc>
        <w:tc>
          <w:tcPr>
            <w:tcW w:w="5673"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r w:rsidRPr="007C2627">
              <w:t>Питание, традиционное в ДОУ. согласно рекомендациям педиатра</w:t>
            </w:r>
          </w:p>
          <w:p w:rsidR="00932117" w:rsidRPr="007C2627" w:rsidRDefault="00932117" w:rsidP="0089254D">
            <w:pPr>
              <w:spacing w:line="276" w:lineRule="auto"/>
            </w:pPr>
            <w:r w:rsidRPr="007C2627">
              <w:t>( обычный способ или имеются, какие либо противопоказания - наличие аллергии и пр.)</w:t>
            </w:r>
          </w:p>
        </w:tc>
        <w:tc>
          <w:tcPr>
            <w:tcW w:w="3544"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Сохранение привычного способа питания</w:t>
            </w:r>
          </w:p>
        </w:tc>
      </w:tr>
      <w:tr w:rsidR="00932117" w:rsidRPr="007C2627" w:rsidTr="0089254D">
        <w:trPr>
          <w:trHeight w:val="754"/>
        </w:trPr>
        <w:tc>
          <w:tcPr>
            <w:tcW w:w="1000"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3.</w:t>
            </w:r>
          </w:p>
        </w:tc>
        <w:tc>
          <w:tcPr>
            <w:tcW w:w="3959"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Закаливание</w:t>
            </w:r>
          </w:p>
        </w:tc>
        <w:tc>
          <w:tcPr>
            <w:tcW w:w="5673"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Во время адаптации – щадящие процедуры в закаливании</w:t>
            </w:r>
          </w:p>
        </w:tc>
        <w:tc>
          <w:tcPr>
            <w:tcW w:w="3544"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Процедуры дома</w:t>
            </w:r>
          </w:p>
        </w:tc>
      </w:tr>
      <w:tr w:rsidR="00932117" w:rsidRPr="007C2627" w:rsidTr="0089254D">
        <w:trPr>
          <w:trHeight w:val="1392"/>
        </w:trPr>
        <w:tc>
          <w:tcPr>
            <w:tcW w:w="1000"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4.</w:t>
            </w:r>
          </w:p>
        </w:tc>
        <w:tc>
          <w:tcPr>
            <w:tcW w:w="3959"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Воспитательные воздействия</w:t>
            </w:r>
          </w:p>
        </w:tc>
        <w:tc>
          <w:tcPr>
            <w:tcW w:w="5673"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Занятия, соответствующие возрасту и развитию ребёнка, при отсутствии негативной реакции ребёнка</w:t>
            </w:r>
          </w:p>
        </w:tc>
        <w:tc>
          <w:tcPr>
            <w:tcW w:w="3544"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Включение в домашний режим некоторых приёмов занятий: рассматривание, чтение и т.п.</w:t>
            </w:r>
          </w:p>
        </w:tc>
      </w:tr>
      <w:tr w:rsidR="00932117" w:rsidRPr="007C2627" w:rsidTr="0089254D">
        <w:trPr>
          <w:trHeight w:val="545"/>
        </w:trPr>
        <w:tc>
          <w:tcPr>
            <w:tcW w:w="1000"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5.</w:t>
            </w:r>
          </w:p>
        </w:tc>
        <w:tc>
          <w:tcPr>
            <w:tcW w:w="3959"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Профилактические прививки</w:t>
            </w:r>
          </w:p>
        </w:tc>
        <w:tc>
          <w:tcPr>
            <w:tcW w:w="5673"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Не раньше окончания адаптации</w:t>
            </w:r>
          </w:p>
        </w:tc>
        <w:tc>
          <w:tcPr>
            <w:tcW w:w="3544"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p>
        </w:tc>
      </w:tr>
      <w:tr w:rsidR="00932117" w:rsidRPr="007C2627" w:rsidTr="0089254D">
        <w:trPr>
          <w:trHeight w:val="963"/>
        </w:trPr>
        <w:tc>
          <w:tcPr>
            <w:tcW w:w="1000"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6.</w:t>
            </w:r>
          </w:p>
        </w:tc>
        <w:tc>
          <w:tcPr>
            <w:tcW w:w="3959"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Профилактика фоновых состояний</w:t>
            </w:r>
          </w:p>
        </w:tc>
        <w:tc>
          <w:tcPr>
            <w:tcW w:w="5673"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По рекомендации врача</w:t>
            </w:r>
          </w:p>
        </w:tc>
        <w:tc>
          <w:tcPr>
            <w:tcW w:w="3544"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 xml:space="preserve">Соблюдение рекомендаций воспитателей и </w:t>
            </w:r>
            <w:proofErr w:type="spellStart"/>
            <w:r w:rsidRPr="007C2627">
              <w:t>мед.работников</w:t>
            </w:r>
            <w:proofErr w:type="spellEnd"/>
          </w:p>
        </w:tc>
      </w:tr>
      <w:tr w:rsidR="00932117" w:rsidRPr="007C2627" w:rsidTr="0089254D">
        <w:trPr>
          <w:trHeight w:val="325"/>
        </w:trPr>
        <w:tc>
          <w:tcPr>
            <w:tcW w:w="1000"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7.</w:t>
            </w:r>
          </w:p>
        </w:tc>
        <w:tc>
          <w:tcPr>
            <w:tcW w:w="3959"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Диспансеризация</w:t>
            </w:r>
          </w:p>
        </w:tc>
        <w:tc>
          <w:tcPr>
            <w:tcW w:w="5673"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По необходимости</w:t>
            </w:r>
          </w:p>
        </w:tc>
        <w:tc>
          <w:tcPr>
            <w:tcW w:w="3544"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w:t>
            </w:r>
          </w:p>
        </w:tc>
      </w:tr>
      <w:tr w:rsidR="00932117" w:rsidRPr="007C2627" w:rsidTr="0089254D">
        <w:trPr>
          <w:trHeight w:val="545"/>
        </w:trPr>
        <w:tc>
          <w:tcPr>
            <w:tcW w:w="1000"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8.</w:t>
            </w:r>
          </w:p>
        </w:tc>
        <w:tc>
          <w:tcPr>
            <w:tcW w:w="3959"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Симптоматическая терапия</w:t>
            </w:r>
          </w:p>
        </w:tc>
        <w:tc>
          <w:tcPr>
            <w:tcW w:w="5673"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r w:rsidRPr="007C2627">
              <w:t>По назначению врача- комплекс витаминов</w:t>
            </w:r>
          </w:p>
        </w:tc>
        <w:tc>
          <w:tcPr>
            <w:tcW w:w="3544" w:type="dxa"/>
            <w:tcBorders>
              <w:top w:val="single" w:sz="4" w:space="0" w:color="000000"/>
              <w:left w:val="single" w:sz="4" w:space="0" w:color="000000"/>
              <w:bottom w:val="single" w:sz="4" w:space="0" w:color="000000"/>
              <w:right w:val="single" w:sz="4" w:space="0" w:color="000000"/>
            </w:tcBorders>
          </w:tcPr>
          <w:p w:rsidR="00932117" w:rsidRPr="007C2627" w:rsidRDefault="00932117" w:rsidP="0089254D">
            <w:pPr>
              <w:spacing w:line="276" w:lineRule="auto"/>
            </w:pPr>
          </w:p>
        </w:tc>
      </w:tr>
    </w:tbl>
    <w:p w:rsidR="00932117" w:rsidRDefault="00932117" w:rsidP="00932117">
      <w:pPr>
        <w:jc w:val="center"/>
        <w:rPr>
          <w:b/>
          <w:sz w:val="28"/>
          <w:szCs w:val="28"/>
        </w:rPr>
      </w:pPr>
    </w:p>
    <w:p w:rsidR="00932117" w:rsidRDefault="00932117" w:rsidP="00932117">
      <w:pPr>
        <w:jc w:val="center"/>
        <w:rPr>
          <w:b/>
          <w:sz w:val="28"/>
          <w:szCs w:val="28"/>
        </w:rPr>
      </w:pPr>
      <w:r>
        <w:rPr>
          <w:b/>
          <w:sz w:val="28"/>
          <w:szCs w:val="28"/>
        </w:rPr>
        <w:t>Карантинный режим</w:t>
      </w:r>
    </w:p>
    <w:p w:rsidR="00932117" w:rsidRDefault="00932117" w:rsidP="00932117">
      <w:pPr>
        <w:jc w:val="center"/>
        <w:rPr>
          <w:b/>
          <w:sz w:val="28"/>
          <w:szCs w:val="28"/>
        </w:rPr>
      </w:pPr>
    </w:p>
    <w:tbl>
      <w:tblPr>
        <w:tblW w:w="96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103"/>
        <w:gridCol w:w="2563"/>
        <w:gridCol w:w="3017"/>
        <w:gridCol w:w="1080"/>
      </w:tblGrid>
      <w:tr w:rsidR="00932117" w:rsidRPr="007C2627" w:rsidTr="0089254D">
        <w:trPr>
          <w:trHeight w:val="145"/>
        </w:trPr>
        <w:tc>
          <w:tcPr>
            <w:tcW w:w="89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jc w:val="center"/>
              <w:rPr>
                <w:b/>
              </w:rPr>
            </w:pPr>
            <w:r w:rsidRPr="007C2627">
              <w:rPr>
                <w:b/>
              </w:rPr>
              <w:lastRenderedPageBreak/>
              <w:t>№</w:t>
            </w:r>
          </w:p>
        </w:tc>
        <w:tc>
          <w:tcPr>
            <w:tcW w:w="210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jc w:val="center"/>
              <w:rPr>
                <w:b/>
              </w:rPr>
            </w:pPr>
            <w:r w:rsidRPr="007C2627">
              <w:rPr>
                <w:b/>
              </w:rPr>
              <w:t xml:space="preserve">Основное </w:t>
            </w:r>
          </w:p>
          <w:p w:rsidR="00932117" w:rsidRPr="007C2627" w:rsidRDefault="00932117" w:rsidP="0089254D">
            <w:pPr>
              <w:spacing w:line="276" w:lineRule="auto"/>
              <w:jc w:val="center"/>
              <w:rPr>
                <w:b/>
              </w:rPr>
            </w:pPr>
            <w:r w:rsidRPr="007C2627">
              <w:rPr>
                <w:b/>
              </w:rPr>
              <w:t>заболевание</w:t>
            </w:r>
          </w:p>
        </w:tc>
        <w:tc>
          <w:tcPr>
            <w:tcW w:w="256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jc w:val="center"/>
              <w:rPr>
                <w:b/>
              </w:rPr>
            </w:pPr>
            <w:r w:rsidRPr="007C2627">
              <w:rPr>
                <w:b/>
              </w:rPr>
              <w:t xml:space="preserve">Инкубационный </w:t>
            </w:r>
          </w:p>
          <w:p w:rsidR="00932117" w:rsidRPr="007C2627" w:rsidRDefault="00932117" w:rsidP="0089254D">
            <w:pPr>
              <w:spacing w:line="276" w:lineRule="auto"/>
              <w:jc w:val="both"/>
              <w:rPr>
                <w:b/>
              </w:rPr>
            </w:pPr>
            <w:r w:rsidRPr="007C2627">
              <w:rPr>
                <w:b/>
              </w:rPr>
              <w:t>период</w:t>
            </w:r>
          </w:p>
        </w:tc>
        <w:tc>
          <w:tcPr>
            <w:tcW w:w="301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jc w:val="center"/>
              <w:rPr>
                <w:b/>
              </w:rPr>
            </w:pPr>
            <w:r w:rsidRPr="007C2627">
              <w:rPr>
                <w:b/>
              </w:rPr>
              <w:t>Профилактические мероприятия</w:t>
            </w:r>
          </w:p>
        </w:tc>
        <w:tc>
          <w:tcPr>
            <w:tcW w:w="1080"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rPr>
                <w:b/>
              </w:rPr>
            </w:pPr>
            <w:r w:rsidRPr="007C2627">
              <w:rPr>
                <w:b/>
              </w:rPr>
              <w:t>Сроки карантина</w:t>
            </w:r>
          </w:p>
        </w:tc>
      </w:tr>
      <w:tr w:rsidR="00932117" w:rsidRPr="007C2627" w:rsidTr="0089254D">
        <w:trPr>
          <w:trHeight w:val="145"/>
        </w:trPr>
        <w:tc>
          <w:tcPr>
            <w:tcW w:w="89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numPr>
                <w:ilvl w:val="0"/>
                <w:numId w:val="1"/>
              </w:numPr>
              <w:jc w:val="both"/>
            </w:pPr>
          </w:p>
        </w:tc>
        <w:tc>
          <w:tcPr>
            <w:tcW w:w="210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Ветряная оспа</w:t>
            </w:r>
          </w:p>
        </w:tc>
        <w:tc>
          <w:tcPr>
            <w:tcW w:w="256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11-21 дня.</w:t>
            </w:r>
          </w:p>
        </w:tc>
        <w:tc>
          <w:tcPr>
            <w:tcW w:w="301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Ежедневный осмотр, своевременная изоляция, проветривание, влажная уборка.</w:t>
            </w:r>
          </w:p>
        </w:tc>
        <w:tc>
          <w:tcPr>
            <w:tcW w:w="1080"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21 дня.</w:t>
            </w:r>
          </w:p>
        </w:tc>
      </w:tr>
      <w:tr w:rsidR="00932117" w:rsidRPr="007C2627" w:rsidTr="0089254D">
        <w:trPr>
          <w:trHeight w:val="145"/>
        </w:trPr>
        <w:tc>
          <w:tcPr>
            <w:tcW w:w="89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numPr>
                <w:ilvl w:val="0"/>
                <w:numId w:val="1"/>
              </w:numPr>
              <w:jc w:val="both"/>
            </w:pPr>
          </w:p>
        </w:tc>
        <w:tc>
          <w:tcPr>
            <w:tcW w:w="210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 xml:space="preserve">Скарлатина </w:t>
            </w:r>
          </w:p>
        </w:tc>
        <w:tc>
          <w:tcPr>
            <w:tcW w:w="256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3-12 дней</w:t>
            </w:r>
          </w:p>
        </w:tc>
        <w:tc>
          <w:tcPr>
            <w:tcW w:w="301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Ежедневный осмотр, своевременная изоляция, текущая дезинфекция, осмотр ЛОР врача.</w:t>
            </w:r>
          </w:p>
        </w:tc>
        <w:tc>
          <w:tcPr>
            <w:tcW w:w="1080"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 xml:space="preserve">7 </w:t>
            </w:r>
            <w:proofErr w:type="spellStart"/>
            <w:r w:rsidRPr="007C2627">
              <w:t>дн</w:t>
            </w:r>
            <w:proofErr w:type="spellEnd"/>
            <w:r w:rsidRPr="007C2627">
              <w:t>.</w:t>
            </w:r>
          </w:p>
        </w:tc>
      </w:tr>
      <w:tr w:rsidR="00932117" w:rsidRPr="007C2627" w:rsidTr="0089254D">
        <w:trPr>
          <w:trHeight w:val="1490"/>
        </w:trPr>
        <w:tc>
          <w:tcPr>
            <w:tcW w:w="89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numPr>
                <w:ilvl w:val="0"/>
                <w:numId w:val="1"/>
              </w:numPr>
              <w:jc w:val="both"/>
            </w:pPr>
          </w:p>
          <w:p w:rsidR="00932117" w:rsidRPr="007C2627" w:rsidRDefault="00932117" w:rsidP="0089254D"/>
          <w:p w:rsidR="00932117" w:rsidRPr="007C2627" w:rsidRDefault="00932117" w:rsidP="0089254D"/>
        </w:tc>
        <w:tc>
          <w:tcPr>
            <w:tcW w:w="210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Коклюш</w:t>
            </w:r>
          </w:p>
        </w:tc>
        <w:tc>
          <w:tcPr>
            <w:tcW w:w="256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3-14 дней</w:t>
            </w:r>
          </w:p>
        </w:tc>
        <w:tc>
          <w:tcPr>
            <w:tcW w:w="301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Ежедневный осмотр,  экстренная изоляция, проветривание, влажная уборка, введение иммуноглобулина.</w:t>
            </w:r>
          </w:p>
        </w:tc>
        <w:tc>
          <w:tcPr>
            <w:tcW w:w="1080"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 xml:space="preserve">14 </w:t>
            </w:r>
            <w:proofErr w:type="spellStart"/>
            <w:r w:rsidRPr="007C2627">
              <w:t>дн</w:t>
            </w:r>
            <w:proofErr w:type="spellEnd"/>
            <w:r w:rsidRPr="007C2627">
              <w:t>.</w:t>
            </w:r>
          </w:p>
        </w:tc>
      </w:tr>
      <w:tr w:rsidR="00932117" w:rsidRPr="007C2627" w:rsidTr="0089254D">
        <w:trPr>
          <w:trHeight w:val="1433"/>
        </w:trPr>
        <w:tc>
          <w:tcPr>
            <w:tcW w:w="89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numPr>
                <w:ilvl w:val="0"/>
                <w:numId w:val="1"/>
              </w:numPr>
              <w:jc w:val="both"/>
            </w:pPr>
          </w:p>
        </w:tc>
        <w:tc>
          <w:tcPr>
            <w:tcW w:w="210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Гепатит «А»</w:t>
            </w:r>
          </w:p>
        </w:tc>
        <w:tc>
          <w:tcPr>
            <w:tcW w:w="256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15-35 дней</w:t>
            </w:r>
          </w:p>
        </w:tc>
        <w:tc>
          <w:tcPr>
            <w:tcW w:w="301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Ежедневный осмотр, своевременная изоляция, заключительная  и текущая дезинфекция.</w:t>
            </w:r>
          </w:p>
        </w:tc>
        <w:tc>
          <w:tcPr>
            <w:tcW w:w="1080"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 xml:space="preserve">40 </w:t>
            </w:r>
            <w:proofErr w:type="spellStart"/>
            <w:r w:rsidRPr="007C2627">
              <w:t>дн</w:t>
            </w:r>
            <w:proofErr w:type="spellEnd"/>
            <w:r w:rsidRPr="007C2627">
              <w:t>.</w:t>
            </w:r>
          </w:p>
        </w:tc>
      </w:tr>
      <w:tr w:rsidR="00932117" w:rsidRPr="007C2627" w:rsidTr="0089254D">
        <w:trPr>
          <w:trHeight w:val="1072"/>
        </w:trPr>
        <w:tc>
          <w:tcPr>
            <w:tcW w:w="89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numPr>
                <w:ilvl w:val="0"/>
                <w:numId w:val="1"/>
              </w:numPr>
              <w:jc w:val="both"/>
            </w:pPr>
          </w:p>
        </w:tc>
        <w:tc>
          <w:tcPr>
            <w:tcW w:w="210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Краснуха коревая</w:t>
            </w:r>
          </w:p>
        </w:tc>
        <w:tc>
          <w:tcPr>
            <w:tcW w:w="256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11-24 дней.</w:t>
            </w:r>
          </w:p>
        </w:tc>
        <w:tc>
          <w:tcPr>
            <w:tcW w:w="301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Ежедневный осмотр, изоляция,  проветривание, влажная уборка.</w:t>
            </w:r>
          </w:p>
        </w:tc>
        <w:tc>
          <w:tcPr>
            <w:tcW w:w="1080"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 xml:space="preserve">21 </w:t>
            </w:r>
            <w:proofErr w:type="spellStart"/>
            <w:r w:rsidRPr="007C2627">
              <w:t>дн</w:t>
            </w:r>
            <w:proofErr w:type="spellEnd"/>
            <w:r w:rsidRPr="007C2627">
              <w:t>.</w:t>
            </w:r>
          </w:p>
        </w:tc>
      </w:tr>
      <w:tr w:rsidR="00932117" w:rsidRPr="007C2627" w:rsidTr="0089254D">
        <w:trPr>
          <w:trHeight w:val="1253"/>
        </w:trPr>
        <w:tc>
          <w:tcPr>
            <w:tcW w:w="89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numPr>
                <w:ilvl w:val="0"/>
                <w:numId w:val="1"/>
              </w:numPr>
              <w:jc w:val="both"/>
            </w:pPr>
          </w:p>
        </w:tc>
        <w:tc>
          <w:tcPr>
            <w:tcW w:w="210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Корь</w:t>
            </w:r>
          </w:p>
        </w:tc>
        <w:tc>
          <w:tcPr>
            <w:tcW w:w="256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9-20 дней</w:t>
            </w:r>
          </w:p>
        </w:tc>
        <w:tc>
          <w:tcPr>
            <w:tcW w:w="301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Ежедневный осмотр, своевременная изоляция, проветривание, влажная уборка.</w:t>
            </w:r>
          </w:p>
        </w:tc>
        <w:tc>
          <w:tcPr>
            <w:tcW w:w="1080"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 xml:space="preserve">17 </w:t>
            </w:r>
            <w:proofErr w:type="spellStart"/>
            <w:r w:rsidRPr="007C2627">
              <w:t>дн</w:t>
            </w:r>
            <w:proofErr w:type="spellEnd"/>
            <w:r w:rsidRPr="007C2627">
              <w:t>.</w:t>
            </w:r>
          </w:p>
        </w:tc>
      </w:tr>
      <w:tr w:rsidR="00932117" w:rsidRPr="007C2627" w:rsidTr="0089254D">
        <w:trPr>
          <w:trHeight w:val="2066"/>
        </w:trPr>
        <w:tc>
          <w:tcPr>
            <w:tcW w:w="89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numPr>
                <w:ilvl w:val="0"/>
                <w:numId w:val="1"/>
              </w:numPr>
              <w:jc w:val="both"/>
            </w:pPr>
          </w:p>
        </w:tc>
        <w:tc>
          <w:tcPr>
            <w:tcW w:w="210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Эпидемический паротит</w:t>
            </w:r>
          </w:p>
        </w:tc>
        <w:tc>
          <w:tcPr>
            <w:tcW w:w="256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10-21 дней</w:t>
            </w:r>
          </w:p>
        </w:tc>
        <w:tc>
          <w:tcPr>
            <w:tcW w:w="301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Ежедневный осмотр, своевременная изоляция, проветривание, влажная уборка.</w:t>
            </w:r>
          </w:p>
        </w:tc>
        <w:tc>
          <w:tcPr>
            <w:tcW w:w="1080"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 xml:space="preserve">21 </w:t>
            </w:r>
            <w:proofErr w:type="spellStart"/>
            <w:r w:rsidRPr="007C2627">
              <w:t>дн</w:t>
            </w:r>
            <w:proofErr w:type="spellEnd"/>
            <w:r w:rsidRPr="007C2627">
              <w:t>.</w:t>
            </w:r>
          </w:p>
        </w:tc>
      </w:tr>
      <w:tr w:rsidR="00932117" w:rsidRPr="007C2627" w:rsidTr="0089254D">
        <w:trPr>
          <w:trHeight w:val="1775"/>
        </w:trPr>
        <w:tc>
          <w:tcPr>
            <w:tcW w:w="89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numPr>
                <w:ilvl w:val="0"/>
                <w:numId w:val="1"/>
              </w:numPr>
              <w:jc w:val="both"/>
            </w:pPr>
          </w:p>
        </w:tc>
        <w:tc>
          <w:tcPr>
            <w:tcW w:w="210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Грипп</w:t>
            </w:r>
          </w:p>
        </w:tc>
        <w:tc>
          <w:tcPr>
            <w:tcW w:w="256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 xml:space="preserve">1-2 </w:t>
            </w:r>
            <w:proofErr w:type="spellStart"/>
            <w:r w:rsidRPr="007C2627">
              <w:t>дн</w:t>
            </w:r>
            <w:proofErr w:type="spellEnd"/>
            <w:r w:rsidRPr="007C2627">
              <w:t>.</w:t>
            </w:r>
          </w:p>
        </w:tc>
        <w:tc>
          <w:tcPr>
            <w:tcW w:w="301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Ежедневный осмотр, своевременная изоляция, проветривание, влажная уборка, повышенная неспецифическая резистентность.</w:t>
            </w:r>
          </w:p>
        </w:tc>
        <w:tc>
          <w:tcPr>
            <w:tcW w:w="1080"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 xml:space="preserve">7 </w:t>
            </w:r>
            <w:proofErr w:type="spellStart"/>
            <w:r w:rsidRPr="007C2627">
              <w:t>дн</w:t>
            </w:r>
            <w:proofErr w:type="spellEnd"/>
            <w:r w:rsidRPr="007C2627">
              <w:t>.</w:t>
            </w:r>
          </w:p>
        </w:tc>
      </w:tr>
      <w:tr w:rsidR="00932117" w:rsidRPr="007C2627" w:rsidTr="0089254D">
        <w:trPr>
          <w:trHeight w:val="1437"/>
        </w:trPr>
        <w:tc>
          <w:tcPr>
            <w:tcW w:w="89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numPr>
                <w:ilvl w:val="0"/>
                <w:numId w:val="1"/>
              </w:numPr>
              <w:jc w:val="both"/>
            </w:pPr>
          </w:p>
        </w:tc>
        <w:tc>
          <w:tcPr>
            <w:tcW w:w="210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Гепатит «В»</w:t>
            </w:r>
          </w:p>
        </w:tc>
        <w:tc>
          <w:tcPr>
            <w:tcW w:w="2563"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 xml:space="preserve">60-180 </w:t>
            </w:r>
            <w:proofErr w:type="spellStart"/>
            <w:r w:rsidRPr="007C2627">
              <w:t>дн</w:t>
            </w:r>
            <w:proofErr w:type="spellEnd"/>
            <w:r w:rsidRPr="007C2627">
              <w:t>.</w:t>
            </w:r>
          </w:p>
        </w:tc>
        <w:tc>
          <w:tcPr>
            <w:tcW w:w="3017"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r w:rsidRPr="007C2627">
              <w:t>6 мес.</w:t>
            </w:r>
          </w:p>
        </w:tc>
        <w:tc>
          <w:tcPr>
            <w:tcW w:w="1080" w:type="dxa"/>
            <w:tcBorders>
              <w:top w:val="single" w:sz="4" w:space="0" w:color="auto"/>
              <w:left w:val="single" w:sz="4" w:space="0" w:color="auto"/>
              <w:bottom w:val="single" w:sz="4" w:space="0" w:color="auto"/>
              <w:right w:val="single" w:sz="4" w:space="0" w:color="auto"/>
            </w:tcBorders>
          </w:tcPr>
          <w:p w:rsidR="00932117" w:rsidRPr="007C2627" w:rsidRDefault="00932117" w:rsidP="0089254D">
            <w:pPr>
              <w:spacing w:line="276" w:lineRule="auto"/>
            </w:pPr>
          </w:p>
        </w:tc>
      </w:tr>
    </w:tbl>
    <w:p w:rsidR="00932117" w:rsidRDefault="00932117" w:rsidP="00932117">
      <w:pPr>
        <w:rPr>
          <w:b/>
          <w:sz w:val="32"/>
          <w:szCs w:val="32"/>
        </w:rPr>
      </w:pPr>
    </w:p>
    <w:p w:rsidR="00932117" w:rsidRDefault="00932117" w:rsidP="00932117">
      <w:pPr>
        <w:jc w:val="center"/>
        <w:rPr>
          <w:b/>
          <w:sz w:val="28"/>
          <w:szCs w:val="28"/>
        </w:rPr>
      </w:pPr>
      <w:r>
        <w:rPr>
          <w:b/>
          <w:sz w:val="28"/>
          <w:szCs w:val="28"/>
        </w:rPr>
        <w:t>Оздоровительный режим</w:t>
      </w:r>
    </w:p>
    <w:p w:rsidR="00932117" w:rsidRPr="006634DB" w:rsidRDefault="00932117" w:rsidP="0093211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0"/>
        <w:gridCol w:w="2757"/>
        <w:gridCol w:w="1043"/>
        <w:gridCol w:w="97"/>
        <w:gridCol w:w="909"/>
        <w:gridCol w:w="92"/>
        <w:gridCol w:w="42"/>
        <w:gridCol w:w="973"/>
        <w:gridCol w:w="65"/>
        <w:gridCol w:w="1153"/>
      </w:tblGrid>
      <w:tr w:rsidR="00932117" w:rsidRPr="002C4027" w:rsidTr="0089254D">
        <w:tc>
          <w:tcPr>
            <w:tcW w:w="2461" w:type="dxa"/>
            <w:vMerge w:val="restart"/>
          </w:tcPr>
          <w:p w:rsidR="00932117" w:rsidRPr="002C4027" w:rsidRDefault="00932117" w:rsidP="0089254D">
            <w:pPr>
              <w:jc w:val="center"/>
              <w:rPr>
                <w:sz w:val="28"/>
                <w:szCs w:val="28"/>
              </w:rPr>
            </w:pPr>
            <w:r w:rsidRPr="002C4027">
              <w:rPr>
                <w:sz w:val="28"/>
                <w:szCs w:val="28"/>
              </w:rPr>
              <w:t>Формы работ</w:t>
            </w:r>
          </w:p>
        </w:tc>
        <w:tc>
          <w:tcPr>
            <w:tcW w:w="2781" w:type="dxa"/>
            <w:vMerge w:val="restart"/>
          </w:tcPr>
          <w:p w:rsidR="00932117" w:rsidRPr="002C4027" w:rsidRDefault="00932117" w:rsidP="0089254D">
            <w:pPr>
              <w:jc w:val="center"/>
              <w:rPr>
                <w:sz w:val="28"/>
                <w:szCs w:val="28"/>
              </w:rPr>
            </w:pPr>
            <w:r w:rsidRPr="002C4027">
              <w:rPr>
                <w:sz w:val="28"/>
                <w:szCs w:val="28"/>
              </w:rPr>
              <w:t>Виды деятельности</w:t>
            </w:r>
          </w:p>
        </w:tc>
        <w:tc>
          <w:tcPr>
            <w:tcW w:w="4540" w:type="dxa"/>
            <w:gridSpan w:val="8"/>
          </w:tcPr>
          <w:p w:rsidR="00932117" w:rsidRPr="002C4027" w:rsidRDefault="00932117" w:rsidP="0089254D">
            <w:pPr>
              <w:jc w:val="center"/>
              <w:rPr>
                <w:sz w:val="28"/>
                <w:szCs w:val="28"/>
              </w:rPr>
            </w:pPr>
            <w:r w:rsidRPr="002C4027">
              <w:rPr>
                <w:sz w:val="28"/>
                <w:szCs w:val="28"/>
              </w:rPr>
              <w:t>Количество и длительность (в мин.) в зависимости от возраста детей</w:t>
            </w:r>
          </w:p>
        </w:tc>
      </w:tr>
      <w:tr w:rsidR="00932117" w:rsidRPr="002C4027" w:rsidTr="0089254D">
        <w:tc>
          <w:tcPr>
            <w:tcW w:w="2461" w:type="dxa"/>
            <w:vMerge/>
          </w:tcPr>
          <w:p w:rsidR="00932117" w:rsidRPr="002C4027" w:rsidRDefault="00932117" w:rsidP="0089254D">
            <w:pPr>
              <w:rPr>
                <w:sz w:val="28"/>
                <w:szCs w:val="28"/>
              </w:rPr>
            </w:pPr>
          </w:p>
        </w:tc>
        <w:tc>
          <w:tcPr>
            <w:tcW w:w="2781" w:type="dxa"/>
            <w:vMerge/>
          </w:tcPr>
          <w:p w:rsidR="00932117" w:rsidRPr="002C4027" w:rsidRDefault="00932117" w:rsidP="0089254D">
            <w:pPr>
              <w:rPr>
                <w:sz w:val="28"/>
                <w:szCs w:val="28"/>
              </w:rPr>
            </w:pPr>
          </w:p>
        </w:tc>
        <w:tc>
          <w:tcPr>
            <w:tcW w:w="1180" w:type="dxa"/>
            <w:gridSpan w:val="2"/>
          </w:tcPr>
          <w:p w:rsidR="00932117" w:rsidRPr="002C4027" w:rsidRDefault="00932117" w:rsidP="0089254D">
            <w:pPr>
              <w:rPr>
                <w:sz w:val="28"/>
                <w:szCs w:val="28"/>
              </w:rPr>
            </w:pPr>
            <w:r w:rsidRPr="002C4027">
              <w:rPr>
                <w:sz w:val="28"/>
                <w:szCs w:val="28"/>
              </w:rPr>
              <w:t>3-4 года</w:t>
            </w:r>
          </w:p>
        </w:tc>
        <w:tc>
          <w:tcPr>
            <w:tcW w:w="1048" w:type="dxa"/>
            <w:gridSpan w:val="2"/>
          </w:tcPr>
          <w:p w:rsidR="00932117" w:rsidRPr="002C4027" w:rsidRDefault="00932117" w:rsidP="0089254D">
            <w:pPr>
              <w:rPr>
                <w:sz w:val="28"/>
                <w:szCs w:val="28"/>
              </w:rPr>
            </w:pPr>
            <w:r w:rsidRPr="002C4027">
              <w:rPr>
                <w:sz w:val="28"/>
                <w:szCs w:val="28"/>
              </w:rPr>
              <w:t>4-5 лет</w:t>
            </w:r>
          </w:p>
        </w:tc>
        <w:tc>
          <w:tcPr>
            <w:tcW w:w="1119" w:type="dxa"/>
            <w:gridSpan w:val="3"/>
          </w:tcPr>
          <w:p w:rsidR="00932117" w:rsidRPr="002C4027" w:rsidRDefault="00932117" w:rsidP="0089254D">
            <w:pPr>
              <w:rPr>
                <w:sz w:val="28"/>
                <w:szCs w:val="28"/>
              </w:rPr>
            </w:pPr>
            <w:r w:rsidRPr="002C4027">
              <w:rPr>
                <w:sz w:val="28"/>
                <w:szCs w:val="28"/>
              </w:rPr>
              <w:t>5-6 лет</w:t>
            </w:r>
          </w:p>
        </w:tc>
        <w:tc>
          <w:tcPr>
            <w:tcW w:w="1193" w:type="dxa"/>
          </w:tcPr>
          <w:p w:rsidR="00932117" w:rsidRPr="002C4027" w:rsidRDefault="00932117" w:rsidP="0089254D">
            <w:pPr>
              <w:rPr>
                <w:sz w:val="28"/>
                <w:szCs w:val="28"/>
              </w:rPr>
            </w:pPr>
            <w:r w:rsidRPr="002C4027">
              <w:rPr>
                <w:sz w:val="28"/>
                <w:szCs w:val="28"/>
              </w:rPr>
              <w:t>6-7 лет</w:t>
            </w:r>
          </w:p>
        </w:tc>
      </w:tr>
      <w:tr w:rsidR="00932117" w:rsidRPr="002C4027" w:rsidTr="0089254D">
        <w:tc>
          <w:tcPr>
            <w:tcW w:w="2461" w:type="dxa"/>
            <w:vMerge w:val="restart"/>
          </w:tcPr>
          <w:p w:rsidR="00932117" w:rsidRPr="002C4027" w:rsidRDefault="00932117" w:rsidP="0089254D">
            <w:pPr>
              <w:rPr>
                <w:sz w:val="28"/>
                <w:szCs w:val="28"/>
              </w:rPr>
            </w:pPr>
            <w:r>
              <w:rPr>
                <w:sz w:val="28"/>
                <w:szCs w:val="28"/>
              </w:rPr>
              <w:t>Физкультура (непрерывная образовательная деятельность)</w:t>
            </w:r>
          </w:p>
        </w:tc>
        <w:tc>
          <w:tcPr>
            <w:tcW w:w="2781" w:type="dxa"/>
            <w:vMerge w:val="restart"/>
          </w:tcPr>
          <w:p w:rsidR="00932117" w:rsidRDefault="00932117" w:rsidP="0089254D">
            <w:pPr>
              <w:rPr>
                <w:sz w:val="28"/>
                <w:szCs w:val="28"/>
              </w:rPr>
            </w:pPr>
            <w:r>
              <w:rPr>
                <w:sz w:val="28"/>
                <w:szCs w:val="28"/>
              </w:rPr>
              <w:t>1.В помещении</w:t>
            </w:r>
          </w:p>
          <w:p w:rsidR="00932117" w:rsidRPr="002C4027" w:rsidRDefault="00932117" w:rsidP="0089254D">
            <w:pPr>
              <w:rPr>
                <w:sz w:val="28"/>
                <w:szCs w:val="28"/>
              </w:rPr>
            </w:pPr>
          </w:p>
        </w:tc>
        <w:tc>
          <w:tcPr>
            <w:tcW w:w="2270" w:type="dxa"/>
            <w:gridSpan w:val="5"/>
          </w:tcPr>
          <w:p w:rsidR="00932117" w:rsidRPr="002C4027" w:rsidRDefault="00932117" w:rsidP="0089254D">
            <w:pPr>
              <w:rPr>
                <w:sz w:val="28"/>
                <w:szCs w:val="28"/>
              </w:rPr>
            </w:pPr>
            <w:r>
              <w:rPr>
                <w:sz w:val="28"/>
                <w:szCs w:val="28"/>
              </w:rPr>
              <w:t xml:space="preserve">  2 раза в неделю</w:t>
            </w:r>
          </w:p>
        </w:tc>
        <w:tc>
          <w:tcPr>
            <w:tcW w:w="2270" w:type="dxa"/>
            <w:gridSpan w:val="3"/>
          </w:tcPr>
          <w:p w:rsidR="00932117" w:rsidRPr="002C4027" w:rsidRDefault="00932117" w:rsidP="0089254D">
            <w:pPr>
              <w:jc w:val="center"/>
              <w:rPr>
                <w:sz w:val="28"/>
                <w:szCs w:val="28"/>
              </w:rPr>
            </w:pPr>
            <w:r>
              <w:rPr>
                <w:sz w:val="28"/>
                <w:szCs w:val="28"/>
              </w:rPr>
              <w:t>2 раза в неделю</w:t>
            </w:r>
          </w:p>
        </w:tc>
      </w:tr>
      <w:tr w:rsidR="00932117" w:rsidRPr="002C4027" w:rsidTr="0089254D">
        <w:tc>
          <w:tcPr>
            <w:tcW w:w="2461" w:type="dxa"/>
            <w:vMerge/>
          </w:tcPr>
          <w:p w:rsidR="00932117" w:rsidRPr="002C4027" w:rsidRDefault="00932117" w:rsidP="0089254D">
            <w:pPr>
              <w:rPr>
                <w:sz w:val="28"/>
                <w:szCs w:val="28"/>
              </w:rPr>
            </w:pPr>
          </w:p>
        </w:tc>
        <w:tc>
          <w:tcPr>
            <w:tcW w:w="2781" w:type="dxa"/>
            <w:vMerge/>
            <w:tcBorders>
              <w:bottom w:val="single" w:sz="4" w:space="0" w:color="auto"/>
            </w:tcBorders>
          </w:tcPr>
          <w:p w:rsidR="00932117" w:rsidRPr="002C4027" w:rsidRDefault="00932117" w:rsidP="0089254D">
            <w:pPr>
              <w:rPr>
                <w:sz w:val="28"/>
                <w:szCs w:val="28"/>
              </w:rPr>
            </w:pPr>
          </w:p>
        </w:tc>
        <w:tc>
          <w:tcPr>
            <w:tcW w:w="1180" w:type="dxa"/>
            <w:gridSpan w:val="2"/>
          </w:tcPr>
          <w:p w:rsidR="00932117" w:rsidRPr="002C4027" w:rsidRDefault="00932117" w:rsidP="0089254D">
            <w:pPr>
              <w:rPr>
                <w:sz w:val="28"/>
                <w:szCs w:val="28"/>
              </w:rPr>
            </w:pPr>
            <w:r w:rsidRPr="002C4027">
              <w:rPr>
                <w:sz w:val="28"/>
                <w:szCs w:val="28"/>
              </w:rPr>
              <w:t>15</w:t>
            </w:r>
            <w:r>
              <w:rPr>
                <w:sz w:val="28"/>
                <w:szCs w:val="28"/>
              </w:rPr>
              <w:t>-20</w:t>
            </w:r>
          </w:p>
        </w:tc>
        <w:tc>
          <w:tcPr>
            <w:tcW w:w="1048" w:type="dxa"/>
            <w:gridSpan w:val="2"/>
          </w:tcPr>
          <w:p w:rsidR="00932117" w:rsidRPr="002C4027" w:rsidRDefault="00932117" w:rsidP="0089254D">
            <w:pPr>
              <w:rPr>
                <w:sz w:val="28"/>
                <w:szCs w:val="28"/>
              </w:rPr>
            </w:pPr>
            <w:r w:rsidRPr="002C4027">
              <w:rPr>
                <w:sz w:val="28"/>
                <w:szCs w:val="28"/>
              </w:rPr>
              <w:t>20</w:t>
            </w:r>
            <w:r>
              <w:rPr>
                <w:sz w:val="28"/>
                <w:szCs w:val="28"/>
              </w:rPr>
              <w:t>-25</w:t>
            </w:r>
          </w:p>
        </w:tc>
        <w:tc>
          <w:tcPr>
            <w:tcW w:w="1119" w:type="dxa"/>
            <w:gridSpan w:val="3"/>
          </w:tcPr>
          <w:p w:rsidR="00932117" w:rsidRPr="002C4027" w:rsidRDefault="00932117" w:rsidP="0089254D">
            <w:pPr>
              <w:rPr>
                <w:sz w:val="28"/>
                <w:szCs w:val="28"/>
              </w:rPr>
            </w:pPr>
            <w:r w:rsidRPr="002C4027">
              <w:rPr>
                <w:sz w:val="28"/>
                <w:szCs w:val="28"/>
              </w:rPr>
              <w:t>25</w:t>
            </w:r>
            <w:r>
              <w:rPr>
                <w:sz w:val="28"/>
                <w:szCs w:val="28"/>
              </w:rPr>
              <w:t>-30</w:t>
            </w:r>
          </w:p>
        </w:tc>
        <w:tc>
          <w:tcPr>
            <w:tcW w:w="1193" w:type="dxa"/>
          </w:tcPr>
          <w:p w:rsidR="00932117" w:rsidRPr="002C4027" w:rsidRDefault="00932117" w:rsidP="0089254D">
            <w:pPr>
              <w:rPr>
                <w:sz w:val="28"/>
                <w:szCs w:val="28"/>
              </w:rPr>
            </w:pPr>
            <w:r w:rsidRPr="002C4027">
              <w:rPr>
                <w:sz w:val="28"/>
                <w:szCs w:val="28"/>
              </w:rPr>
              <w:t>30</w:t>
            </w:r>
            <w:r>
              <w:rPr>
                <w:sz w:val="28"/>
                <w:szCs w:val="28"/>
              </w:rPr>
              <w:t>-35</w:t>
            </w:r>
          </w:p>
        </w:tc>
      </w:tr>
      <w:tr w:rsidR="00932117" w:rsidRPr="002C4027" w:rsidTr="0089254D">
        <w:tc>
          <w:tcPr>
            <w:tcW w:w="2461" w:type="dxa"/>
            <w:vMerge/>
          </w:tcPr>
          <w:p w:rsidR="00932117" w:rsidRPr="002C4027" w:rsidRDefault="00932117" w:rsidP="0089254D">
            <w:pPr>
              <w:rPr>
                <w:sz w:val="28"/>
                <w:szCs w:val="28"/>
              </w:rPr>
            </w:pPr>
          </w:p>
        </w:tc>
        <w:tc>
          <w:tcPr>
            <w:tcW w:w="2781" w:type="dxa"/>
            <w:vMerge w:val="restart"/>
            <w:tcBorders>
              <w:top w:val="single" w:sz="4" w:space="0" w:color="auto"/>
            </w:tcBorders>
          </w:tcPr>
          <w:p w:rsidR="00932117" w:rsidRDefault="00932117" w:rsidP="0089254D">
            <w:pPr>
              <w:rPr>
                <w:sz w:val="28"/>
                <w:szCs w:val="28"/>
              </w:rPr>
            </w:pPr>
            <w:r>
              <w:rPr>
                <w:sz w:val="28"/>
                <w:szCs w:val="28"/>
              </w:rPr>
              <w:t>2.На улице</w:t>
            </w:r>
          </w:p>
          <w:p w:rsidR="00932117" w:rsidRPr="002C4027" w:rsidRDefault="00932117" w:rsidP="0089254D">
            <w:pPr>
              <w:rPr>
                <w:sz w:val="28"/>
                <w:szCs w:val="28"/>
              </w:rPr>
            </w:pPr>
          </w:p>
        </w:tc>
        <w:tc>
          <w:tcPr>
            <w:tcW w:w="4540" w:type="dxa"/>
            <w:gridSpan w:val="8"/>
          </w:tcPr>
          <w:p w:rsidR="00932117" w:rsidRPr="002C4027" w:rsidRDefault="00932117" w:rsidP="0089254D">
            <w:pPr>
              <w:jc w:val="center"/>
              <w:rPr>
                <w:sz w:val="28"/>
                <w:szCs w:val="28"/>
              </w:rPr>
            </w:pPr>
            <w:r>
              <w:rPr>
                <w:sz w:val="28"/>
                <w:szCs w:val="28"/>
              </w:rPr>
              <w:t>1 раз в неделю</w:t>
            </w:r>
          </w:p>
        </w:tc>
      </w:tr>
      <w:tr w:rsidR="00932117" w:rsidRPr="002C4027" w:rsidTr="0089254D">
        <w:tc>
          <w:tcPr>
            <w:tcW w:w="2461" w:type="dxa"/>
            <w:vMerge/>
          </w:tcPr>
          <w:p w:rsidR="00932117" w:rsidRPr="002C4027" w:rsidRDefault="00932117" w:rsidP="0089254D">
            <w:pPr>
              <w:rPr>
                <w:sz w:val="28"/>
                <w:szCs w:val="28"/>
              </w:rPr>
            </w:pPr>
          </w:p>
        </w:tc>
        <w:tc>
          <w:tcPr>
            <w:tcW w:w="2781" w:type="dxa"/>
            <w:vMerge/>
          </w:tcPr>
          <w:p w:rsidR="00932117" w:rsidRPr="002C4027" w:rsidRDefault="00932117" w:rsidP="0089254D">
            <w:pPr>
              <w:rPr>
                <w:sz w:val="28"/>
                <w:szCs w:val="28"/>
              </w:rPr>
            </w:pPr>
          </w:p>
        </w:tc>
        <w:tc>
          <w:tcPr>
            <w:tcW w:w="1180" w:type="dxa"/>
            <w:gridSpan w:val="2"/>
          </w:tcPr>
          <w:p w:rsidR="00932117" w:rsidRPr="002C4027" w:rsidRDefault="00932117" w:rsidP="0089254D">
            <w:pPr>
              <w:rPr>
                <w:sz w:val="28"/>
                <w:szCs w:val="28"/>
              </w:rPr>
            </w:pPr>
            <w:r>
              <w:rPr>
                <w:sz w:val="28"/>
                <w:szCs w:val="28"/>
              </w:rPr>
              <w:t>15-20</w:t>
            </w:r>
          </w:p>
        </w:tc>
        <w:tc>
          <w:tcPr>
            <w:tcW w:w="1048" w:type="dxa"/>
            <w:gridSpan w:val="2"/>
          </w:tcPr>
          <w:p w:rsidR="00932117" w:rsidRPr="002C4027" w:rsidRDefault="00932117" w:rsidP="0089254D">
            <w:pPr>
              <w:rPr>
                <w:sz w:val="28"/>
                <w:szCs w:val="28"/>
              </w:rPr>
            </w:pPr>
            <w:r>
              <w:rPr>
                <w:sz w:val="28"/>
                <w:szCs w:val="28"/>
              </w:rPr>
              <w:t>20-25</w:t>
            </w:r>
          </w:p>
        </w:tc>
        <w:tc>
          <w:tcPr>
            <w:tcW w:w="1119" w:type="dxa"/>
            <w:gridSpan w:val="3"/>
          </w:tcPr>
          <w:p w:rsidR="00932117" w:rsidRPr="002C4027" w:rsidRDefault="00932117" w:rsidP="0089254D">
            <w:pPr>
              <w:rPr>
                <w:sz w:val="28"/>
                <w:szCs w:val="28"/>
              </w:rPr>
            </w:pPr>
            <w:r>
              <w:rPr>
                <w:sz w:val="28"/>
                <w:szCs w:val="28"/>
              </w:rPr>
              <w:t>25-30</w:t>
            </w:r>
          </w:p>
        </w:tc>
        <w:tc>
          <w:tcPr>
            <w:tcW w:w="1193" w:type="dxa"/>
          </w:tcPr>
          <w:p w:rsidR="00932117" w:rsidRPr="002C4027" w:rsidRDefault="00932117" w:rsidP="0089254D">
            <w:pPr>
              <w:rPr>
                <w:sz w:val="28"/>
                <w:szCs w:val="28"/>
              </w:rPr>
            </w:pPr>
            <w:r>
              <w:rPr>
                <w:sz w:val="28"/>
                <w:szCs w:val="28"/>
              </w:rPr>
              <w:t>30-35</w:t>
            </w:r>
          </w:p>
        </w:tc>
      </w:tr>
      <w:tr w:rsidR="00932117" w:rsidRPr="002C4027" w:rsidTr="0089254D">
        <w:tc>
          <w:tcPr>
            <w:tcW w:w="2461" w:type="dxa"/>
            <w:vMerge w:val="restart"/>
          </w:tcPr>
          <w:p w:rsidR="00932117" w:rsidRPr="002C4027" w:rsidRDefault="00932117" w:rsidP="0089254D">
            <w:pPr>
              <w:rPr>
                <w:sz w:val="28"/>
                <w:szCs w:val="28"/>
              </w:rPr>
            </w:pPr>
            <w:r w:rsidRPr="002C4027">
              <w:rPr>
                <w:sz w:val="28"/>
                <w:szCs w:val="28"/>
              </w:rPr>
              <w:t>Физкультурно-оздоровительная работа в режиме дня</w:t>
            </w:r>
          </w:p>
        </w:tc>
        <w:tc>
          <w:tcPr>
            <w:tcW w:w="2781" w:type="dxa"/>
            <w:vMerge w:val="restart"/>
          </w:tcPr>
          <w:p w:rsidR="00932117" w:rsidRPr="002C4027" w:rsidRDefault="00932117" w:rsidP="0089254D">
            <w:pPr>
              <w:rPr>
                <w:sz w:val="28"/>
                <w:szCs w:val="28"/>
              </w:rPr>
            </w:pPr>
            <w:r w:rsidRPr="002C4027">
              <w:rPr>
                <w:sz w:val="28"/>
                <w:szCs w:val="28"/>
              </w:rPr>
              <w:t>1.Утренняя гимнастика</w:t>
            </w:r>
          </w:p>
        </w:tc>
        <w:tc>
          <w:tcPr>
            <w:tcW w:w="4540" w:type="dxa"/>
            <w:gridSpan w:val="8"/>
          </w:tcPr>
          <w:p w:rsidR="00932117" w:rsidRPr="002C4027" w:rsidRDefault="00932117" w:rsidP="0089254D">
            <w:pPr>
              <w:jc w:val="center"/>
              <w:rPr>
                <w:sz w:val="28"/>
                <w:szCs w:val="28"/>
              </w:rPr>
            </w:pPr>
            <w:r w:rsidRPr="002C4027">
              <w:rPr>
                <w:sz w:val="28"/>
                <w:szCs w:val="28"/>
              </w:rPr>
              <w:t>Е ж е д н е в н о</w:t>
            </w:r>
          </w:p>
        </w:tc>
      </w:tr>
      <w:tr w:rsidR="00932117" w:rsidRPr="002C4027" w:rsidTr="0089254D">
        <w:trPr>
          <w:trHeight w:val="529"/>
        </w:trPr>
        <w:tc>
          <w:tcPr>
            <w:tcW w:w="2461" w:type="dxa"/>
            <w:vMerge/>
          </w:tcPr>
          <w:p w:rsidR="00932117" w:rsidRPr="002C4027" w:rsidRDefault="00932117" w:rsidP="0089254D">
            <w:pPr>
              <w:rPr>
                <w:sz w:val="28"/>
                <w:szCs w:val="28"/>
              </w:rPr>
            </w:pPr>
          </w:p>
        </w:tc>
        <w:tc>
          <w:tcPr>
            <w:tcW w:w="2781" w:type="dxa"/>
            <w:vMerge/>
          </w:tcPr>
          <w:p w:rsidR="00932117" w:rsidRPr="002C4027" w:rsidRDefault="00932117" w:rsidP="0089254D">
            <w:pPr>
              <w:rPr>
                <w:sz w:val="28"/>
                <w:szCs w:val="28"/>
              </w:rPr>
            </w:pPr>
          </w:p>
        </w:tc>
        <w:tc>
          <w:tcPr>
            <w:tcW w:w="1076" w:type="dxa"/>
          </w:tcPr>
          <w:p w:rsidR="00932117" w:rsidRPr="002C4027" w:rsidRDefault="00932117" w:rsidP="0089254D">
            <w:pPr>
              <w:rPr>
                <w:sz w:val="28"/>
                <w:szCs w:val="28"/>
              </w:rPr>
            </w:pPr>
            <w:r w:rsidRPr="002C4027">
              <w:rPr>
                <w:sz w:val="28"/>
                <w:szCs w:val="28"/>
              </w:rPr>
              <w:t>5-6</w:t>
            </w:r>
          </w:p>
        </w:tc>
        <w:tc>
          <w:tcPr>
            <w:tcW w:w="1060" w:type="dxa"/>
            <w:gridSpan w:val="2"/>
          </w:tcPr>
          <w:p w:rsidR="00932117" w:rsidRPr="002C4027" w:rsidRDefault="00932117" w:rsidP="0089254D">
            <w:pPr>
              <w:rPr>
                <w:sz w:val="28"/>
                <w:szCs w:val="28"/>
              </w:rPr>
            </w:pPr>
            <w:r w:rsidRPr="002C4027">
              <w:rPr>
                <w:sz w:val="28"/>
                <w:szCs w:val="28"/>
              </w:rPr>
              <w:t>6-8</w:t>
            </w:r>
          </w:p>
        </w:tc>
        <w:tc>
          <w:tcPr>
            <w:tcW w:w="1146" w:type="dxa"/>
            <w:gridSpan w:val="3"/>
          </w:tcPr>
          <w:p w:rsidR="00932117" w:rsidRPr="002C4027" w:rsidRDefault="00932117" w:rsidP="0089254D">
            <w:pPr>
              <w:rPr>
                <w:sz w:val="28"/>
                <w:szCs w:val="28"/>
              </w:rPr>
            </w:pPr>
            <w:r w:rsidRPr="002C4027">
              <w:rPr>
                <w:sz w:val="28"/>
                <w:szCs w:val="28"/>
              </w:rPr>
              <w:t>8-10</w:t>
            </w:r>
          </w:p>
        </w:tc>
        <w:tc>
          <w:tcPr>
            <w:tcW w:w="1258" w:type="dxa"/>
            <w:gridSpan w:val="2"/>
          </w:tcPr>
          <w:p w:rsidR="00932117" w:rsidRPr="002C4027" w:rsidRDefault="00932117" w:rsidP="0089254D">
            <w:pPr>
              <w:rPr>
                <w:sz w:val="28"/>
                <w:szCs w:val="28"/>
              </w:rPr>
            </w:pPr>
            <w:r w:rsidRPr="002C4027">
              <w:rPr>
                <w:sz w:val="28"/>
                <w:szCs w:val="28"/>
              </w:rPr>
              <w:t>10-12</w:t>
            </w:r>
          </w:p>
        </w:tc>
      </w:tr>
      <w:tr w:rsidR="00932117" w:rsidRPr="002C4027" w:rsidTr="0089254D">
        <w:trPr>
          <w:trHeight w:val="936"/>
        </w:trPr>
        <w:tc>
          <w:tcPr>
            <w:tcW w:w="2461" w:type="dxa"/>
            <w:vMerge/>
          </w:tcPr>
          <w:p w:rsidR="00932117" w:rsidRPr="002C4027" w:rsidRDefault="00932117" w:rsidP="0089254D">
            <w:pPr>
              <w:rPr>
                <w:sz w:val="28"/>
                <w:szCs w:val="28"/>
              </w:rPr>
            </w:pPr>
          </w:p>
        </w:tc>
        <w:tc>
          <w:tcPr>
            <w:tcW w:w="2781" w:type="dxa"/>
            <w:vMerge w:val="restart"/>
          </w:tcPr>
          <w:p w:rsidR="00932117" w:rsidRPr="002C4027" w:rsidRDefault="00932117" w:rsidP="0089254D">
            <w:pPr>
              <w:rPr>
                <w:sz w:val="28"/>
                <w:szCs w:val="28"/>
              </w:rPr>
            </w:pPr>
            <w:r>
              <w:rPr>
                <w:sz w:val="28"/>
                <w:szCs w:val="28"/>
              </w:rPr>
              <w:t>2</w:t>
            </w:r>
            <w:r w:rsidRPr="002C4027">
              <w:rPr>
                <w:sz w:val="28"/>
                <w:szCs w:val="28"/>
              </w:rPr>
              <w:t>.Подвижные игры и физические упражнения на прогулке</w:t>
            </w:r>
          </w:p>
        </w:tc>
        <w:tc>
          <w:tcPr>
            <w:tcW w:w="4540" w:type="dxa"/>
            <w:gridSpan w:val="8"/>
          </w:tcPr>
          <w:p w:rsidR="00932117" w:rsidRDefault="00932117" w:rsidP="0089254D">
            <w:pPr>
              <w:jc w:val="center"/>
              <w:rPr>
                <w:sz w:val="28"/>
                <w:szCs w:val="28"/>
              </w:rPr>
            </w:pPr>
            <w:r w:rsidRPr="002C4027">
              <w:rPr>
                <w:sz w:val="28"/>
                <w:szCs w:val="28"/>
              </w:rPr>
              <w:t>Е ж е д н е в н о</w:t>
            </w:r>
          </w:p>
          <w:p w:rsidR="00932117" w:rsidRPr="002C4027" w:rsidRDefault="00932117" w:rsidP="0089254D">
            <w:pPr>
              <w:jc w:val="center"/>
              <w:rPr>
                <w:sz w:val="28"/>
                <w:szCs w:val="28"/>
              </w:rPr>
            </w:pPr>
            <w:r>
              <w:rPr>
                <w:sz w:val="28"/>
                <w:szCs w:val="28"/>
              </w:rPr>
              <w:t>2 раза (утром и вечером)</w:t>
            </w:r>
          </w:p>
        </w:tc>
      </w:tr>
      <w:tr w:rsidR="00932117" w:rsidRPr="002C4027" w:rsidTr="0089254D">
        <w:tc>
          <w:tcPr>
            <w:tcW w:w="2461" w:type="dxa"/>
            <w:vMerge/>
          </w:tcPr>
          <w:p w:rsidR="00932117" w:rsidRPr="002C4027" w:rsidRDefault="00932117" w:rsidP="0089254D">
            <w:pPr>
              <w:rPr>
                <w:sz w:val="28"/>
                <w:szCs w:val="28"/>
              </w:rPr>
            </w:pPr>
          </w:p>
        </w:tc>
        <w:tc>
          <w:tcPr>
            <w:tcW w:w="2781" w:type="dxa"/>
            <w:vMerge/>
          </w:tcPr>
          <w:p w:rsidR="00932117" w:rsidRPr="002C4027" w:rsidRDefault="00932117" w:rsidP="0089254D">
            <w:pPr>
              <w:rPr>
                <w:sz w:val="28"/>
                <w:szCs w:val="28"/>
              </w:rPr>
            </w:pPr>
          </w:p>
        </w:tc>
        <w:tc>
          <w:tcPr>
            <w:tcW w:w="1076" w:type="dxa"/>
          </w:tcPr>
          <w:p w:rsidR="00932117" w:rsidRPr="002C4027" w:rsidRDefault="00932117" w:rsidP="0089254D">
            <w:pPr>
              <w:jc w:val="center"/>
              <w:rPr>
                <w:sz w:val="28"/>
                <w:szCs w:val="28"/>
              </w:rPr>
            </w:pPr>
            <w:r w:rsidRPr="002C4027">
              <w:rPr>
                <w:sz w:val="28"/>
                <w:szCs w:val="28"/>
              </w:rPr>
              <w:t>15-20</w:t>
            </w:r>
          </w:p>
        </w:tc>
        <w:tc>
          <w:tcPr>
            <w:tcW w:w="1060" w:type="dxa"/>
            <w:gridSpan w:val="2"/>
          </w:tcPr>
          <w:p w:rsidR="00932117" w:rsidRPr="002C4027" w:rsidRDefault="00932117" w:rsidP="0089254D">
            <w:pPr>
              <w:jc w:val="center"/>
              <w:rPr>
                <w:sz w:val="28"/>
                <w:szCs w:val="28"/>
              </w:rPr>
            </w:pPr>
            <w:r w:rsidRPr="002C4027">
              <w:rPr>
                <w:sz w:val="28"/>
                <w:szCs w:val="28"/>
              </w:rPr>
              <w:t>20-25</w:t>
            </w:r>
          </w:p>
        </w:tc>
        <w:tc>
          <w:tcPr>
            <w:tcW w:w="1146" w:type="dxa"/>
            <w:gridSpan w:val="3"/>
          </w:tcPr>
          <w:p w:rsidR="00932117" w:rsidRPr="002C4027" w:rsidRDefault="00932117" w:rsidP="0089254D">
            <w:pPr>
              <w:jc w:val="center"/>
              <w:rPr>
                <w:sz w:val="28"/>
                <w:szCs w:val="28"/>
              </w:rPr>
            </w:pPr>
            <w:r w:rsidRPr="002C4027">
              <w:rPr>
                <w:sz w:val="28"/>
                <w:szCs w:val="28"/>
              </w:rPr>
              <w:t>25-30</w:t>
            </w:r>
          </w:p>
        </w:tc>
        <w:tc>
          <w:tcPr>
            <w:tcW w:w="1258" w:type="dxa"/>
            <w:gridSpan w:val="2"/>
          </w:tcPr>
          <w:p w:rsidR="00932117" w:rsidRPr="002C4027" w:rsidRDefault="00932117" w:rsidP="0089254D">
            <w:pPr>
              <w:jc w:val="center"/>
              <w:rPr>
                <w:sz w:val="28"/>
                <w:szCs w:val="28"/>
              </w:rPr>
            </w:pPr>
            <w:r>
              <w:rPr>
                <w:sz w:val="28"/>
                <w:szCs w:val="28"/>
              </w:rPr>
              <w:t>30-40</w:t>
            </w:r>
          </w:p>
        </w:tc>
      </w:tr>
      <w:tr w:rsidR="00932117" w:rsidRPr="002C4027" w:rsidTr="0089254D">
        <w:tc>
          <w:tcPr>
            <w:tcW w:w="2461" w:type="dxa"/>
            <w:vMerge/>
          </w:tcPr>
          <w:p w:rsidR="00932117" w:rsidRPr="002C4027" w:rsidRDefault="00932117" w:rsidP="0089254D">
            <w:pPr>
              <w:rPr>
                <w:sz w:val="28"/>
                <w:szCs w:val="28"/>
              </w:rPr>
            </w:pPr>
          </w:p>
        </w:tc>
        <w:tc>
          <w:tcPr>
            <w:tcW w:w="2781" w:type="dxa"/>
          </w:tcPr>
          <w:p w:rsidR="00932117" w:rsidRPr="002C4027" w:rsidRDefault="00932117" w:rsidP="0089254D">
            <w:pPr>
              <w:rPr>
                <w:sz w:val="28"/>
                <w:szCs w:val="28"/>
              </w:rPr>
            </w:pPr>
            <w:r>
              <w:rPr>
                <w:sz w:val="28"/>
                <w:szCs w:val="28"/>
              </w:rPr>
              <w:t>3</w:t>
            </w:r>
            <w:r w:rsidRPr="002C4027">
              <w:rPr>
                <w:sz w:val="28"/>
                <w:szCs w:val="28"/>
              </w:rPr>
              <w:t>.Физкультминутка</w:t>
            </w:r>
            <w:r>
              <w:rPr>
                <w:sz w:val="28"/>
                <w:szCs w:val="28"/>
              </w:rPr>
              <w:t xml:space="preserve"> (в середине статического занятия)</w:t>
            </w:r>
          </w:p>
        </w:tc>
        <w:tc>
          <w:tcPr>
            <w:tcW w:w="1076" w:type="dxa"/>
          </w:tcPr>
          <w:p w:rsidR="00932117" w:rsidRPr="002C4027" w:rsidRDefault="00932117" w:rsidP="0089254D">
            <w:pPr>
              <w:jc w:val="center"/>
              <w:rPr>
                <w:sz w:val="28"/>
                <w:szCs w:val="28"/>
              </w:rPr>
            </w:pPr>
            <w:r>
              <w:rPr>
                <w:sz w:val="28"/>
                <w:szCs w:val="28"/>
              </w:rPr>
              <w:t>3</w:t>
            </w:r>
            <w:r w:rsidRPr="002C4027">
              <w:rPr>
                <w:sz w:val="28"/>
                <w:szCs w:val="28"/>
              </w:rPr>
              <w:t>-</w:t>
            </w:r>
            <w:r>
              <w:rPr>
                <w:sz w:val="28"/>
                <w:szCs w:val="28"/>
              </w:rPr>
              <w:t>5</w:t>
            </w:r>
          </w:p>
        </w:tc>
        <w:tc>
          <w:tcPr>
            <w:tcW w:w="1060" w:type="dxa"/>
            <w:gridSpan w:val="2"/>
          </w:tcPr>
          <w:p w:rsidR="00932117" w:rsidRPr="002C4027" w:rsidRDefault="00932117" w:rsidP="0089254D">
            <w:pPr>
              <w:jc w:val="center"/>
              <w:rPr>
                <w:sz w:val="28"/>
                <w:szCs w:val="28"/>
              </w:rPr>
            </w:pPr>
            <w:r>
              <w:rPr>
                <w:sz w:val="28"/>
                <w:szCs w:val="28"/>
              </w:rPr>
              <w:t>3</w:t>
            </w:r>
            <w:r w:rsidRPr="002C4027">
              <w:rPr>
                <w:sz w:val="28"/>
                <w:szCs w:val="28"/>
              </w:rPr>
              <w:t>-</w:t>
            </w:r>
            <w:r>
              <w:rPr>
                <w:sz w:val="28"/>
                <w:szCs w:val="28"/>
              </w:rPr>
              <w:t>5</w:t>
            </w:r>
          </w:p>
        </w:tc>
        <w:tc>
          <w:tcPr>
            <w:tcW w:w="2404" w:type="dxa"/>
            <w:gridSpan w:val="5"/>
          </w:tcPr>
          <w:p w:rsidR="00932117" w:rsidRPr="002C4027" w:rsidRDefault="00932117" w:rsidP="0089254D">
            <w:pPr>
              <w:jc w:val="both"/>
              <w:rPr>
                <w:sz w:val="28"/>
                <w:szCs w:val="28"/>
              </w:rPr>
            </w:pPr>
            <w:r w:rsidRPr="002C4027">
              <w:rPr>
                <w:sz w:val="28"/>
                <w:szCs w:val="28"/>
              </w:rPr>
              <w:t>3</w:t>
            </w:r>
            <w:r>
              <w:rPr>
                <w:sz w:val="28"/>
                <w:szCs w:val="28"/>
              </w:rPr>
              <w:t>-5</w:t>
            </w:r>
            <w:r w:rsidRPr="002C4027">
              <w:rPr>
                <w:sz w:val="28"/>
                <w:szCs w:val="28"/>
              </w:rPr>
              <w:t xml:space="preserve"> еже</w:t>
            </w:r>
            <w:r>
              <w:rPr>
                <w:sz w:val="28"/>
                <w:szCs w:val="28"/>
              </w:rPr>
              <w:t>дневно в зависимости от вида НОД</w:t>
            </w:r>
          </w:p>
        </w:tc>
      </w:tr>
      <w:tr w:rsidR="00932117" w:rsidRPr="002C4027" w:rsidTr="0089254D">
        <w:trPr>
          <w:trHeight w:val="725"/>
        </w:trPr>
        <w:tc>
          <w:tcPr>
            <w:tcW w:w="2461" w:type="dxa"/>
            <w:vMerge/>
          </w:tcPr>
          <w:p w:rsidR="00932117" w:rsidRPr="002C4027" w:rsidRDefault="00932117" w:rsidP="0089254D">
            <w:pPr>
              <w:rPr>
                <w:sz w:val="28"/>
                <w:szCs w:val="28"/>
              </w:rPr>
            </w:pPr>
          </w:p>
        </w:tc>
        <w:tc>
          <w:tcPr>
            <w:tcW w:w="2781" w:type="dxa"/>
          </w:tcPr>
          <w:p w:rsidR="00932117" w:rsidRPr="002C4027" w:rsidRDefault="00932117" w:rsidP="0089254D">
            <w:pPr>
              <w:rPr>
                <w:sz w:val="28"/>
                <w:szCs w:val="28"/>
              </w:rPr>
            </w:pPr>
            <w:r>
              <w:rPr>
                <w:sz w:val="28"/>
                <w:szCs w:val="28"/>
              </w:rPr>
              <w:t>4</w:t>
            </w:r>
            <w:r w:rsidRPr="002C4027">
              <w:rPr>
                <w:sz w:val="28"/>
                <w:szCs w:val="28"/>
              </w:rPr>
              <w:t>.Точечный массаж</w:t>
            </w:r>
          </w:p>
        </w:tc>
        <w:tc>
          <w:tcPr>
            <w:tcW w:w="4540" w:type="dxa"/>
            <w:gridSpan w:val="8"/>
          </w:tcPr>
          <w:p w:rsidR="00932117" w:rsidRPr="002C4027" w:rsidRDefault="00932117" w:rsidP="0089254D">
            <w:pPr>
              <w:jc w:val="both"/>
              <w:rPr>
                <w:sz w:val="28"/>
                <w:szCs w:val="28"/>
              </w:rPr>
            </w:pPr>
            <w:r w:rsidRPr="002C4027">
              <w:rPr>
                <w:sz w:val="28"/>
                <w:szCs w:val="28"/>
              </w:rPr>
              <w:t>Ежедневно в 1-ю половину дня</w:t>
            </w:r>
          </w:p>
        </w:tc>
      </w:tr>
      <w:tr w:rsidR="00932117" w:rsidRPr="002C4027" w:rsidTr="0089254D">
        <w:tc>
          <w:tcPr>
            <w:tcW w:w="2461" w:type="dxa"/>
            <w:vMerge w:val="restart"/>
          </w:tcPr>
          <w:p w:rsidR="00932117" w:rsidRPr="002C4027" w:rsidRDefault="00932117" w:rsidP="0089254D">
            <w:pPr>
              <w:rPr>
                <w:sz w:val="28"/>
                <w:szCs w:val="28"/>
              </w:rPr>
            </w:pPr>
            <w:r w:rsidRPr="002C4027">
              <w:rPr>
                <w:sz w:val="28"/>
                <w:szCs w:val="28"/>
              </w:rPr>
              <w:t>Активный отдых</w:t>
            </w:r>
          </w:p>
        </w:tc>
        <w:tc>
          <w:tcPr>
            <w:tcW w:w="2781" w:type="dxa"/>
            <w:vMerge w:val="restart"/>
          </w:tcPr>
          <w:p w:rsidR="00932117" w:rsidRPr="002C4027" w:rsidRDefault="00932117" w:rsidP="0089254D">
            <w:pPr>
              <w:rPr>
                <w:sz w:val="28"/>
                <w:szCs w:val="28"/>
              </w:rPr>
            </w:pPr>
            <w:r w:rsidRPr="002C4027">
              <w:rPr>
                <w:sz w:val="28"/>
                <w:szCs w:val="28"/>
              </w:rPr>
              <w:t>1.Физкультурный досуг</w:t>
            </w:r>
          </w:p>
        </w:tc>
        <w:tc>
          <w:tcPr>
            <w:tcW w:w="4540" w:type="dxa"/>
            <w:gridSpan w:val="8"/>
          </w:tcPr>
          <w:p w:rsidR="00932117" w:rsidRPr="002C4027" w:rsidRDefault="00932117" w:rsidP="0089254D">
            <w:pPr>
              <w:jc w:val="center"/>
              <w:rPr>
                <w:sz w:val="28"/>
                <w:szCs w:val="28"/>
              </w:rPr>
            </w:pPr>
            <w:r>
              <w:rPr>
                <w:sz w:val="28"/>
                <w:szCs w:val="28"/>
              </w:rPr>
              <w:t>1 раз</w:t>
            </w:r>
            <w:r w:rsidRPr="002C4027">
              <w:rPr>
                <w:sz w:val="28"/>
                <w:szCs w:val="28"/>
              </w:rPr>
              <w:t xml:space="preserve"> в месяц</w:t>
            </w:r>
          </w:p>
        </w:tc>
      </w:tr>
      <w:tr w:rsidR="00932117" w:rsidRPr="002C4027" w:rsidTr="0089254D">
        <w:tc>
          <w:tcPr>
            <w:tcW w:w="2461" w:type="dxa"/>
            <w:vMerge/>
          </w:tcPr>
          <w:p w:rsidR="00932117" w:rsidRPr="002C4027" w:rsidRDefault="00932117" w:rsidP="0089254D">
            <w:pPr>
              <w:rPr>
                <w:sz w:val="28"/>
                <w:szCs w:val="28"/>
              </w:rPr>
            </w:pPr>
          </w:p>
        </w:tc>
        <w:tc>
          <w:tcPr>
            <w:tcW w:w="2781" w:type="dxa"/>
            <w:vMerge/>
          </w:tcPr>
          <w:p w:rsidR="00932117" w:rsidRPr="002C4027" w:rsidRDefault="00932117" w:rsidP="0089254D">
            <w:pPr>
              <w:rPr>
                <w:sz w:val="28"/>
                <w:szCs w:val="28"/>
              </w:rPr>
            </w:pPr>
          </w:p>
        </w:tc>
        <w:tc>
          <w:tcPr>
            <w:tcW w:w="1076" w:type="dxa"/>
          </w:tcPr>
          <w:p w:rsidR="00932117" w:rsidRPr="002C4027" w:rsidRDefault="00932117" w:rsidP="0089254D">
            <w:pPr>
              <w:jc w:val="center"/>
              <w:rPr>
                <w:sz w:val="28"/>
                <w:szCs w:val="28"/>
              </w:rPr>
            </w:pPr>
            <w:r>
              <w:rPr>
                <w:sz w:val="28"/>
                <w:szCs w:val="28"/>
              </w:rPr>
              <w:t>20</w:t>
            </w:r>
          </w:p>
        </w:tc>
        <w:tc>
          <w:tcPr>
            <w:tcW w:w="1060" w:type="dxa"/>
            <w:gridSpan w:val="2"/>
          </w:tcPr>
          <w:p w:rsidR="00932117" w:rsidRPr="002C4027" w:rsidRDefault="00932117" w:rsidP="0089254D">
            <w:pPr>
              <w:jc w:val="center"/>
              <w:rPr>
                <w:sz w:val="28"/>
                <w:szCs w:val="28"/>
              </w:rPr>
            </w:pPr>
            <w:r>
              <w:rPr>
                <w:sz w:val="28"/>
                <w:szCs w:val="28"/>
              </w:rPr>
              <w:t>20</w:t>
            </w:r>
          </w:p>
        </w:tc>
        <w:tc>
          <w:tcPr>
            <w:tcW w:w="1146" w:type="dxa"/>
            <w:gridSpan w:val="3"/>
          </w:tcPr>
          <w:p w:rsidR="00932117" w:rsidRPr="002C4027" w:rsidRDefault="00932117" w:rsidP="0089254D">
            <w:pPr>
              <w:jc w:val="center"/>
              <w:rPr>
                <w:sz w:val="28"/>
                <w:szCs w:val="28"/>
              </w:rPr>
            </w:pPr>
            <w:r>
              <w:rPr>
                <w:sz w:val="28"/>
                <w:szCs w:val="28"/>
              </w:rPr>
              <w:t>35-45</w:t>
            </w:r>
          </w:p>
        </w:tc>
        <w:tc>
          <w:tcPr>
            <w:tcW w:w="1258" w:type="dxa"/>
            <w:gridSpan w:val="2"/>
          </w:tcPr>
          <w:p w:rsidR="00932117" w:rsidRPr="002C4027" w:rsidRDefault="00932117" w:rsidP="0089254D">
            <w:pPr>
              <w:jc w:val="center"/>
              <w:rPr>
                <w:sz w:val="28"/>
                <w:szCs w:val="28"/>
              </w:rPr>
            </w:pPr>
            <w:r>
              <w:rPr>
                <w:sz w:val="28"/>
                <w:szCs w:val="28"/>
              </w:rPr>
              <w:t>40</w:t>
            </w:r>
          </w:p>
        </w:tc>
      </w:tr>
      <w:tr w:rsidR="00932117" w:rsidRPr="002C4027" w:rsidTr="0089254D">
        <w:tc>
          <w:tcPr>
            <w:tcW w:w="2461" w:type="dxa"/>
            <w:vMerge/>
          </w:tcPr>
          <w:p w:rsidR="00932117" w:rsidRPr="002C4027" w:rsidRDefault="00932117" w:rsidP="0089254D">
            <w:pPr>
              <w:rPr>
                <w:sz w:val="28"/>
                <w:szCs w:val="28"/>
              </w:rPr>
            </w:pPr>
          </w:p>
        </w:tc>
        <w:tc>
          <w:tcPr>
            <w:tcW w:w="2781" w:type="dxa"/>
          </w:tcPr>
          <w:p w:rsidR="00932117" w:rsidRPr="002C4027" w:rsidRDefault="00932117" w:rsidP="0089254D">
            <w:pPr>
              <w:rPr>
                <w:sz w:val="28"/>
                <w:szCs w:val="28"/>
              </w:rPr>
            </w:pPr>
            <w:r w:rsidRPr="002C4027">
              <w:rPr>
                <w:sz w:val="28"/>
                <w:szCs w:val="28"/>
              </w:rPr>
              <w:t>2.Физкультурный праздник</w:t>
            </w:r>
          </w:p>
        </w:tc>
        <w:tc>
          <w:tcPr>
            <w:tcW w:w="1076" w:type="dxa"/>
          </w:tcPr>
          <w:p w:rsidR="00932117" w:rsidRPr="002C4027" w:rsidRDefault="00932117" w:rsidP="0089254D">
            <w:pPr>
              <w:jc w:val="center"/>
              <w:rPr>
                <w:sz w:val="28"/>
                <w:szCs w:val="28"/>
              </w:rPr>
            </w:pPr>
            <w:r w:rsidRPr="002C4027">
              <w:rPr>
                <w:sz w:val="28"/>
                <w:szCs w:val="28"/>
              </w:rPr>
              <w:t>-</w:t>
            </w:r>
          </w:p>
        </w:tc>
        <w:tc>
          <w:tcPr>
            <w:tcW w:w="3464" w:type="dxa"/>
            <w:gridSpan w:val="7"/>
          </w:tcPr>
          <w:p w:rsidR="00932117" w:rsidRPr="002C4027" w:rsidRDefault="00932117" w:rsidP="0089254D">
            <w:pPr>
              <w:jc w:val="both"/>
              <w:rPr>
                <w:sz w:val="28"/>
                <w:szCs w:val="28"/>
              </w:rPr>
            </w:pPr>
            <w:r w:rsidRPr="002C4027">
              <w:rPr>
                <w:sz w:val="28"/>
                <w:szCs w:val="28"/>
              </w:rPr>
              <w:t>2 раза в год до 60 мин.</w:t>
            </w:r>
          </w:p>
        </w:tc>
      </w:tr>
      <w:tr w:rsidR="00932117" w:rsidRPr="002C4027" w:rsidTr="0089254D">
        <w:tc>
          <w:tcPr>
            <w:tcW w:w="2461" w:type="dxa"/>
            <w:vMerge/>
          </w:tcPr>
          <w:p w:rsidR="00932117" w:rsidRPr="002C4027" w:rsidRDefault="00932117" w:rsidP="0089254D">
            <w:pPr>
              <w:rPr>
                <w:sz w:val="28"/>
                <w:szCs w:val="28"/>
              </w:rPr>
            </w:pPr>
          </w:p>
        </w:tc>
        <w:tc>
          <w:tcPr>
            <w:tcW w:w="2781" w:type="dxa"/>
          </w:tcPr>
          <w:p w:rsidR="00932117" w:rsidRPr="002C4027" w:rsidRDefault="00932117" w:rsidP="0089254D">
            <w:pPr>
              <w:rPr>
                <w:sz w:val="28"/>
                <w:szCs w:val="28"/>
              </w:rPr>
            </w:pPr>
            <w:r w:rsidRPr="002C4027">
              <w:rPr>
                <w:sz w:val="28"/>
                <w:szCs w:val="28"/>
              </w:rPr>
              <w:t>3.День здоровья</w:t>
            </w:r>
          </w:p>
        </w:tc>
        <w:tc>
          <w:tcPr>
            <w:tcW w:w="4540" w:type="dxa"/>
            <w:gridSpan w:val="8"/>
          </w:tcPr>
          <w:p w:rsidR="00932117" w:rsidRPr="002C4027" w:rsidRDefault="00932117" w:rsidP="0089254D">
            <w:pPr>
              <w:jc w:val="center"/>
              <w:rPr>
                <w:sz w:val="28"/>
                <w:szCs w:val="28"/>
              </w:rPr>
            </w:pPr>
            <w:r>
              <w:rPr>
                <w:sz w:val="28"/>
                <w:szCs w:val="28"/>
              </w:rPr>
              <w:t xml:space="preserve">1 </w:t>
            </w:r>
            <w:r w:rsidRPr="002C4027">
              <w:rPr>
                <w:sz w:val="28"/>
                <w:szCs w:val="28"/>
              </w:rPr>
              <w:t>раз в квартал</w:t>
            </w:r>
          </w:p>
        </w:tc>
      </w:tr>
      <w:tr w:rsidR="00932117" w:rsidRPr="002C4027" w:rsidTr="0089254D">
        <w:tc>
          <w:tcPr>
            <w:tcW w:w="2461" w:type="dxa"/>
            <w:vMerge w:val="restart"/>
            <w:tcBorders>
              <w:right w:val="single" w:sz="4" w:space="0" w:color="auto"/>
            </w:tcBorders>
          </w:tcPr>
          <w:p w:rsidR="00932117" w:rsidRPr="002C4027" w:rsidRDefault="00932117" w:rsidP="0089254D">
            <w:pPr>
              <w:rPr>
                <w:sz w:val="28"/>
                <w:szCs w:val="28"/>
              </w:rPr>
            </w:pPr>
            <w:r w:rsidRPr="002C4027">
              <w:rPr>
                <w:sz w:val="28"/>
                <w:szCs w:val="28"/>
              </w:rPr>
              <w:t>Самостоятельная двигательная активность</w:t>
            </w:r>
          </w:p>
        </w:tc>
        <w:tc>
          <w:tcPr>
            <w:tcW w:w="2781" w:type="dxa"/>
            <w:tcBorders>
              <w:left w:val="single" w:sz="4" w:space="0" w:color="auto"/>
            </w:tcBorders>
          </w:tcPr>
          <w:p w:rsidR="00932117" w:rsidRPr="002C4027" w:rsidRDefault="00932117" w:rsidP="0089254D">
            <w:pPr>
              <w:rPr>
                <w:sz w:val="28"/>
                <w:szCs w:val="28"/>
              </w:rPr>
            </w:pPr>
            <w:r>
              <w:rPr>
                <w:sz w:val="28"/>
                <w:szCs w:val="28"/>
              </w:rPr>
              <w:t>1.Самостоятельное использование физкультурного и спортивно-игрового оборудования</w:t>
            </w:r>
          </w:p>
        </w:tc>
        <w:tc>
          <w:tcPr>
            <w:tcW w:w="4540" w:type="dxa"/>
            <w:gridSpan w:val="8"/>
          </w:tcPr>
          <w:p w:rsidR="00932117" w:rsidRPr="002C4027" w:rsidRDefault="00932117" w:rsidP="0089254D">
            <w:pPr>
              <w:jc w:val="center"/>
              <w:rPr>
                <w:sz w:val="28"/>
                <w:szCs w:val="28"/>
              </w:rPr>
            </w:pPr>
            <w:r w:rsidRPr="002C4027">
              <w:rPr>
                <w:sz w:val="28"/>
                <w:szCs w:val="28"/>
              </w:rPr>
              <w:t>Ежедневно</w:t>
            </w:r>
          </w:p>
        </w:tc>
      </w:tr>
      <w:tr w:rsidR="00932117" w:rsidRPr="002C4027" w:rsidTr="0089254D">
        <w:tc>
          <w:tcPr>
            <w:tcW w:w="2461" w:type="dxa"/>
            <w:vMerge/>
            <w:tcBorders>
              <w:right w:val="single" w:sz="4" w:space="0" w:color="auto"/>
            </w:tcBorders>
          </w:tcPr>
          <w:p w:rsidR="00932117" w:rsidRPr="002C4027" w:rsidRDefault="00932117" w:rsidP="0089254D">
            <w:pPr>
              <w:rPr>
                <w:sz w:val="28"/>
                <w:szCs w:val="28"/>
              </w:rPr>
            </w:pPr>
          </w:p>
        </w:tc>
        <w:tc>
          <w:tcPr>
            <w:tcW w:w="2781" w:type="dxa"/>
            <w:tcBorders>
              <w:left w:val="single" w:sz="4" w:space="0" w:color="auto"/>
            </w:tcBorders>
          </w:tcPr>
          <w:p w:rsidR="00932117" w:rsidRPr="002C4027" w:rsidRDefault="00932117" w:rsidP="0089254D">
            <w:pPr>
              <w:rPr>
                <w:sz w:val="28"/>
                <w:szCs w:val="28"/>
              </w:rPr>
            </w:pPr>
            <w:r>
              <w:rPr>
                <w:sz w:val="28"/>
                <w:szCs w:val="28"/>
              </w:rPr>
              <w:t>2.Самостоятельные подвижные и спортивные игры</w:t>
            </w:r>
          </w:p>
        </w:tc>
        <w:tc>
          <w:tcPr>
            <w:tcW w:w="4540" w:type="dxa"/>
            <w:gridSpan w:val="8"/>
          </w:tcPr>
          <w:p w:rsidR="00932117" w:rsidRPr="002C4027" w:rsidRDefault="00932117" w:rsidP="0089254D">
            <w:pPr>
              <w:jc w:val="center"/>
              <w:rPr>
                <w:sz w:val="28"/>
                <w:szCs w:val="28"/>
              </w:rPr>
            </w:pPr>
            <w:r>
              <w:rPr>
                <w:sz w:val="28"/>
                <w:szCs w:val="28"/>
              </w:rPr>
              <w:t>Ежедневно</w:t>
            </w:r>
          </w:p>
        </w:tc>
      </w:tr>
      <w:tr w:rsidR="00932117" w:rsidRPr="002C4027" w:rsidTr="0089254D">
        <w:tc>
          <w:tcPr>
            <w:tcW w:w="9782" w:type="dxa"/>
            <w:gridSpan w:val="10"/>
          </w:tcPr>
          <w:p w:rsidR="00932117" w:rsidRPr="002C4027" w:rsidRDefault="00932117" w:rsidP="0089254D">
            <w:pPr>
              <w:jc w:val="both"/>
              <w:rPr>
                <w:sz w:val="28"/>
                <w:szCs w:val="28"/>
              </w:rPr>
            </w:pPr>
            <w:r w:rsidRPr="002C4027">
              <w:rPr>
                <w:sz w:val="28"/>
                <w:szCs w:val="28"/>
              </w:rPr>
              <w:t>ПРИМЕЧАНИЕ: Витамин С – 35 мг/50мг в сутки, салаты из свежих овощей, витаминный час (соки, фрукты) круглогодично</w:t>
            </w:r>
          </w:p>
        </w:tc>
      </w:tr>
    </w:tbl>
    <w:p w:rsidR="00932117" w:rsidRDefault="00932117" w:rsidP="00932117">
      <w:pPr>
        <w:rPr>
          <w:b/>
          <w:sz w:val="28"/>
          <w:szCs w:val="28"/>
        </w:rPr>
      </w:pPr>
    </w:p>
    <w:p w:rsidR="00932117" w:rsidRDefault="00932117" w:rsidP="00932117">
      <w:pPr>
        <w:jc w:val="center"/>
        <w:rPr>
          <w:b/>
          <w:sz w:val="28"/>
          <w:szCs w:val="28"/>
        </w:rPr>
      </w:pPr>
    </w:p>
    <w:p w:rsidR="00932117" w:rsidRPr="006F197B" w:rsidRDefault="00932117" w:rsidP="00932117">
      <w:pPr>
        <w:jc w:val="center"/>
        <w:rPr>
          <w:b/>
          <w:sz w:val="28"/>
          <w:szCs w:val="28"/>
        </w:rPr>
      </w:pPr>
      <w:r>
        <w:rPr>
          <w:b/>
          <w:sz w:val="28"/>
          <w:szCs w:val="28"/>
        </w:rPr>
        <w:t>Д</w:t>
      </w:r>
      <w:r w:rsidRPr="006F197B">
        <w:rPr>
          <w:b/>
          <w:sz w:val="28"/>
          <w:szCs w:val="28"/>
        </w:rPr>
        <w:t>вигательный режим</w:t>
      </w:r>
    </w:p>
    <w:p w:rsidR="00932117" w:rsidRDefault="007C2627" w:rsidP="00932117">
      <w:pPr>
        <w:jc w:val="center"/>
        <w:rPr>
          <w:b/>
          <w:sz w:val="28"/>
          <w:szCs w:val="28"/>
        </w:rPr>
      </w:pPr>
      <w:r>
        <w:rPr>
          <w:b/>
          <w:sz w:val="28"/>
          <w:szCs w:val="28"/>
        </w:rPr>
        <w:t>Д</w:t>
      </w:r>
      <w:r w:rsidR="00932117">
        <w:rPr>
          <w:b/>
          <w:sz w:val="28"/>
          <w:szCs w:val="28"/>
        </w:rPr>
        <w:t>етей</w:t>
      </w:r>
      <w:r>
        <w:rPr>
          <w:b/>
          <w:sz w:val="28"/>
          <w:szCs w:val="28"/>
        </w:rPr>
        <w:t xml:space="preserve"> </w:t>
      </w:r>
      <w:r w:rsidR="00932117">
        <w:rPr>
          <w:b/>
          <w:sz w:val="28"/>
          <w:szCs w:val="28"/>
        </w:rPr>
        <w:t>(3</w:t>
      </w:r>
      <w:r w:rsidR="00932117" w:rsidRPr="006F197B">
        <w:rPr>
          <w:b/>
          <w:sz w:val="28"/>
          <w:szCs w:val="28"/>
        </w:rPr>
        <w:t xml:space="preserve"> –</w:t>
      </w:r>
      <w:r w:rsidR="00932117">
        <w:rPr>
          <w:b/>
          <w:sz w:val="28"/>
          <w:szCs w:val="28"/>
        </w:rPr>
        <w:t xml:space="preserve"> 5</w:t>
      </w:r>
      <w:r w:rsidR="00932117" w:rsidRPr="006F197B">
        <w:rPr>
          <w:b/>
          <w:sz w:val="28"/>
          <w:szCs w:val="28"/>
        </w:rPr>
        <w:t xml:space="preserve"> лет)</w:t>
      </w:r>
    </w:p>
    <w:p w:rsidR="00932117" w:rsidRDefault="00932117" w:rsidP="00932117">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
        <w:gridCol w:w="2106"/>
        <w:gridCol w:w="1140"/>
        <w:gridCol w:w="1143"/>
        <w:gridCol w:w="1143"/>
        <w:gridCol w:w="1143"/>
        <w:gridCol w:w="1144"/>
        <w:gridCol w:w="1157"/>
      </w:tblGrid>
      <w:tr w:rsidR="00932117" w:rsidRPr="009D28FE" w:rsidTr="0089254D">
        <w:tc>
          <w:tcPr>
            <w:tcW w:w="595" w:type="dxa"/>
            <w:vMerge w:val="restart"/>
          </w:tcPr>
          <w:p w:rsidR="00932117" w:rsidRPr="009D28FE" w:rsidRDefault="00932117" w:rsidP="0089254D">
            <w:pPr>
              <w:jc w:val="both"/>
              <w:rPr>
                <w:sz w:val="28"/>
                <w:szCs w:val="28"/>
              </w:rPr>
            </w:pPr>
            <w:r w:rsidRPr="009D28FE">
              <w:rPr>
                <w:sz w:val="28"/>
                <w:szCs w:val="28"/>
              </w:rPr>
              <w:t>№ п/п</w:t>
            </w:r>
          </w:p>
        </w:tc>
        <w:tc>
          <w:tcPr>
            <w:tcW w:w="2106" w:type="dxa"/>
            <w:vMerge w:val="restart"/>
          </w:tcPr>
          <w:p w:rsidR="00932117" w:rsidRPr="009D28FE" w:rsidRDefault="00932117" w:rsidP="0089254D">
            <w:pPr>
              <w:jc w:val="both"/>
              <w:rPr>
                <w:sz w:val="28"/>
                <w:szCs w:val="28"/>
              </w:rPr>
            </w:pPr>
            <w:r w:rsidRPr="009D28FE">
              <w:rPr>
                <w:sz w:val="28"/>
                <w:szCs w:val="28"/>
              </w:rPr>
              <w:t xml:space="preserve">Виды двигательной </w:t>
            </w:r>
            <w:r w:rsidRPr="009D28FE">
              <w:rPr>
                <w:sz w:val="28"/>
                <w:szCs w:val="28"/>
              </w:rPr>
              <w:lastRenderedPageBreak/>
              <w:t>активности</w:t>
            </w:r>
          </w:p>
        </w:tc>
        <w:tc>
          <w:tcPr>
            <w:tcW w:w="1140" w:type="dxa"/>
          </w:tcPr>
          <w:p w:rsidR="00932117" w:rsidRPr="009D28FE" w:rsidRDefault="00932117" w:rsidP="0089254D">
            <w:pPr>
              <w:jc w:val="both"/>
              <w:rPr>
                <w:sz w:val="28"/>
                <w:szCs w:val="28"/>
              </w:rPr>
            </w:pPr>
            <w:r w:rsidRPr="009D28FE">
              <w:rPr>
                <w:sz w:val="28"/>
                <w:szCs w:val="28"/>
              </w:rPr>
              <w:lastRenderedPageBreak/>
              <w:t>п-к</w:t>
            </w:r>
          </w:p>
        </w:tc>
        <w:tc>
          <w:tcPr>
            <w:tcW w:w="1143" w:type="dxa"/>
          </w:tcPr>
          <w:p w:rsidR="00932117" w:rsidRPr="009D28FE" w:rsidRDefault="00932117" w:rsidP="0089254D">
            <w:pPr>
              <w:jc w:val="both"/>
              <w:rPr>
                <w:sz w:val="28"/>
                <w:szCs w:val="28"/>
              </w:rPr>
            </w:pPr>
            <w:r w:rsidRPr="009D28FE">
              <w:rPr>
                <w:sz w:val="28"/>
                <w:szCs w:val="28"/>
              </w:rPr>
              <w:t>вт.</w:t>
            </w:r>
          </w:p>
        </w:tc>
        <w:tc>
          <w:tcPr>
            <w:tcW w:w="1143" w:type="dxa"/>
          </w:tcPr>
          <w:p w:rsidR="00932117" w:rsidRPr="009D28FE" w:rsidRDefault="00932117" w:rsidP="0089254D">
            <w:pPr>
              <w:jc w:val="both"/>
              <w:rPr>
                <w:sz w:val="28"/>
                <w:szCs w:val="28"/>
              </w:rPr>
            </w:pPr>
            <w:r w:rsidRPr="009D28FE">
              <w:rPr>
                <w:sz w:val="28"/>
                <w:szCs w:val="28"/>
              </w:rPr>
              <w:t>ср.</w:t>
            </w:r>
          </w:p>
        </w:tc>
        <w:tc>
          <w:tcPr>
            <w:tcW w:w="1143" w:type="dxa"/>
          </w:tcPr>
          <w:p w:rsidR="00932117" w:rsidRPr="009D28FE" w:rsidRDefault="00932117" w:rsidP="0089254D">
            <w:pPr>
              <w:jc w:val="both"/>
              <w:rPr>
                <w:sz w:val="28"/>
                <w:szCs w:val="28"/>
              </w:rPr>
            </w:pPr>
            <w:r w:rsidRPr="009D28FE">
              <w:rPr>
                <w:sz w:val="28"/>
                <w:szCs w:val="28"/>
              </w:rPr>
              <w:t>чт.</w:t>
            </w:r>
          </w:p>
        </w:tc>
        <w:tc>
          <w:tcPr>
            <w:tcW w:w="1144" w:type="dxa"/>
          </w:tcPr>
          <w:p w:rsidR="00932117" w:rsidRPr="009D28FE" w:rsidRDefault="00932117" w:rsidP="0089254D">
            <w:pPr>
              <w:jc w:val="both"/>
              <w:rPr>
                <w:sz w:val="28"/>
                <w:szCs w:val="28"/>
              </w:rPr>
            </w:pPr>
            <w:r w:rsidRPr="009D28FE">
              <w:rPr>
                <w:sz w:val="28"/>
                <w:szCs w:val="28"/>
              </w:rPr>
              <w:t>пт.</w:t>
            </w:r>
          </w:p>
        </w:tc>
        <w:tc>
          <w:tcPr>
            <w:tcW w:w="1157" w:type="dxa"/>
          </w:tcPr>
          <w:p w:rsidR="00932117" w:rsidRPr="009D28FE" w:rsidRDefault="00932117" w:rsidP="0089254D">
            <w:pPr>
              <w:jc w:val="both"/>
              <w:rPr>
                <w:sz w:val="28"/>
                <w:szCs w:val="28"/>
              </w:rPr>
            </w:pPr>
            <w:r w:rsidRPr="009D28FE">
              <w:rPr>
                <w:sz w:val="28"/>
                <w:szCs w:val="28"/>
              </w:rPr>
              <w:t>всего</w:t>
            </w:r>
          </w:p>
        </w:tc>
      </w:tr>
      <w:tr w:rsidR="00932117" w:rsidRPr="009D28FE" w:rsidTr="0089254D">
        <w:tc>
          <w:tcPr>
            <w:tcW w:w="595" w:type="dxa"/>
            <w:vMerge/>
          </w:tcPr>
          <w:p w:rsidR="00932117" w:rsidRPr="009D28FE" w:rsidRDefault="00932117" w:rsidP="0089254D">
            <w:pPr>
              <w:jc w:val="both"/>
              <w:rPr>
                <w:sz w:val="28"/>
                <w:szCs w:val="28"/>
              </w:rPr>
            </w:pPr>
          </w:p>
        </w:tc>
        <w:tc>
          <w:tcPr>
            <w:tcW w:w="2106" w:type="dxa"/>
            <w:vMerge/>
          </w:tcPr>
          <w:p w:rsidR="00932117" w:rsidRPr="009D28FE" w:rsidRDefault="00932117" w:rsidP="0089254D">
            <w:pPr>
              <w:jc w:val="both"/>
              <w:rPr>
                <w:sz w:val="28"/>
                <w:szCs w:val="28"/>
              </w:rPr>
            </w:pPr>
          </w:p>
        </w:tc>
        <w:tc>
          <w:tcPr>
            <w:tcW w:w="6870" w:type="dxa"/>
            <w:gridSpan w:val="6"/>
          </w:tcPr>
          <w:p w:rsidR="00932117" w:rsidRPr="009D28FE" w:rsidRDefault="00932117" w:rsidP="0089254D">
            <w:pPr>
              <w:jc w:val="center"/>
              <w:rPr>
                <w:sz w:val="28"/>
                <w:szCs w:val="28"/>
              </w:rPr>
            </w:pPr>
            <w:r w:rsidRPr="009D28FE">
              <w:rPr>
                <w:sz w:val="28"/>
                <w:szCs w:val="28"/>
              </w:rPr>
              <w:t>Время в минутах</w:t>
            </w:r>
          </w:p>
        </w:tc>
      </w:tr>
      <w:tr w:rsidR="00932117" w:rsidRPr="009D28FE" w:rsidTr="0089254D">
        <w:tc>
          <w:tcPr>
            <w:tcW w:w="595" w:type="dxa"/>
          </w:tcPr>
          <w:p w:rsidR="00932117" w:rsidRPr="009D28FE" w:rsidRDefault="00932117" w:rsidP="0089254D">
            <w:pPr>
              <w:jc w:val="both"/>
              <w:rPr>
                <w:sz w:val="28"/>
                <w:szCs w:val="28"/>
              </w:rPr>
            </w:pPr>
            <w:r w:rsidRPr="009D28FE">
              <w:rPr>
                <w:sz w:val="28"/>
                <w:szCs w:val="28"/>
              </w:rPr>
              <w:t>1</w:t>
            </w:r>
          </w:p>
        </w:tc>
        <w:tc>
          <w:tcPr>
            <w:tcW w:w="2106" w:type="dxa"/>
          </w:tcPr>
          <w:p w:rsidR="00932117" w:rsidRPr="009D28FE" w:rsidRDefault="00932117" w:rsidP="0089254D">
            <w:pPr>
              <w:jc w:val="both"/>
              <w:rPr>
                <w:sz w:val="28"/>
                <w:szCs w:val="28"/>
              </w:rPr>
            </w:pPr>
            <w:r w:rsidRPr="009D28FE">
              <w:rPr>
                <w:sz w:val="28"/>
                <w:szCs w:val="28"/>
              </w:rPr>
              <w:t>Утренняя гимнастика</w:t>
            </w:r>
          </w:p>
        </w:tc>
        <w:tc>
          <w:tcPr>
            <w:tcW w:w="1140" w:type="dxa"/>
          </w:tcPr>
          <w:p w:rsidR="00932117" w:rsidRPr="009D28FE" w:rsidRDefault="00932117" w:rsidP="0089254D">
            <w:pPr>
              <w:jc w:val="both"/>
              <w:rPr>
                <w:sz w:val="28"/>
                <w:szCs w:val="28"/>
              </w:rPr>
            </w:pPr>
            <w:r>
              <w:rPr>
                <w:sz w:val="28"/>
                <w:szCs w:val="28"/>
              </w:rPr>
              <w:t>5/8</w:t>
            </w:r>
          </w:p>
        </w:tc>
        <w:tc>
          <w:tcPr>
            <w:tcW w:w="1143" w:type="dxa"/>
          </w:tcPr>
          <w:p w:rsidR="00932117" w:rsidRPr="009D28FE" w:rsidRDefault="00932117" w:rsidP="0089254D">
            <w:pPr>
              <w:jc w:val="both"/>
              <w:rPr>
                <w:sz w:val="28"/>
                <w:szCs w:val="28"/>
              </w:rPr>
            </w:pPr>
            <w:r>
              <w:rPr>
                <w:sz w:val="28"/>
                <w:szCs w:val="28"/>
              </w:rPr>
              <w:t>5/8</w:t>
            </w:r>
          </w:p>
        </w:tc>
        <w:tc>
          <w:tcPr>
            <w:tcW w:w="1143" w:type="dxa"/>
          </w:tcPr>
          <w:p w:rsidR="00932117" w:rsidRPr="009D28FE" w:rsidRDefault="00932117" w:rsidP="0089254D">
            <w:pPr>
              <w:jc w:val="both"/>
              <w:rPr>
                <w:sz w:val="28"/>
                <w:szCs w:val="28"/>
              </w:rPr>
            </w:pPr>
            <w:r>
              <w:rPr>
                <w:sz w:val="28"/>
                <w:szCs w:val="28"/>
              </w:rPr>
              <w:t>5/8</w:t>
            </w:r>
          </w:p>
        </w:tc>
        <w:tc>
          <w:tcPr>
            <w:tcW w:w="1143" w:type="dxa"/>
          </w:tcPr>
          <w:p w:rsidR="00932117" w:rsidRPr="009D28FE" w:rsidRDefault="00932117" w:rsidP="0089254D">
            <w:pPr>
              <w:jc w:val="both"/>
              <w:rPr>
                <w:sz w:val="28"/>
                <w:szCs w:val="28"/>
              </w:rPr>
            </w:pPr>
            <w:r>
              <w:rPr>
                <w:sz w:val="28"/>
                <w:szCs w:val="28"/>
              </w:rPr>
              <w:t>5/8</w:t>
            </w:r>
          </w:p>
        </w:tc>
        <w:tc>
          <w:tcPr>
            <w:tcW w:w="1144" w:type="dxa"/>
          </w:tcPr>
          <w:p w:rsidR="00932117" w:rsidRPr="009D28FE" w:rsidRDefault="00932117" w:rsidP="0089254D">
            <w:pPr>
              <w:jc w:val="both"/>
              <w:rPr>
                <w:sz w:val="28"/>
                <w:szCs w:val="28"/>
              </w:rPr>
            </w:pPr>
            <w:r>
              <w:rPr>
                <w:sz w:val="28"/>
                <w:szCs w:val="28"/>
              </w:rPr>
              <w:t>5/8</w:t>
            </w:r>
          </w:p>
        </w:tc>
        <w:tc>
          <w:tcPr>
            <w:tcW w:w="1157" w:type="dxa"/>
          </w:tcPr>
          <w:p w:rsidR="00932117" w:rsidRPr="009D28FE" w:rsidRDefault="00932117" w:rsidP="0089254D">
            <w:pPr>
              <w:jc w:val="both"/>
              <w:rPr>
                <w:sz w:val="28"/>
                <w:szCs w:val="28"/>
              </w:rPr>
            </w:pPr>
            <w:r w:rsidRPr="009D28FE">
              <w:rPr>
                <w:sz w:val="28"/>
                <w:szCs w:val="28"/>
              </w:rPr>
              <w:t>2</w:t>
            </w:r>
            <w:r>
              <w:rPr>
                <w:sz w:val="28"/>
                <w:szCs w:val="28"/>
              </w:rPr>
              <w:t>5/40</w:t>
            </w:r>
          </w:p>
        </w:tc>
      </w:tr>
      <w:tr w:rsidR="00932117" w:rsidRPr="009D28FE" w:rsidTr="0089254D">
        <w:tc>
          <w:tcPr>
            <w:tcW w:w="595" w:type="dxa"/>
          </w:tcPr>
          <w:p w:rsidR="00932117" w:rsidRPr="009D28FE" w:rsidRDefault="00932117" w:rsidP="0089254D">
            <w:pPr>
              <w:jc w:val="both"/>
              <w:rPr>
                <w:sz w:val="28"/>
                <w:szCs w:val="28"/>
              </w:rPr>
            </w:pPr>
            <w:r w:rsidRPr="009D28FE">
              <w:rPr>
                <w:sz w:val="28"/>
                <w:szCs w:val="28"/>
              </w:rPr>
              <w:t>2</w:t>
            </w:r>
          </w:p>
        </w:tc>
        <w:tc>
          <w:tcPr>
            <w:tcW w:w="2106" w:type="dxa"/>
          </w:tcPr>
          <w:p w:rsidR="00932117" w:rsidRPr="009D28FE" w:rsidRDefault="00932117" w:rsidP="0089254D">
            <w:pPr>
              <w:jc w:val="both"/>
              <w:rPr>
                <w:sz w:val="28"/>
                <w:szCs w:val="28"/>
              </w:rPr>
            </w:pPr>
            <w:r w:rsidRPr="009D28FE">
              <w:rPr>
                <w:sz w:val="28"/>
                <w:szCs w:val="28"/>
              </w:rPr>
              <w:t>Физкультурные занятия</w:t>
            </w:r>
          </w:p>
        </w:tc>
        <w:tc>
          <w:tcPr>
            <w:tcW w:w="1140" w:type="dxa"/>
          </w:tcPr>
          <w:p w:rsidR="00932117" w:rsidRPr="009D28FE" w:rsidRDefault="00932117" w:rsidP="0089254D">
            <w:pPr>
              <w:jc w:val="both"/>
              <w:rPr>
                <w:sz w:val="28"/>
                <w:szCs w:val="28"/>
              </w:rPr>
            </w:pPr>
            <w:r>
              <w:rPr>
                <w:sz w:val="28"/>
                <w:szCs w:val="28"/>
              </w:rPr>
              <w:t>15/</w:t>
            </w:r>
            <w:r w:rsidRPr="009D28FE">
              <w:rPr>
                <w:sz w:val="28"/>
                <w:szCs w:val="28"/>
              </w:rPr>
              <w:t>20</w:t>
            </w:r>
          </w:p>
        </w:tc>
        <w:tc>
          <w:tcPr>
            <w:tcW w:w="1143" w:type="dxa"/>
          </w:tcPr>
          <w:p w:rsidR="00932117" w:rsidRPr="009D28FE" w:rsidRDefault="00932117" w:rsidP="0089254D">
            <w:pPr>
              <w:jc w:val="both"/>
              <w:rPr>
                <w:sz w:val="28"/>
                <w:szCs w:val="28"/>
              </w:rPr>
            </w:pPr>
          </w:p>
        </w:tc>
        <w:tc>
          <w:tcPr>
            <w:tcW w:w="1143" w:type="dxa"/>
          </w:tcPr>
          <w:p w:rsidR="00932117" w:rsidRPr="009D28FE" w:rsidRDefault="00932117" w:rsidP="0089254D">
            <w:pPr>
              <w:jc w:val="both"/>
              <w:rPr>
                <w:sz w:val="28"/>
                <w:szCs w:val="28"/>
              </w:rPr>
            </w:pPr>
            <w:r>
              <w:rPr>
                <w:sz w:val="28"/>
                <w:szCs w:val="28"/>
              </w:rPr>
              <w:t>15/</w:t>
            </w:r>
            <w:r w:rsidRPr="009D28FE">
              <w:rPr>
                <w:sz w:val="28"/>
                <w:szCs w:val="28"/>
              </w:rPr>
              <w:t>20</w:t>
            </w:r>
          </w:p>
        </w:tc>
        <w:tc>
          <w:tcPr>
            <w:tcW w:w="1143" w:type="dxa"/>
          </w:tcPr>
          <w:p w:rsidR="00932117" w:rsidRPr="009D28FE" w:rsidRDefault="00932117" w:rsidP="0089254D">
            <w:pPr>
              <w:jc w:val="both"/>
              <w:rPr>
                <w:sz w:val="28"/>
                <w:szCs w:val="28"/>
              </w:rPr>
            </w:pPr>
          </w:p>
        </w:tc>
        <w:tc>
          <w:tcPr>
            <w:tcW w:w="1144" w:type="dxa"/>
          </w:tcPr>
          <w:p w:rsidR="00932117" w:rsidRPr="009D28FE" w:rsidRDefault="00932117" w:rsidP="0089254D">
            <w:pPr>
              <w:jc w:val="both"/>
              <w:rPr>
                <w:sz w:val="28"/>
                <w:szCs w:val="28"/>
              </w:rPr>
            </w:pPr>
            <w:r>
              <w:rPr>
                <w:sz w:val="28"/>
                <w:szCs w:val="28"/>
              </w:rPr>
              <w:t>15/</w:t>
            </w:r>
            <w:r w:rsidRPr="009D28FE">
              <w:rPr>
                <w:sz w:val="28"/>
                <w:szCs w:val="28"/>
              </w:rPr>
              <w:t>20</w:t>
            </w:r>
          </w:p>
        </w:tc>
        <w:tc>
          <w:tcPr>
            <w:tcW w:w="1157" w:type="dxa"/>
          </w:tcPr>
          <w:p w:rsidR="00932117" w:rsidRPr="009D28FE" w:rsidRDefault="00932117" w:rsidP="0089254D">
            <w:pPr>
              <w:jc w:val="both"/>
              <w:rPr>
                <w:sz w:val="28"/>
                <w:szCs w:val="28"/>
              </w:rPr>
            </w:pPr>
            <w:r>
              <w:rPr>
                <w:sz w:val="28"/>
                <w:szCs w:val="28"/>
              </w:rPr>
              <w:t>50/</w:t>
            </w:r>
            <w:r w:rsidRPr="009D28FE">
              <w:rPr>
                <w:sz w:val="28"/>
                <w:szCs w:val="28"/>
              </w:rPr>
              <w:t>60</w:t>
            </w:r>
          </w:p>
        </w:tc>
      </w:tr>
      <w:tr w:rsidR="00932117" w:rsidRPr="009D28FE" w:rsidTr="0089254D">
        <w:tc>
          <w:tcPr>
            <w:tcW w:w="595" w:type="dxa"/>
          </w:tcPr>
          <w:p w:rsidR="00932117" w:rsidRPr="009D28FE" w:rsidRDefault="00932117" w:rsidP="0089254D">
            <w:pPr>
              <w:jc w:val="both"/>
              <w:rPr>
                <w:sz w:val="28"/>
                <w:szCs w:val="28"/>
              </w:rPr>
            </w:pPr>
            <w:r w:rsidRPr="009D28FE">
              <w:rPr>
                <w:sz w:val="28"/>
                <w:szCs w:val="28"/>
              </w:rPr>
              <w:t>3</w:t>
            </w:r>
          </w:p>
        </w:tc>
        <w:tc>
          <w:tcPr>
            <w:tcW w:w="2106" w:type="dxa"/>
          </w:tcPr>
          <w:p w:rsidR="00932117" w:rsidRPr="009D28FE" w:rsidRDefault="00932117" w:rsidP="0089254D">
            <w:pPr>
              <w:jc w:val="both"/>
              <w:rPr>
                <w:sz w:val="28"/>
                <w:szCs w:val="28"/>
              </w:rPr>
            </w:pPr>
            <w:r w:rsidRPr="009D28FE">
              <w:rPr>
                <w:sz w:val="28"/>
                <w:szCs w:val="28"/>
              </w:rPr>
              <w:t>Музыкальные занятия</w:t>
            </w:r>
          </w:p>
        </w:tc>
        <w:tc>
          <w:tcPr>
            <w:tcW w:w="1140" w:type="dxa"/>
          </w:tcPr>
          <w:p w:rsidR="00932117" w:rsidRPr="009D28FE" w:rsidRDefault="00932117" w:rsidP="0089254D">
            <w:pPr>
              <w:jc w:val="both"/>
              <w:rPr>
                <w:sz w:val="28"/>
                <w:szCs w:val="28"/>
              </w:rPr>
            </w:pPr>
          </w:p>
        </w:tc>
        <w:tc>
          <w:tcPr>
            <w:tcW w:w="1143" w:type="dxa"/>
          </w:tcPr>
          <w:p w:rsidR="00932117" w:rsidRPr="009D28FE" w:rsidRDefault="00932117" w:rsidP="0089254D">
            <w:pPr>
              <w:jc w:val="both"/>
              <w:rPr>
                <w:sz w:val="28"/>
                <w:szCs w:val="28"/>
              </w:rPr>
            </w:pPr>
            <w:r>
              <w:rPr>
                <w:sz w:val="28"/>
                <w:szCs w:val="28"/>
              </w:rPr>
              <w:t>15/</w:t>
            </w:r>
            <w:r w:rsidRPr="009D28FE">
              <w:rPr>
                <w:sz w:val="28"/>
                <w:szCs w:val="28"/>
              </w:rPr>
              <w:t>20</w:t>
            </w:r>
          </w:p>
        </w:tc>
        <w:tc>
          <w:tcPr>
            <w:tcW w:w="1143" w:type="dxa"/>
          </w:tcPr>
          <w:p w:rsidR="00932117" w:rsidRPr="009D28FE" w:rsidRDefault="00932117" w:rsidP="0089254D">
            <w:pPr>
              <w:jc w:val="both"/>
              <w:rPr>
                <w:sz w:val="28"/>
                <w:szCs w:val="28"/>
              </w:rPr>
            </w:pPr>
          </w:p>
        </w:tc>
        <w:tc>
          <w:tcPr>
            <w:tcW w:w="1143" w:type="dxa"/>
          </w:tcPr>
          <w:p w:rsidR="00932117" w:rsidRPr="009D28FE" w:rsidRDefault="00932117" w:rsidP="0089254D">
            <w:pPr>
              <w:jc w:val="both"/>
              <w:rPr>
                <w:sz w:val="28"/>
                <w:szCs w:val="28"/>
              </w:rPr>
            </w:pPr>
            <w:r>
              <w:rPr>
                <w:sz w:val="28"/>
                <w:szCs w:val="28"/>
              </w:rPr>
              <w:t>15/</w:t>
            </w:r>
            <w:r w:rsidRPr="009D28FE">
              <w:rPr>
                <w:sz w:val="28"/>
                <w:szCs w:val="28"/>
              </w:rPr>
              <w:t>20</w:t>
            </w:r>
          </w:p>
        </w:tc>
        <w:tc>
          <w:tcPr>
            <w:tcW w:w="1144" w:type="dxa"/>
          </w:tcPr>
          <w:p w:rsidR="00932117" w:rsidRPr="009D28FE" w:rsidRDefault="00932117" w:rsidP="0089254D">
            <w:pPr>
              <w:jc w:val="both"/>
              <w:rPr>
                <w:sz w:val="28"/>
                <w:szCs w:val="28"/>
              </w:rPr>
            </w:pPr>
          </w:p>
        </w:tc>
        <w:tc>
          <w:tcPr>
            <w:tcW w:w="1157" w:type="dxa"/>
          </w:tcPr>
          <w:p w:rsidR="00932117" w:rsidRPr="009D28FE" w:rsidRDefault="00932117" w:rsidP="0089254D">
            <w:pPr>
              <w:jc w:val="both"/>
              <w:rPr>
                <w:sz w:val="28"/>
                <w:szCs w:val="28"/>
              </w:rPr>
            </w:pPr>
            <w:r>
              <w:rPr>
                <w:sz w:val="28"/>
                <w:szCs w:val="28"/>
              </w:rPr>
              <w:t>30/</w:t>
            </w:r>
            <w:r w:rsidRPr="009D28FE">
              <w:rPr>
                <w:sz w:val="28"/>
                <w:szCs w:val="28"/>
              </w:rPr>
              <w:t>40</w:t>
            </w:r>
          </w:p>
        </w:tc>
      </w:tr>
      <w:tr w:rsidR="00932117" w:rsidRPr="009D28FE" w:rsidTr="0089254D">
        <w:tc>
          <w:tcPr>
            <w:tcW w:w="595" w:type="dxa"/>
          </w:tcPr>
          <w:p w:rsidR="00932117" w:rsidRPr="009D28FE" w:rsidRDefault="00932117" w:rsidP="0089254D">
            <w:pPr>
              <w:jc w:val="both"/>
              <w:rPr>
                <w:sz w:val="28"/>
                <w:szCs w:val="28"/>
              </w:rPr>
            </w:pPr>
            <w:r w:rsidRPr="009D28FE">
              <w:rPr>
                <w:sz w:val="28"/>
                <w:szCs w:val="28"/>
              </w:rPr>
              <w:t>4</w:t>
            </w:r>
          </w:p>
        </w:tc>
        <w:tc>
          <w:tcPr>
            <w:tcW w:w="2106" w:type="dxa"/>
          </w:tcPr>
          <w:p w:rsidR="00932117" w:rsidRPr="003C4143" w:rsidRDefault="00932117" w:rsidP="0089254D">
            <w:pPr>
              <w:rPr>
                <w:sz w:val="28"/>
                <w:szCs w:val="28"/>
              </w:rPr>
            </w:pPr>
            <w:r w:rsidRPr="003C4143">
              <w:rPr>
                <w:sz w:val="28"/>
                <w:szCs w:val="28"/>
              </w:rPr>
              <w:t>Подвижные игры на прогулке (ежедневно 2 подвижные игры на утренней и вечерней прогулке)</w:t>
            </w:r>
          </w:p>
        </w:tc>
        <w:tc>
          <w:tcPr>
            <w:tcW w:w="1140" w:type="dxa"/>
          </w:tcPr>
          <w:p w:rsidR="00932117" w:rsidRPr="009D28FE" w:rsidRDefault="00932117" w:rsidP="0089254D">
            <w:pPr>
              <w:jc w:val="both"/>
              <w:rPr>
                <w:sz w:val="28"/>
                <w:szCs w:val="28"/>
              </w:rPr>
            </w:pPr>
            <w:r w:rsidRPr="009D28FE">
              <w:rPr>
                <w:sz w:val="28"/>
                <w:szCs w:val="28"/>
              </w:rPr>
              <w:t>10+10</w:t>
            </w:r>
          </w:p>
        </w:tc>
        <w:tc>
          <w:tcPr>
            <w:tcW w:w="1143" w:type="dxa"/>
          </w:tcPr>
          <w:p w:rsidR="00932117" w:rsidRPr="009D28FE" w:rsidRDefault="00932117" w:rsidP="0089254D">
            <w:pPr>
              <w:jc w:val="both"/>
              <w:rPr>
                <w:sz w:val="28"/>
                <w:szCs w:val="28"/>
              </w:rPr>
            </w:pPr>
            <w:r w:rsidRPr="009D28FE">
              <w:rPr>
                <w:sz w:val="28"/>
                <w:szCs w:val="28"/>
              </w:rPr>
              <w:t>10+10</w:t>
            </w:r>
          </w:p>
        </w:tc>
        <w:tc>
          <w:tcPr>
            <w:tcW w:w="1143" w:type="dxa"/>
          </w:tcPr>
          <w:p w:rsidR="00932117" w:rsidRPr="009D28FE" w:rsidRDefault="00932117" w:rsidP="0089254D">
            <w:pPr>
              <w:jc w:val="both"/>
              <w:rPr>
                <w:sz w:val="28"/>
                <w:szCs w:val="28"/>
              </w:rPr>
            </w:pPr>
            <w:r w:rsidRPr="009D28FE">
              <w:rPr>
                <w:sz w:val="28"/>
                <w:szCs w:val="28"/>
              </w:rPr>
              <w:t>10+10</w:t>
            </w:r>
          </w:p>
        </w:tc>
        <w:tc>
          <w:tcPr>
            <w:tcW w:w="1143" w:type="dxa"/>
          </w:tcPr>
          <w:p w:rsidR="00932117" w:rsidRPr="009D28FE" w:rsidRDefault="00932117" w:rsidP="0089254D">
            <w:pPr>
              <w:jc w:val="both"/>
              <w:rPr>
                <w:sz w:val="28"/>
                <w:szCs w:val="28"/>
              </w:rPr>
            </w:pPr>
            <w:r w:rsidRPr="009D28FE">
              <w:rPr>
                <w:sz w:val="28"/>
                <w:szCs w:val="28"/>
              </w:rPr>
              <w:t>10+10</w:t>
            </w:r>
          </w:p>
        </w:tc>
        <w:tc>
          <w:tcPr>
            <w:tcW w:w="1144" w:type="dxa"/>
          </w:tcPr>
          <w:p w:rsidR="00932117" w:rsidRPr="009D28FE" w:rsidRDefault="00932117" w:rsidP="0089254D">
            <w:pPr>
              <w:jc w:val="both"/>
              <w:rPr>
                <w:sz w:val="28"/>
                <w:szCs w:val="28"/>
              </w:rPr>
            </w:pPr>
            <w:r w:rsidRPr="009D28FE">
              <w:rPr>
                <w:sz w:val="28"/>
                <w:szCs w:val="28"/>
              </w:rPr>
              <w:t>10+10</w:t>
            </w:r>
          </w:p>
        </w:tc>
        <w:tc>
          <w:tcPr>
            <w:tcW w:w="1157" w:type="dxa"/>
          </w:tcPr>
          <w:p w:rsidR="00932117" w:rsidRPr="009D28FE" w:rsidRDefault="00932117" w:rsidP="0089254D">
            <w:pPr>
              <w:jc w:val="both"/>
              <w:rPr>
                <w:sz w:val="28"/>
                <w:szCs w:val="28"/>
              </w:rPr>
            </w:pPr>
            <w:r w:rsidRPr="009D28FE">
              <w:rPr>
                <w:sz w:val="28"/>
                <w:szCs w:val="28"/>
              </w:rPr>
              <w:t>1ч 40мин</w:t>
            </w:r>
          </w:p>
        </w:tc>
      </w:tr>
      <w:tr w:rsidR="00932117" w:rsidRPr="009D28FE" w:rsidTr="0089254D">
        <w:tc>
          <w:tcPr>
            <w:tcW w:w="595" w:type="dxa"/>
          </w:tcPr>
          <w:p w:rsidR="00932117" w:rsidRPr="009D28FE" w:rsidRDefault="00932117" w:rsidP="0089254D">
            <w:pPr>
              <w:jc w:val="both"/>
              <w:rPr>
                <w:sz w:val="28"/>
                <w:szCs w:val="28"/>
              </w:rPr>
            </w:pPr>
            <w:r w:rsidRPr="009D28FE">
              <w:rPr>
                <w:sz w:val="28"/>
                <w:szCs w:val="28"/>
              </w:rPr>
              <w:t>6</w:t>
            </w:r>
          </w:p>
        </w:tc>
        <w:tc>
          <w:tcPr>
            <w:tcW w:w="2106" w:type="dxa"/>
          </w:tcPr>
          <w:p w:rsidR="00932117" w:rsidRPr="009D28FE" w:rsidRDefault="00932117" w:rsidP="0089254D">
            <w:pPr>
              <w:jc w:val="both"/>
              <w:rPr>
                <w:sz w:val="28"/>
                <w:szCs w:val="28"/>
              </w:rPr>
            </w:pPr>
            <w:r w:rsidRPr="009D28FE">
              <w:rPr>
                <w:sz w:val="28"/>
                <w:szCs w:val="28"/>
              </w:rPr>
              <w:t>Гимнастика после сна</w:t>
            </w:r>
          </w:p>
        </w:tc>
        <w:tc>
          <w:tcPr>
            <w:tcW w:w="1140" w:type="dxa"/>
          </w:tcPr>
          <w:p w:rsidR="00932117" w:rsidRPr="009D28FE" w:rsidRDefault="00932117" w:rsidP="0089254D">
            <w:pPr>
              <w:jc w:val="both"/>
              <w:rPr>
                <w:sz w:val="28"/>
                <w:szCs w:val="28"/>
              </w:rPr>
            </w:pPr>
            <w:r>
              <w:rPr>
                <w:sz w:val="28"/>
                <w:szCs w:val="28"/>
              </w:rPr>
              <w:t>5/8</w:t>
            </w:r>
          </w:p>
        </w:tc>
        <w:tc>
          <w:tcPr>
            <w:tcW w:w="1143" w:type="dxa"/>
          </w:tcPr>
          <w:p w:rsidR="00932117" w:rsidRPr="009D28FE" w:rsidRDefault="00932117" w:rsidP="0089254D">
            <w:pPr>
              <w:jc w:val="both"/>
              <w:rPr>
                <w:sz w:val="28"/>
                <w:szCs w:val="28"/>
              </w:rPr>
            </w:pPr>
            <w:r>
              <w:rPr>
                <w:sz w:val="28"/>
                <w:szCs w:val="28"/>
              </w:rPr>
              <w:t>5/8</w:t>
            </w:r>
          </w:p>
        </w:tc>
        <w:tc>
          <w:tcPr>
            <w:tcW w:w="1143" w:type="dxa"/>
          </w:tcPr>
          <w:p w:rsidR="00932117" w:rsidRPr="009D28FE" w:rsidRDefault="00932117" w:rsidP="0089254D">
            <w:pPr>
              <w:jc w:val="both"/>
              <w:rPr>
                <w:sz w:val="28"/>
                <w:szCs w:val="28"/>
              </w:rPr>
            </w:pPr>
            <w:r>
              <w:rPr>
                <w:sz w:val="28"/>
                <w:szCs w:val="28"/>
              </w:rPr>
              <w:t>5/8</w:t>
            </w:r>
          </w:p>
        </w:tc>
        <w:tc>
          <w:tcPr>
            <w:tcW w:w="1143" w:type="dxa"/>
          </w:tcPr>
          <w:p w:rsidR="00932117" w:rsidRPr="009D28FE" w:rsidRDefault="00932117" w:rsidP="0089254D">
            <w:pPr>
              <w:jc w:val="both"/>
              <w:rPr>
                <w:sz w:val="28"/>
                <w:szCs w:val="28"/>
              </w:rPr>
            </w:pPr>
            <w:r>
              <w:rPr>
                <w:sz w:val="28"/>
                <w:szCs w:val="28"/>
              </w:rPr>
              <w:t>5/8</w:t>
            </w:r>
          </w:p>
        </w:tc>
        <w:tc>
          <w:tcPr>
            <w:tcW w:w="1144" w:type="dxa"/>
          </w:tcPr>
          <w:p w:rsidR="00932117" w:rsidRPr="009D28FE" w:rsidRDefault="00932117" w:rsidP="0089254D">
            <w:pPr>
              <w:jc w:val="both"/>
              <w:rPr>
                <w:sz w:val="28"/>
                <w:szCs w:val="28"/>
              </w:rPr>
            </w:pPr>
            <w:r>
              <w:rPr>
                <w:sz w:val="28"/>
                <w:szCs w:val="28"/>
              </w:rPr>
              <w:t>5/8</w:t>
            </w:r>
          </w:p>
        </w:tc>
        <w:tc>
          <w:tcPr>
            <w:tcW w:w="1157" w:type="dxa"/>
          </w:tcPr>
          <w:p w:rsidR="00932117" w:rsidRPr="009D28FE" w:rsidRDefault="00932117" w:rsidP="0089254D">
            <w:pPr>
              <w:jc w:val="both"/>
              <w:rPr>
                <w:sz w:val="28"/>
                <w:szCs w:val="28"/>
              </w:rPr>
            </w:pPr>
            <w:r>
              <w:rPr>
                <w:sz w:val="28"/>
                <w:szCs w:val="28"/>
              </w:rPr>
              <w:t>25/40</w:t>
            </w:r>
          </w:p>
        </w:tc>
      </w:tr>
      <w:tr w:rsidR="00932117" w:rsidRPr="009D28FE" w:rsidTr="0089254D">
        <w:tc>
          <w:tcPr>
            <w:tcW w:w="595" w:type="dxa"/>
          </w:tcPr>
          <w:p w:rsidR="00932117" w:rsidRPr="009D28FE" w:rsidRDefault="00932117" w:rsidP="0089254D">
            <w:pPr>
              <w:jc w:val="both"/>
              <w:rPr>
                <w:sz w:val="28"/>
                <w:szCs w:val="28"/>
              </w:rPr>
            </w:pPr>
            <w:r>
              <w:rPr>
                <w:sz w:val="28"/>
                <w:szCs w:val="28"/>
              </w:rPr>
              <w:t>7</w:t>
            </w:r>
          </w:p>
        </w:tc>
        <w:tc>
          <w:tcPr>
            <w:tcW w:w="2106" w:type="dxa"/>
          </w:tcPr>
          <w:p w:rsidR="00932117" w:rsidRPr="009D28FE" w:rsidRDefault="00932117" w:rsidP="0089254D">
            <w:pPr>
              <w:jc w:val="both"/>
              <w:rPr>
                <w:sz w:val="28"/>
                <w:szCs w:val="28"/>
              </w:rPr>
            </w:pPr>
            <w:r w:rsidRPr="009D28FE">
              <w:rPr>
                <w:sz w:val="28"/>
                <w:szCs w:val="28"/>
              </w:rPr>
              <w:t>Игры-хороводы, игровые упражнения</w:t>
            </w:r>
          </w:p>
        </w:tc>
        <w:tc>
          <w:tcPr>
            <w:tcW w:w="1140" w:type="dxa"/>
          </w:tcPr>
          <w:p w:rsidR="00932117" w:rsidRPr="009D28FE" w:rsidRDefault="00932117" w:rsidP="0089254D">
            <w:pPr>
              <w:jc w:val="both"/>
              <w:rPr>
                <w:sz w:val="28"/>
                <w:szCs w:val="28"/>
              </w:rPr>
            </w:pPr>
            <w:r w:rsidRPr="009D28FE">
              <w:rPr>
                <w:sz w:val="28"/>
                <w:szCs w:val="28"/>
              </w:rPr>
              <w:t>10</w:t>
            </w:r>
          </w:p>
        </w:tc>
        <w:tc>
          <w:tcPr>
            <w:tcW w:w="1143" w:type="dxa"/>
          </w:tcPr>
          <w:p w:rsidR="00932117" w:rsidRPr="009D28FE" w:rsidRDefault="00932117" w:rsidP="0089254D">
            <w:pPr>
              <w:jc w:val="both"/>
              <w:rPr>
                <w:sz w:val="28"/>
                <w:szCs w:val="28"/>
              </w:rPr>
            </w:pPr>
          </w:p>
        </w:tc>
        <w:tc>
          <w:tcPr>
            <w:tcW w:w="1143" w:type="dxa"/>
          </w:tcPr>
          <w:p w:rsidR="00932117" w:rsidRPr="009D28FE" w:rsidRDefault="00932117" w:rsidP="0089254D">
            <w:pPr>
              <w:jc w:val="both"/>
              <w:rPr>
                <w:sz w:val="28"/>
                <w:szCs w:val="28"/>
              </w:rPr>
            </w:pPr>
            <w:r w:rsidRPr="009D28FE">
              <w:rPr>
                <w:sz w:val="28"/>
                <w:szCs w:val="28"/>
              </w:rPr>
              <w:t>10</w:t>
            </w:r>
          </w:p>
        </w:tc>
        <w:tc>
          <w:tcPr>
            <w:tcW w:w="1143" w:type="dxa"/>
          </w:tcPr>
          <w:p w:rsidR="00932117" w:rsidRPr="009D28FE" w:rsidRDefault="00932117" w:rsidP="0089254D">
            <w:pPr>
              <w:jc w:val="both"/>
              <w:rPr>
                <w:sz w:val="28"/>
                <w:szCs w:val="28"/>
              </w:rPr>
            </w:pPr>
          </w:p>
        </w:tc>
        <w:tc>
          <w:tcPr>
            <w:tcW w:w="1144" w:type="dxa"/>
          </w:tcPr>
          <w:p w:rsidR="00932117" w:rsidRPr="009D28FE" w:rsidRDefault="00932117" w:rsidP="0089254D">
            <w:pPr>
              <w:jc w:val="both"/>
              <w:rPr>
                <w:sz w:val="28"/>
                <w:szCs w:val="28"/>
              </w:rPr>
            </w:pPr>
            <w:r w:rsidRPr="009D28FE">
              <w:rPr>
                <w:sz w:val="28"/>
                <w:szCs w:val="28"/>
              </w:rPr>
              <w:t>10</w:t>
            </w:r>
          </w:p>
        </w:tc>
        <w:tc>
          <w:tcPr>
            <w:tcW w:w="1157" w:type="dxa"/>
          </w:tcPr>
          <w:p w:rsidR="00932117" w:rsidRPr="009D28FE" w:rsidRDefault="00932117" w:rsidP="0089254D">
            <w:pPr>
              <w:jc w:val="both"/>
              <w:rPr>
                <w:sz w:val="28"/>
                <w:szCs w:val="28"/>
              </w:rPr>
            </w:pPr>
            <w:r w:rsidRPr="009D28FE">
              <w:rPr>
                <w:sz w:val="28"/>
                <w:szCs w:val="28"/>
              </w:rPr>
              <w:t>30</w:t>
            </w:r>
          </w:p>
        </w:tc>
      </w:tr>
      <w:tr w:rsidR="00932117" w:rsidRPr="009D28FE" w:rsidTr="0089254D">
        <w:tc>
          <w:tcPr>
            <w:tcW w:w="595" w:type="dxa"/>
          </w:tcPr>
          <w:p w:rsidR="00932117" w:rsidRPr="009D28FE" w:rsidRDefault="00932117" w:rsidP="0089254D">
            <w:pPr>
              <w:jc w:val="both"/>
              <w:rPr>
                <w:sz w:val="28"/>
                <w:szCs w:val="28"/>
              </w:rPr>
            </w:pPr>
            <w:r>
              <w:rPr>
                <w:sz w:val="28"/>
                <w:szCs w:val="28"/>
              </w:rPr>
              <w:t>8</w:t>
            </w:r>
          </w:p>
        </w:tc>
        <w:tc>
          <w:tcPr>
            <w:tcW w:w="2106" w:type="dxa"/>
          </w:tcPr>
          <w:p w:rsidR="00932117" w:rsidRPr="009D28FE" w:rsidRDefault="00932117" w:rsidP="0089254D">
            <w:pPr>
              <w:jc w:val="both"/>
              <w:rPr>
                <w:sz w:val="28"/>
                <w:szCs w:val="28"/>
              </w:rPr>
            </w:pPr>
            <w:r w:rsidRPr="009D28FE">
              <w:rPr>
                <w:sz w:val="28"/>
                <w:szCs w:val="28"/>
              </w:rPr>
              <w:t>Физкультурные досуги</w:t>
            </w:r>
          </w:p>
        </w:tc>
        <w:tc>
          <w:tcPr>
            <w:tcW w:w="6870" w:type="dxa"/>
            <w:gridSpan w:val="6"/>
          </w:tcPr>
          <w:p w:rsidR="00932117" w:rsidRPr="009D28FE" w:rsidRDefault="00932117" w:rsidP="0089254D">
            <w:pPr>
              <w:jc w:val="center"/>
              <w:rPr>
                <w:sz w:val="28"/>
                <w:szCs w:val="28"/>
              </w:rPr>
            </w:pPr>
            <w:r>
              <w:rPr>
                <w:sz w:val="28"/>
                <w:szCs w:val="28"/>
              </w:rPr>
              <w:t>15/</w:t>
            </w:r>
            <w:r w:rsidRPr="009D28FE">
              <w:rPr>
                <w:sz w:val="28"/>
                <w:szCs w:val="28"/>
              </w:rPr>
              <w:t>20 минут один раз в месяц</w:t>
            </w:r>
          </w:p>
        </w:tc>
      </w:tr>
      <w:tr w:rsidR="00932117" w:rsidRPr="009D28FE" w:rsidTr="0089254D">
        <w:tc>
          <w:tcPr>
            <w:tcW w:w="2701" w:type="dxa"/>
            <w:gridSpan w:val="2"/>
          </w:tcPr>
          <w:p w:rsidR="00932117" w:rsidRPr="009D28FE" w:rsidRDefault="00932117" w:rsidP="0089254D">
            <w:pPr>
              <w:jc w:val="both"/>
              <w:rPr>
                <w:sz w:val="28"/>
                <w:szCs w:val="28"/>
              </w:rPr>
            </w:pPr>
            <w:r w:rsidRPr="009D28FE">
              <w:rPr>
                <w:sz w:val="28"/>
                <w:szCs w:val="28"/>
              </w:rPr>
              <w:t>Итого в неделю</w:t>
            </w:r>
          </w:p>
        </w:tc>
        <w:tc>
          <w:tcPr>
            <w:tcW w:w="1140" w:type="dxa"/>
          </w:tcPr>
          <w:p w:rsidR="00932117" w:rsidRPr="009D28FE" w:rsidRDefault="00932117" w:rsidP="0089254D">
            <w:pPr>
              <w:jc w:val="both"/>
              <w:rPr>
                <w:sz w:val="28"/>
                <w:szCs w:val="28"/>
              </w:rPr>
            </w:pPr>
          </w:p>
        </w:tc>
        <w:tc>
          <w:tcPr>
            <w:tcW w:w="1143" w:type="dxa"/>
          </w:tcPr>
          <w:p w:rsidR="00932117" w:rsidRPr="009D28FE" w:rsidRDefault="00932117" w:rsidP="0089254D">
            <w:pPr>
              <w:jc w:val="both"/>
              <w:rPr>
                <w:sz w:val="28"/>
                <w:szCs w:val="28"/>
              </w:rPr>
            </w:pPr>
          </w:p>
        </w:tc>
        <w:tc>
          <w:tcPr>
            <w:tcW w:w="1143" w:type="dxa"/>
          </w:tcPr>
          <w:p w:rsidR="00932117" w:rsidRPr="009D28FE" w:rsidRDefault="00932117" w:rsidP="0089254D">
            <w:pPr>
              <w:jc w:val="both"/>
              <w:rPr>
                <w:sz w:val="28"/>
                <w:szCs w:val="28"/>
              </w:rPr>
            </w:pPr>
          </w:p>
        </w:tc>
        <w:tc>
          <w:tcPr>
            <w:tcW w:w="1143" w:type="dxa"/>
          </w:tcPr>
          <w:p w:rsidR="00932117" w:rsidRPr="009D28FE" w:rsidRDefault="00932117" w:rsidP="0089254D">
            <w:pPr>
              <w:jc w:val="both"/>
              <w:rPr>
                <w:sz w:val="28"/>
                <w:szCs w:val="28"/>
              </w:rPr>
            </w:pPr>
          </w:p>
        </w:tc>
        <w:tc>
          <w:tcPr>
            <w:tcW w:w="1144" w:type="dxa"/>
          </w:tcPr>
          <w:p w:rsidR="00932117" w:rsidRPr="009D28FE" w:rsidRDefault="00932117" w:rsidP="0089254D">
            <w:pPr>
              <w:jc w:val="both"/>
              <w:rPr>
                <w:sz w:val="28"/>
                <w:szCs w:val="28"/>
              </w:rPr>
            </w:pPr>
          </w:p>
        </w:tc>
        <w:tc>
          <w:tcPr>
            <w:tcW w:w="1157" w:type="dxa"/>
          </w:tcPr>
          <w:p w:rsidR="00932117" w:rsidRPr="009D28FE" w:rsidRDefault="00932117" w:rsidP="0089254D">
            <w:pPr>
              <w:jc w:val="both"/>
              <w:rPr>
                <w:sz w:val="28"/>
                <w:szCs w:val="28"/>
              </w:rPr>
            </w:pPr>
            <w:r>
              <w:rPr>
                <w:sz w:val="28"/>
                <w:szCs w:val="28"/>
              </w:rPr>
              <w:t>4</w:t>
            </w:r>
            <w:r w:rsidRPr="009D28FE">
              <w:rPr>
                <w:sz w:val="28"/>
                <w:szCs w:val="28"/>
              </w:rPr>
              <w:t xml:space="preserve">ч </w:t>
            </w:r>
            <w:r>
              <w:rPr>
                <w:sz w:val="28"/>
                <w:szCs w:val="28"/>
              </w:rPr>
              <w:t>30</w:t>
            </w:r>
            <w:r w:rsidRPr="009D28FE">
              <w:rPr>
                <w:sz w:val="28"/>
                <w:szCs w:val="28"/>
              </w:rPr>
              <w:t>м</w:t>
            </w:r>
          </w:p>
        </w:tc>
      </w:tr>
    </w:tbl>
    <w:p w:rsidR="00932117" w:rsidRDefault="00932117" w:rsidP="00932117">
      <w:pPr>
        <w:jc w:val="both"/>
        <w:rPr>
          <w:sz w:val="28"/>
          <w:szCs w:val="28"/>
        </w:rPr>
      </w:pPr>
    </w:p>
    <w:p w:rsidR="00932117" w:rsidRPr="006F197B" w:rsidRDefault="00932117" w:rsidP="00932117">
      <w:pPr>
        <w:jc w:val="center"/>
        <w:rPr>
          <w:b/>
          <w:sz w:val="28"/>
          <w:szCs w:val="28"/>
        </w:rPr>
      </w:pPr>
      <w:r>
        <w:rPr>
          <w:b/>
          <w:sz w:val="28"/>
          <w:szCs w:val="28"/>
        </w:rPr>
        <w:t>Д</w:t>
      </w:r>
      <w:r w:rsidRPr="006F197B">
        <w:rPr>
          <w:b/>
          <w:sz w:val="28"/>
          <w:szCs w:val="28"/>
        </w:rPr>
        <w:t>вигательный режим</w:t>
      </w:r>
    </w:p>
    <w:p w:rsidR="00932117" w:rsidRDefault="00932117" w:rsidP="00932117">
      <w:pPr>
        <w:jc w:val="center"/>
        <w:rPr>
          <w:b/>
          <w:sz w:val="28"/>
          <w:szCs w:val="28"/>
        </w:rPr>
      </w:pPr>
      <w:proofErr w:type="gramStart"/>
      <w:r>
        <w:rPr>
          <w:b/>
          <w:sz w:val="28"/>
          <w:szCs w:val="28"/>
        </w:rPr>
        <w:t>детей(</w:t>
      </w:r>
      <w:proofErr w:type="gramEnd"/>
      <w:r>
        <w:rPr>
          <w:b/>
          <w:sz w:val="28"/>
          <w:szCs w:val="28"/>
        </w:rPr>
        <w:t>5</w:t>
      </w:r>
      <w:r w:rsidRPr="006F197B">
        <w:rPr>
          <w:b/>
          <w:sz w:val="28"/>
          <w:szCs w:val="28"/>
        </w:rPr>
        <w:t xml:space="preserve"> –</w:t>
      </w:r>
      <w:r>
        <w:rPr>
          <w:b/>
          <w:sz w:val="28"/>
          <w:szCs w:val="28"/>
        </w:rPr>
        <w:t xml:space="preserve"> 7</w:t>
      </w:r>
      <w:r w:rsidRPr="006F197B">
        <w:rPr>
          <w:b/>
          <w:sz w:val="28"/>
          <w:szCs w:val="28"/>
        </w:rPr>
        <w:t xml:space="preserve"> лет)</w:t>
      </w:r>
    </w:p>
    <w:p w:rsidR="00932117" w:rsidRDefault="00932117" w:rsidP="00932117">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9"/>
        <w:gridCol w:w="2389"/>
        <w:gridCol w:w="1092"/>
        <w:gridCol w:w="1094"/>
        <w:gridCol w:w="1094"/>
        <w:gridCol w:w="1094"/>
        <w:gridCol w:w="1095"/>
        <w:gridCol w:w="1114"/>
      </w:tblGrid>
      <w:tr w:rsidR="00932117" w:rsidRPr="009D28FE" w:rsidTr="0089254D">
        <w:tc>
          <w:tcPr>
            <w:tcW w:w="600" w:type="dxa"/>
            <w:vMerge w:val="restart"/>
          </w:tcPr>
          <w:p w:rsidR="00932117" w:rsidRPr="009D28FE" w:rsidRDefault="00932117" w:rsidP="0089254D">
            <w:pPr>
              <w:jc w:val="both"/>
              <w:rPr>
                <w:sz w:val="28"/>
                <w:szCs w:val="28"/>
              </w:rPr>
            </w:pPr>
            <w:r w:rsidRPr="009D28FE">
              <w:rPr>
                <w:sz w:val="28"/>
                <w:szCs w:val="28"/>
              </w:rPr>
              <w:t>№ п/п</w:t>
            </w:r>
          </w:p>
        </w:tc>
        <w:tc>
          <w:tcPr>
            <w:tcW w:w="2389" w:type="dxa"/>
            <w:vMerge w:val="restart"/>
          </w:tcPr>
          <w:p w:rsidR="00932117" w:rsidRPr="009D28FE" w:rsidRDefault="00932117" w:rsidP="0089254D">
            <w:pPr>
              <w:jc w:val="both"/>
              <w:rPr>
                <w:sz w:val="28"/>
                <w:szCs w:val="28"/>
              </w:rPr>
            </w:pPr>
            <w:r w:rsidRPr="009D28FE">
              <w:rPr>
                <w:sz w:val="28"/>
                <w:szCs w:val="28"/>
              </w:rPr>
              <w:t>Виды двигательной активности</w:t>
            </w:r>
          </w:p>
        </w:tc>
        <w:tc>
          <w:tcPr>
            <w:tcW w:w="1140" w:type="dxa"/>
          </w:tcPr>
          <w:p w:rsidR="00932117" w:rsidRPr="009D28FE" w:rsidRDefault="00932117" w:rsidP="0089254D">
            <w:pPr>
              <w:jc w:val="both"/>
              <w:rPr>
                <w:sz w:val="28"/>
                <w:szCs w:val="28"/>
              </w:rPr>
            </w:pPr>
            <w:proofErr w:type="spellStart"/>
            <w:r>
              <w:rPr>
                <w:sz w:val="28"/>
                <w:szCs w:val="28"/>
              </w:rPr>
              <w:t>пн</w:t>
            </w:r>
            <w:proofErr w:type="spellEnd"/>
          </w:p>
        </w:tc>
        <w:tc>
          <w:tcPr>
            <w:tcW w:w="1143" w:type="dxa"/>
          </w:tcPr>
          <w:p w:rsidR="00932117" w:rsidRPr="009D28FE" w:rsidRDefault="00932117" w:rsidP="0089254D">
            <w:pPr>
              <w:jc w:val="both"/>
              <w:rPr>
                <w:sz w:val="28"/>
                <w:szCs w:val="28"/>
              </w:rPr>
            </w:pPr>
            <w:r w:rsidRPr="009D28FE">
              <w:rPr>
                <w:sz w:val="28"/>
                <w:szCs w:val="28"/>
              </w:rPr>
              <w:t>вт.</w:t>
            </w:r>
          </w:p>
        </w:tc>
        <w:tc>
          <w:tcPr>
            <w:tcW w:w="1143" w:type="dxa"/>
          </w:tcPr>
          <w:p w:rsidR="00932117" w:rsidRPr="009D28FE" w:rsidRDefault="00932117" w:rsidP="0089254D">
            <w:pPr>
              <w:jc w:val="both"/>
              <w:rPr>
                <w:sz w:val="28"/>
                <w:szCs w:val="28"/>
              </w:rPr>
            </w:pPr>
            <w:r w:rsidRPr="009D28FE">
              <w:rPr>
                <w:sz w:val="28"/>
                <w:szCs w:val="28"/>
              </w:rPr>
              <w:t>ср.</w:t>
            </w:r>
          </w:p>
        </w:tc>
        <w:tc>
          <w:tcPr>
            <w:tcW w:w="1143" w:type="dxa"/>
          </w:tcPr>
          <w:p w:rsidR="00932117" w:rsidRPr="009D28FE" w:rsidRDefault="00932117" w:rsidP="0089254D">
            <w:pPr>
              <w:jc w:val="both"/>
              <w:rPr>
                <w:sz w:val="28"/>
                <w:szCs w:val="28"/>
              </w:rPr>
            </w:pPr>
            <w:r w:rsidRPr="009D28FE">
              <w:rPr>
                <w:sz w:val="28"/>
                <w:szCs w:val="28"/>
              </w:rPr>
              <w:t>чт.</w:t>
            </w:r>
          </w:p>
        </w:tc>
        <w:tc>
          <w:tcPr>
            <w:tcW w:w="1144" w:type="dxa"/>
          </w:tcPr>
          <w:p w:rsidR="00932117" w:rsidRPr="009D28FE" w:rsidRDefault="00932117" w:rsidP="0089254D">
            <w:pPr>
              <w:jc w:val="both"/>
              <w:rPr>
                <w:sz w:val="28"/>
                <w:szCs w:val="28"/>
              </w:rPr>
            </w:pPr>
            <w:r w:rsidRPr="009D28FE">
              <w:rPr>
                <w:sz w:val="28"/>
                <w:szCs w:val="28"/>
              </w:rPr>
              <w:t>пт.</w:t>
            </w:r>
          </w:p>
        </w:tc>
        <w:tc>
          <w:tcPr>
            <w:tcW w:w="1157" w:type="dxa"/>
          </w:tcPr>
          <w:p w:rsidR="00932117" w:rsidRPr="009D28FE" w:rsidRDefault="00932117" w:rsidP="0089254D">
            <w:pPr>
              <w:jc w:val="both"/>
              <w:rPr>
                <w:sz w:val="28"/>
                <w:szCs w:val="28"/>
              </w:rPr>
            </w:pPr>
            <w:r w:rsidRPr="009D28FE">
              <w:rPr>
                <w:sz w:val="28"/>
                <w:szCs w:val="28"/>
              </w:rPr>
              <w:t>всего</w:t>
            </w:r>
          </w:p>
        </w:tc>
      </w:tr>
      <w:tr w:rsidR="00932117" w:rsidRPr="009D28FE" w:rsidTr="0089254D">
        <w:tc>
          <w:tcPr>
            <w:tcW w:w="600" w:type="dxa"/>
            <w:vMerge/>
          </w:tcPr>
          <w:p w:rsidR="00932117" w:rsidRPr="009D28FE" w:rsidRDefault="00932117" w:rsidP="0089254D">
            <w:pPr>
              <w:jc w:val="both"/>
              <w:rPr>
                <w:sz w:val="28"/>
                <w:szCs w:val="28"/>
              </w:rPr>
            </w:pPr>
          </w:p>
        </w:tc>
        <w:tc>
          <w:tcPr>
            <w:tcW w:w="2389" w:type="dxa"/>
            <w:vMerge/>
          </w:tcPr>
          <w:p w:rsidR="00932117" w:rsidRPr="009D28FE" w:rsidRDefault="00932117" w:rsidP="0089254D">
            <w:pPr>
              <w:jc w:val="both"/>
              <w:rPr>
                <w:sz w:val="28"/>
                <w:szCs w:val="28"/>
              </w:rPr>
            </w:pPr>
          </w:p>
        </w:tc>
        <w:tc>
          <w:tcPr>
            <w:tcW w:w="6870" w:type="dxa"/>
            <w:gridSpan w:val="6"/>
          </w:tcPr>
          <w:p w:rsidR="00932117" w:rsidRPr="009D28FE" w:rsidRDefault="00932117" w:rsidP="0089254D">
            <w:pPr>
              <w:jc w:val="center"/>
              <w:rPr>
                <w:sz w:val="28"/>
                <w:szCs w:val="28"/>
              </w:rPr>
            </w:pPr>
            <w:r w:rsidRPr="009D28FE">
              <w:rPr>
                <w:sz w:val="28"/>
                <w:szCs w:val="28"/>
              </w:rPr>
              <w:t>Время в минутах</w:t>
            </w:r>
          </w:p>
        </w:tc>
      </w:tr>
      <w:tr w:rsidR="00932117" w:rsidRPr="009D28FE" w:rsidTr="0089254D">
        <w:tc>
          <w:tcPr>
            <w:tcW w:w="600" w:type="dxa"/>
          </w:tcPr>
          <w:p w:rsidR="00932117" w:rsidRPr="009D28FE" w:rsidRDefault="00932117" w:rsidP="0089254D">
            <w:pPr>
              <w:jc w:val="both"/>
              <w:rPr>
                <w:sz w:val="28"/>
                <w:szCs w:val="28"/>
              </w:rPr>
            </w:pPr>
            <w:r w:rsidRPr="009D28FE">
              <w:rPr>
                <w:sz w:val="28"/>
                <w:szCs w:val="28"/>
              </w:rPr>
              <w:t>1</w:t>
            </w:r>
          </w:p>
        </w:tc>
        <w:tc>
          <w:tcPr>
            <w:tcW w:w="2389" w:type="dxa"/>
          </w:tcPr>
          <w:p w:rsidR="00932117" w:rsidRPr="009D28FE" w:rsidRDefault="00932117" w:rsidP="0089254D">
            <w:pPr>
              <w:jc w:val="both"/>
              <w:rPr>
                <w:sz w:val="28"/>
                <w:szCs w:val="28"/>
              </w:rPr>
            </w:pPr>
            <w:r w:rsidRPr="009D28FE">
              <w:rPr>
                <w:sz w:val="28"/>
                <w:szCs w:val="28"/>
              </w:rPr>
              <w:t>Утренняя гимнастика</w:t>
            </w:r>
          </w:p>
        </w:tc>
        <w:tc>
          <w:tcPr>
            <w:tcW w:w="1140" w:type="dxa"/>
          </w:tcPr>
          <w:p w:rsidR="00932117" w:rsidRPr="009D28FE" w:rsidRDefault="00932117" w:rsidP="0089254D">
            <w:pPr>
              <w:jc w:val="both"/>
              <w:rPr>
                <w:sz w:val="28"/>
                <w:szCs w:val="28"/>
              </w:rPr>
            </w:pPr>
            <w:r>
              <w:rPr>
                <w:sz w:val="28"/>
                <w:szCs w:val="28"/>
              </w:rPr>
              <w:t>10/12</w:t>
            </w:r>
          </w:p>
        </w:tc>
        <w:tc>
          <w:tcPr>
            <w:tcW w:w="1143" w:type="dxa"/>
          </w:tcPr>
          <w:p w:rsidR="00932117" w:rsidRPr="009D28FE" w:rsidRDefault="00932117" w:rsidP="0089254D">
            <w:pPr>
              <w:jc w:val="both"/>
              <w:rPr>
                <w:sz w:val="28"/>
                <w:szCs w:val="28"/>
              </w:rPr>
            </w:pPr>
            <w:r>
              <w:rPr>
                <w:sz w:val="28"/>
                <w:szCs w:val="28"/>
              </w:rPr>
              <w:t>10/12</w:t>
            </w:r>
          </w:p>
        </w:tc>
        <w:tc>
          <w:tcPr>
            <w:tcW w:w="1143" w:type="dxa"/>
          </w:tcPr>
          <w:p w:rsidR="00932117" w:rsidRPr="009D28FE" w:rsidRDefault="00932117" w:rsidP="0089254D">
            <w:pPr>
              <w:jc w:val="both"/>
              <w:rPr>
                <w:sz w:val="28"/>
                <w:szCs w:val="28"/>
              </w:rPr>
            </w:pPr>
            <w:r>
              <w:rPr>
                <w:sz w:val="28"/>
                <w:szCs w:val="28"/>
              </w:rPr>
              <w:t>10/12</w:t>
            </w:r>
          </w:p>
        </w:tc>
        <w:tc>
          <w:tcPr>
            <w:tcW w:w="1143" w:type="dxa"/>
          </w:tcPr>
          <w:p w:rsidR="00932117" w:rsidRPr="009D28FE" w:rsidRDefault="00932117" w:rsidP="0089254D">
            <w:pPr>
              <w:jc w:val="both"/>
              <w:rPr>
                <w:sz w:val="28"/>
                <w:szCs w:val="28"/>
              </w:rPr>
            </w:pPr>
            <w:r>
              <w:rPr>
                <w:sz w:val="28"/>
                <w:szCs w:val="28"/>
              </w:rPr>
              <w:t>10/12</w:t>
            </w:r>
          </w:p>
        </w:tc>
        <w:tc>
          <w:tcPr>
            <w:tcW w:w="1144" w:type="dxa"/>
          </w:tcPr>
          <w:p w:rsidR="00932117" w:rsidRPr="009D28FE" w:rsidRDefault="00932117" w:rsidP="0089254D">
            <w:pPr>
              <w:jc w:val="both"/>
              <w:rPr>
                <w:sz w:val="28"/>
                <w:szCs w:val="28"/>
              </w:rPr>
            </w:pPr>
            <w:r>
              <w:rPr>
                <w:sz w:val="28"/>
                <w:szCs w:val="28"/>
              </w:rPr>
              <w:t>10/12</w:t>
            </w:r>
          </w:p>
        </w:tc>
        <w:tc>
          <w:tcPr>
            <w:tcW w:w="1157" w:type="dxa"/>
          </w:tcPr>
          <w:p w:rsidR="00932117" w:rsidRPr="009D28FE" w:rsidRDefault="00932117" w:rsidP="0089254D">
            <w:pPr>
              <w:jc w:val="both"/>
              <w:rPr>
                <w:sz w:val="28"/>
                <w:szCs w:val="28"/>
              </w:rPr>
            </w:pPr>
            <w:r>
              <w:rPr>
                <w:sz w:val="28"/>
                <w:szCs w:val="28"/>
              </w:rPr>
              <w:t>50/60</w:t>
            </w:r>
          </w:p>
        </w:tc>
      </w:tr>
      <w:tr w:rsidR="00932117" w:rsidRPr="009D28FE" w:rsidTr="0089254D">
        <w:tc>
          <w:tcPr>
            <w:tcW w:w="600" w:type="dxa"/>
          </w:tcPr>
          <w:p w:rsidR="00932117" w:rsidRPr="009D28FE" w:rsidRDefault="00932117" w:rsidP="0089254D">
            <w:pPr>
              <w:jc w:val="both"/>
              <w:rPr>
                <w:sz w:val="28"/>
                <w:szCs w:val="28"/>
              </w:rPr>
            </w:pPr>
            <w:r w:rsidRPr="009D28FE">
              <w:rPr>
                <w:sz w:val="28"/>
                <w:szCs w:val="28"/>
              </w:rPr>
              <w:t>2</w:t>
            </w:r>
          </w:p>
        </w:tc>
        <w:tc>
          <w:tcPr>
            <w:tcW w:w="2389" w:type="dxa"/>
          </w:tcPr>
          <w:p w:rsidR="00932117" w:rsidRPr="009D28FE" w:rsidRDefault="00932117" w:rsidP="0089254D">
            <w:pPr>
              <w:jc w:val="both"/>
              <w:rPr>
                <w:sz w:val="28"/>
                <w:szCs w:val="28"/>
              </w:rPr>
            </w:pPr>
            <w:r w:rsidRPr="009D28FE">
              <w:rPr>
                <w:sz w:val="28"/>
                <w:szCs w:val="28"/>
              </w:rPr>
              <w:t>Физкультурные занятия</w:t>
            </w:r>
          </w:p>
        </w:tc>
        <w:tc>
          <w:tcPr>
            <w:tcW w:w="1140" w:type="dxa"/>
          </w:tcPr>
          <w:p w:rsidR="00932117" w:rsidRPr="009D28FE" w:rsidRDefault="00932117" w:rsidP="0089254D">
            <w:pPr>
              <w:jc w:val="both"/>
              <w:rPr>
                <w:sz w:val="28"/>
                <w:szCs w:val="28"/>
              </w:rPr>
            </w:pPr>
            <w:r w:rsidRPr="009D28FE">
              <w:rPr>
                <w:sz w:val="28"/>
                <w:szCs w:val="28"/>
              </w:rPr>
              <w:t>25</w:t>
            </w:r>
            <w:r>
              <w:rPr>
                <w:sz w:val="28"/>
                <w:szCs w:val="28"/>
              </w:rPr>
              <w:t>/30</w:t>
            </w:r>
          </w:p>
        </w:tc>
        <w:tc>
          <w:tcPr>
            <w:tcW w:w="1143" w:type="dxa"/>
          </w:tcPr>
          <w:p w:rsidR="00932117" w:rsidRPr="009D28FE" w:rsidRDefault="00932117" w:rsidP="0089254D">
            <w:pPr>
              <w:jc w:val="both"/>
              <w:rPr>
                <w:sz w:val="28"/>
                <w:szCs w:val="28"/>
              </w:rPr>
            </w:pPr>
          </w:p>
        </w:tc>
        <w:tc>
          <w:tcPr>
            <w:tcW w:w="1143" w:type="dxa"/>
          </w:tcPr>
          <w:p w:rsidR="00932117" w:rsidRPr="009D28FE" w:rsidRDefault="00932117" w:rsidP="0089254D">
            <w:pPr>
              <w:jc w:val="both"/>
              <w:rPr>
                <w:sz w:val="28"/>
                <w:szCs w:val="28"/>
              </w:rPr>
            </w:pPr>
            <w:r w:rsidRPr="009D28FE">
              <w:rPr>
                <w:sz w:val="28"/>
                <w:szCs w:val="28"/>
              </w:rPr>
              <w:t>25</w:t>
            </w:r>
            <w:r>
              <w:rPr>
                <w:sz w:val="28"/>
                <w:szCs w:val="28"/>
              </w:rPr>
              <w:t>/30</w:t>
            </w:r>
          </w:p>
        </w:tc>
        <w:tc>
          <w:tcPr>
            <w:tcW w:w="1143" w:type="dxa"/>
          </w:tcPr>
          <w:p w:rsidR="00932117" w:rsidRPr="009D28FE" w:rsidRDefault="00932117" w:rsidP="0089254D">
            <w:pPr>
              <w:jc w:val="both"/>
              <w:rPr>
                <w:sz w:val="28"/>
                <w:szCs w:val="28"/>
              </w:rPr>
            </w:pPr>
          </w:p>
        </w:tc>
        <w:tc>
          <w:tcPr>
            <w:tcW w:w="1144" w:type="dxa"/>
          </w:tcPr>
          <w:p w:rsidR="00932117" w:rsidRPr="009D28FE" w:rsidRDefault="00932117" w:rsidP="0089254D">
            <w:pPr>
              <w:jc w:val="both"/>
              <w:rPr>
                <w:sz w:val="28"/>
                <w:szCs w:val="28"/>
              </w:rPr>
            </w:pPr>
            <w:r w:rsidRPr="009D28FE">
              <w:rPr>
                <w:sz w:val="28"/>
                <w:szCs w:val="28"/>
              </w:rPr>
              <w:t>25</w:t>
            </w:r>
            <w:r>
              <w:rPr>
                <w:sz w:val="28"/>
                <w:szCs w:val="28"/>
              </w:rPr>
              <w:t>/30</w:t>
            </w:r>
          </w:p>
        </w:tc>
        <w:tc>
          <w:tcPr>
            <w:tcW w:w="1157" w:type="dxa"/>
          </w:tcPr>
          <w:p w:rsidR="00932117" w:rsidRPr="009D28FE" w:rsidRDefault="00932117" w:rsidP="0089254D">
            <w:pPr>
              <w:jc w:val="both"/>
              <w:rPr>
                <w:sz w:val="28"/>
                <w:szCs w:val="28"/>
              </w:rPr>
            </w:pPr>
            <w:r w:rsidRPr="009D28FE">
              <w:rPr>
                <w:sz w:val="28"/>
                <w:szCs w:val="28"/>
              </w:rPr>
              <w:t>75</w:t>
            </w:r>
            <w:r>
              <w:rPr>
                <w:sz w:val="28"/>
                <w:szCs w:val="28"/>
              </w:rPr>
              <w:t>/90</w:t>
            </w:r>
          </w:p>
        </w:tc>
      </w:tr>
      <w:tr w:rsidR="00932117" w:rsidRPr="009D28FE" w:rsidTr="0089254D">
        <w:tc>
          <w:tcPr>
            <w:tcW w:w="600" w:type="dxa"/>
          </w:tcPr>
          <w:p w:rsidR="00932117" w:rsidRPr="009D28FE" w:rsidRDefault="00932117" w:rsidP="0089254D">
            <w:pPr>
              <w:jc w:val="both"/>
              <w:rPr>
                <w:sz w:val="28"/>
                <w:szCs w:val="28"/>
              </w:rPr>
            </w:pPr>
            <w:r w:rsidRPr="009D28FE">
              <w:rPr>
                <w:sz w:val="28"/>
                <w:szCs w:val="28"/>
              </w:rPr>
              <w:t>3</w:t>
            </w:r>
          </w:p>
        </w:tc>
        <w:tc>
          <w:tcPr>
            <w:tcW w:w="2389" w:type="dxa"/>
          </w:tcPr>
          <w:p w:rsidR="00932117" w:rsidRPr="009D28FE" w:rsidRDefault="00932117" w:rsidP="0089254D">
            <w:pPr>
              <w:jc w:val="both"/>
              <w:rPr>
                <w:sz w:val="28"/>
                <w:szCs w:val="28"/>
              </w:rPr>
            </w:pPr>
            <w:r w:rsidRPr="009D28FE">
              <w:rPr>
                <w:sz w:val="28"/>
                <w:szCs w:val="28"/>
              </w:rPr>
              <w:t>Музыкальные занятия</w:t>
            </w:r>
          </w:p>
        </w:tc>
        <w:tc>
          <w:tcPr>
            <w:tcW w:w="1140" w:type="dxa"/>
          </w:tcPr>
          <w:p w:rsidR="00932117" w:rsidRPr="009D28FE" w:rsidRDefault="00932117" w:rsidP="0089254D">
            <w:pPr>
              <w:jc w:val="both"/>
              <w:rPr>
                <w:sz w:val="28"/>
                <w:szCs w:val="28"/>
              </w:rPr>
            </w:pPr>
          </w:p>
        </w:tc>
        <w:tc>
          <w:tcPr>
            <w:tcW w:w="1143" w:type="dxa"/>
          </w:tcPr>
          <w:p w:rsidR="00932117" w:rsidRPr="009D28FE" w:rsidRDefault="00932117" w:rsidP="0089254D">
            <w:pPr>
              <w:jc w:val="both"/>
              <w:rPr>
                <w:sz w:val="28"/>
                <w:szCs w:val="28"/>
              </w:rPr>
            </w:pPr>
            <w:r w:rsidRPr="009D28FE">
              <w:rPr>
                <w:sz w:val="28"/>
                <w:szCs w:val="28"/>
              </w:rPr>
              <w:t>25</w:t>
            </w:r>
            <w:r>
              <w:rPr>
                <w:sz w:val="28"/>
                <w:szCs w:val="28"/>
              </w:rPr>
              <w:t>-30</w:t>
            </w:r>
          </w:p>
        </w:tc>
        <w:tc>
          <w:tcPr>
            <w:tcW w:w="1143" w:type="dxa"/>
          </w:tcPr>
          <w:p w:rsidR="00932117" w:rsidRPr="009D28FE" w:rsidRDefault="00932117" w:rsidP="0089254D">
            <w:pPr>
              <w:jc w:val="both"/>
              <w:rPr>
                <w:sz w:val="28"/>
                <w:szCs w:val="28"/>
              </w:rPr>
            </w:pPr>
          </w:p>
        </w:tc>
        <w:tc>
          <w:tcPr>
            <w:tcW w:w="1143" w:type="dxa"/>
          </w:tcPr>
          <w:p w:rsidR="00932117" w:rsidRPr="009D28FE" w:rsidRDefault="00932117" w:rsidP="0089254D">
            <w:pPr>
              <w:jc w:val="both"/>
              <w:rPr>
                <w:sz w:val="28"/>
                <w:szCs w:val="28"/>
              </w:rPr>
            </w:pPr>
            <w:r w:rsidRPr="009D28FE">
              <w:rPr>
                <w:sz w:val="28"/>
                <w:szCs w:val="28"/>
              </w:rPr>
              <w:t>25</w:t>
            </w:r>
            <w:r>
              <w:rPr>
                <w:sz w:val="28"/>
                <w:szCs w:val="28"/>
              </w:rPr>
              <w:t>-30</w:t>
            </w:r>
          </w:p>
        </w:tc>
        <w:tc>
          <w:tcPr>
            <w:tcW w:w="1144" w:type="dxa"/>
          </w:tcPr>
          <w:p w:rsidR="00932117" w:rsidRPr="009D28FE" w:rsidRDefault="00932117" w:rsidP="0089254D">
            <w:pPr>
              <w:jc w:val="both"/>
              <w:rPr>
                <w:sz w:val="28"/>
                <w:szCs w:val="28"/>
              </w:rPr>
            </w:pPr>
          </w:p>
        </w:tc>
        <w:tc>
          <w:tcPr>
            <w:tcW w:w="1157" w:type="dxa"/>
          </w:tcPr>
          <w:p w:rsidR="00932117" w:rsidRPr="009D28FE" w:rsidRDefault="00932117" w:rsidP="0089254D">
            <w:pPr>
              <w:jc w:val="both"/>
              <w:rPr>
                <w:sz w:val="28"/>
                <w:szCs w:val="28"/>
              </w:rPr>
            </w:pPr>
            <w:r w:rsidRPr="009D28FE">
              <w:rPr>
                <w:sz w:val="28"/>
                <w:szCs w:val="28"/>
              </w:rPr>
              <w:t>50</w:t>
            </w:r>
            <w:r>
              <w:rPr>
                <w:sz w:val="28"/>
                <w:szCs w:val="28"/>
              </w:rPr>
              <w:t>-60</w:t>
            </w:r>
          </w:p>
        </w:tc>
      </w:tr>
      <w:tr w:rsidR="00932117" w:rsidRPr="009D28FE" w:rsidTr="0089254D">
        <w:tc>
          <w:tcPr>
            <w:tcW w:w="600" w:type="dxa"/>
          </w:tcPr>
          <w:p w:rsidR="00932117" w:rsidRPr="009D28FE" w:rsidRDefault="00932117" w:rsidP="0089254D">
            <w:pPr>
              <w:jc w:val="both"/>
              <w:rPr>
                <w:sz w:val="28"/>
                <w:szCs w:val="28"/>
              </w:rPr>
            </w:pPr>
            <w:r w:rsidRPr="009D28FE">
              <w:rPr>
                <w:sz w:val="28"/>
                <w:szCs w:val="28"/>
              </w:rPr>
              <w:t>4</w:t>
            </w:r>
          </w:p>
        </w:tc>
        <w:tc>
          <w:tcPr>
            <w:tcW w:w="2389" w:type="dxa"/>
          </w:tcPr>
          <w:p w:rsidR="00932117" w:rsidRPr="003C4143" w:rsidRDefault="00932117" w:rsidP="0089254D">
            <w:pPr>
              <w:rPr>
                <w:sz w:val="28"/>
                <w:szCs w:val="28"/>
              </w:rPr>
            </w:pPr>
            <w:r w:rsidRPr="003C4143">
              <w:rPr>
                <w:sz w:val="28"/>
                <w:szCs w:val="28"/>
              </w:rPr>
              <w:t>Подвижные игры на прогулке (ежедневно 2 подвижные игры на утренней и вечерней прогулке)</w:t>
            </w:r>
          </w:p>
        </w:tc>
        <w:tc>
          <w:tcPr>
            <w:tcW w:w="1140" w:type="dxa"/>
          </w:tcPr>
          <w:p w:rsidR="00932117" w:rsidRPr="009D28FE" w:rsidRDefault="00932117" w:rsidP="0089254D">
            <w:pPr>
              <w:jc w:val="both"/>
              <w:rPr>
                <w:sz w:val="28"/>
                <w:szCs w:val="28"/>
              </w:rPr>
            </w:pPr>
            <w:r w:rsidRPr="009D28FE">
              <w:rPr>
                <w:sz w:val="28"/>
                <w:szCs w:val="28"/>
              </w:rPr>
              <w:t>15+15</w:t>
            </w:r>
          </w:p>
        </w:tc>
        <w:tc>
          <w:tcPr>
            <w:tcW w:w="1143" w:type="dxa"/>
          </w:tcPr>
          <w:p w:rsidR="00932117" w:rsidRPr="009D28FE" w:rsidRDefault="00932117" w:rsidP="0089254D">
            <w:pPr>
              <w:jc w:val="both"/>
              <w:rPr>
                <w:sz w:val="28"/>
                <w:szCs w:val="28"/>
              </w:rPr>
            </w:pPr>
            <w:r w:rsidRPr="009D28FE">
              <w:rPr>
                <w:sz w:val="28"/>
                <w:szCs w:val="28"/>
              </w:rPr>
              <w:t>15+15</w:t>
            </w:r>
          </w:p>
        </w:tc>
        <w:tc>
          <w:tcPr>
            <w:tcW w:w="1143" w:type="dxa"/>
          </w:tcPr>
          <w:p w:rsidR="00932117" w:rsidRPr="009D28FE" w:rsidRDefault="00932117" w:rsidP="0089254D">
            <w:pPr>
              <w:jc w:val="both"/>
              <w:rPr>
                <w:sz w:val="28"/>
                <w:szCs w:val="28"/>
              </w:rPr>
            </w:pPr>
            <w:r w:rsidRPr="009D28FE">
              <w:rPr>
                <w:sz w:val="28"/>
                <w:szCs w:val="28"/>
              </w:rPr>
              <w:t>15+15</w:t>
            </w:r>
          </w:p>
        </w:tc>
        <w:tc>
          <w:tcPr>
            <w:tcW w:w="1143" w:type="dxa"/>
          </w:tcPr>
          <w:p w:rsidR="00932117" w:rsidRPr="009D28FE" w:rsidRDefault="00932117" w:rsidP="0089254D">
            <w:pPr>
              <w:jc w:val="both"/>
              <w:rPr>
                <w:sz w:val="28"/>
                <w:szCs w:val="28"/>
              </w:rPr>
            </w:pPr>
            <w:r w:rsidRPr="009D28FE">
              <w:rPr>
                <w:sz w:val="28"/>
                <w:szCs w:val="28"/>
              </w:rPr>
              <w:t>15+15</w:t>
            </w:r>
          </w:p>
        </w:tc>
        <w:tc>
          <w:tcPr>
            <w:tcW w:w="1144" w:type="dxa"/>
          </w:tcPr>
          <w:p w:rsidR="00932117" w:rsidRPr="009D28FE" w:rsidRDefault="00932117" w:rsidP="0089254D">
            <w:pPr>
              <w:jc w:val="both"/>
              <w:rPr>
                <w:sz w:val="28"/>
                <w:szCs w:val="28"/>
              </w:rPr>
            </w:pPr>
            <w:r w:rsidRPr="009D28FE">
              <w:rPr>
                <w:sz w:val="28"/>
                <w:szCs w:val="28"/>
              </w:rPr>
              <w:t>15+15</w:t>
            </w:r>
          </w:p>
        </w:tc>
        <w:tc>
          <w:tcPr>
            <w:tcW w:w="1157" w:type="dxa"/>
          </w:tcPr>
          <w:p w:rsidR="00932117" w:rsidRPr="009D28FE" w:rsidRDefault="00932117" w:rsidP="0089254D">
            <w:pPr>
              <w:jc w:val="both"/>
              <w:rPr>
                <w:sz w:val="28"/>
                <w:szCs w:val="28"/>
              </w:rPr>
            </w:pPr>
            <w:r w:rsidRPr="009D28FE">
              <w:rPr>
                <w:sz w:val="28"/>
                <w:szCs w:val="28"/>
              </w:rPr>
              <w:t>2ч 30мин</w:t>
            </w:r>
          </w:p>
        </w:tc>
      </w:tr>
      <w:tr w:rsidR="00932117" w:rsidRPr="009D28FE" w:rsidTr="0089254D">
        <w:tc>
          <w:tcPr>
            <w:tcW w:w="600" w:type="dxa"/>
          </w:tcPr>
          <w:p w:rsidR="00932117" w:rsidRPr="009D28FE" w:rsidRDefault="00932117" w:rsidP="0089254D">
            <w:pPr>
              <w:jc w:val="both"/>
              <w:rPr>
                <w:sz w:val="28"/>
                <w:szCs w:val="28"/>
              </w:rPr>
            </w:pPr>
            <w:r w:rsidRPr="009D28FE">
              <w:rPr>
                <w:sz w:val="28"/>
                <w:szCs w:val="28"/>
              </w:rPr>
              <w:t>6</w:t>
            </w:r>
          </w:p>
        </w:tc>
        <w:tc>
          <w:tcPr>
            <w:tcW w:w="2389" w:type="dxa"/>
          </w:tcPr>
          <w:p w:rsidR="00932117" w:rsidRPr="009D28FE" w:rsidRDefault="00932117" w:rsidP="0089254D">
            <w:pPr>
              <w:jc w:val="both"/>
              <w:rPr>
                <w:sz w:val="28"/>
                <w:szCs w:val="28"/>
              </w:rPr>
            </w:pPr>
            <w:r w:rsidRPr="009D28FE">
              <w:rPr>
                <w:sz w:val="28"/>
                <w:szCs w:val="28"/>
              </w:rPr>
              <w:t xml:space="preserve">Гимнастика после </w:t>
            </w:r>
            <w:r w:rsidRPr="009D28FE">
              <w:rPr>
                <w:sz w:val="28"/>
                <w:szCs w:val="28"/>
              </w:rPr>
              <w:lastRenderedPageBreak/>
              <w:t>сна</w:t>
            </w:r>
          </w:p>
        </w:tc>
        <w:tc>
          <w:tcPr>
            <w:tcW w:w="1140" w:type="dxa"/>
          </w:tcPr>
          <w:p w:rsidR="00932117" w:rsidRPr="009D28FE" w:rsidRDefault="00932117" w:rsidP="0089254D">
            <w:pPr>
              <w:jc w:val="both"/>
              <w:rPr>
                <w:sz w:val="28"/>
                <w:szCs w:val="28"/>
              </w:rPr>
            </w:pPr>
            <w:r w:rsidRPr="009D28FE">
              <w:rPr>
                <w:sz w:val="28"/>
                <w:szCs w:val="28"/>
              </w:rPr>
              <w:lastRenderedPageBreak/>
              <w:t>10</w:t>
            </w:r>
          </w:p>
        </w:tc>
        <w:tc>
          <w:tcPr>
            <w:tcW w:w="1143" w:type="dxa"/>
          </w:tcPr>
          <w:p w:rsidR="00932117" w:rsidRPr="009D28FE" w:rsidRDefault="00932117" w:rsidP="0089254D">
            <w:pPr>
              <w:jc w:val="both"/>
              <w:rPr>
                <w:sz w:val="28"/>
                <w:szCs w:val="28"/>
              </w:rPr>
            </w:pPr>
            <w:r w:rsidRPr="009D28FE">
              <w:rPr>
                <w:sz w:val="28"/>
                <w:szCs w:val="28"/>
              </w:rPr>
              <w:t>10</w:t>
            </w:r>
          </w:p>
        </w:tc>
        <w:tc>
          <w:tcPr>
            <w:tcW w:w="1143" w:type="dxa"/>
          </w:tcPr>
          <w:p w:rsidR="00932117" w:rsidRPr="009D28FE" w:rsidRDefault="00932117" w:rsidP="0089254D">
            <w:pPr>
              <w:jc w:val="both"/>
              <w:rPr>
                <w:sz w:val="28"/>
                <w:szCs w:val="28"/>
              </w:rPr>
            </w:pPr>
            <w:r w:rsidRPr="009D28FE">
              <w:rPr>
                <w:sz w:val="28"/>
                <w:szCs w:val="28"/>
              </w:rPr>
              <w:t>10</w:t>
            </w:r>
          </w:p>
        </w:tc>
        <w:tc>
          <w:tcPr>
            <w:tcW w:w="1143" w:type="dxa"/>
          </w:tcPr>
          <w:p w:rsidR="00932117" w:rsidRPr="009D28FE" w:rsidRDefault="00932117" w:rsidP="0089254D">
            <w:pPr>
              <w:jc w:val="both"/>
              <w:rPr>
                <w:sz w:val="28"/>
                <w:szCs w:val="28"/>
              </w:rPr>
            </w:pPr>
            <w:r w:rsidRPr="009D28FE">
              <w:rPr>
                <w:sz w:val="28"/>
                <w:szCs w:val="28"/>
              </w:rPr>
              <w:t>10</w:t>
            </w:r>
          </w:p>
        </w:tc>
        <w:tc>
          <w:tcPr>
            <w:tcW w:w="1144" w:type="dxa"/>
          </w:tcPr>
          <w:p w:rsidR="00932117" w:rsidRPr="009D28FE" w:rsidRDefault="00932117" w:rsidP="0089254D">
            <w:pPr>
              <w:jc w:val="both"/>
              <w:rPr>
                <w:sz w:val="28"/>
                <w:szCs w:val="28"/>
              </w:rPr>
            </w:pPr>
            <w:r w:rsidRPr="009D28FE">
              <w:rPr>
                <w:sz w:val="28"/>
                <w:szCs w:val="28"/>
              </w:rPr>
              <w:t>10</w:t>
            </w:r>
          </w:p>
        </w:tc>
        <w:tc>
          <w:tcPr>
            <w:tcW w:w="1157" w:type="dxa"/>
          </w:tcPr>
          <w:p w:rsidR="00932117" w:rsidRPr="009D28FE" w:rsidRDefault="00932117" w:rsidP="0089254D">
            <w:pPr>
              <w:jc w:val="both"/>
              <w:rPr>
                <w:sz w:val="28"/>
                <w:szCs w:val="28"/>
              </w:rPr>
            </w:pPr>
            <w:r w:rsidRPr="009D28FE">
              <w:rPr>
                <w:sz w:val="28"/>
                <w:szCs w:val="28"/>
              </w:rPr>
              <w:t>50</w:t>
            </w:r>
          </w:p>
        </w:tc>
      </w:tr>
      <w:tr w:rsidR="00932117" w:rsidRPr="009D28FE" w:rsidTr="0089254D">
        <w:tc>
          <w:tcPr>
            <w:tcW w:w="600" w:type="dxa"/>
            <w:tcBorders>
              <w:right w:val="single" w:sz="4" w:space="0" w:color="auto"/>
            </w:tcBorders>
          </w:tcPr>
          <w:p w:rsidR="00932117" w:rsidRPr="009D28FE" w:rsidRDefault="00932117" w:rsidP="0089254D">
            <w:pPr>
              <w:jc w:val="both"/>
              <w:rPr>
                <w:sz w:val="28"/>
                <w:szCs w:val="28"/>
              </w:rPr>
            </w:pPr>
            <w:r>
              <w:rPr>
                <w:sz w:val="28"/>
                <w:szCs w:val="28"/>
              </w:rPr>
              <w:t>7</w:t>
            </w:r>
          </w:p>
        </w:tc>
        <w:tc>
          <w:tcPr>
            <w:tcW w:w="2389" w:type="dxa"/>
            <w:tcBorders>
              <w:left w:val="single" w:sz="4" w:space="0" w:color="auto"/>
            </w:tcBorders>
          </w:tcPr>
          <w:p w:rsidR="00932117" w:rsidRPr="009D28FE" w:rsidRDefault="00932117" w:rsidP="0089254D">
            <w:pPr>
              <w:jc w:val="both"/>
              <w:rPr>
                <w:sz w:val="28"/>
                <w:szCs w:val="28"/>
              </w:rPr>
            </w:pPr>
            <w:r w:rsidRPr="009D28FE">
              <w:rPr>
                <w:sz w:val="28"/>
                <w:szCs w:val="28"/>
              </w:rPr>
              <w:t>Физкультурные досуги</w:t>
            </w:r>
          </w:p>
        </w:tc>
        <w:tc>
          <w:tcPr>
            <w:tcW w:w="6870" w:type="dxa"/>
            <w:gridSpan w:val="6"/>
          </w:tcPr>
          <w:p w:rsidR="00932117" w:rsidRPr="009D28FE" w:rsidRDefault="00932117" w:rsidP="0089254D">
            <w:pPr>
              <w:jc w:val="center"/>
              <w:rPr>
                <w:sz w:val="28"/>
                <w:szCs w:val="28"/>
              </w:rPr>
            </w:pPr>
            <w:r w:rsidRPr="009D28FE">
              <w:rPr>
                <w:sz w:val="28"/>
                <w:szCs w:val="28"/>
              </w:rPr>
              <w:t>30</w:t>
            </w:r>
            <w:r>
              <w:rPr>
                <w:sz w:val="28"/>
                <w:szCs w:val="28"/>
              </w:rPr>
              <w:t>/40</w:t>
            </w:r>
            <w:r w:rsidRPr="009D28FE">
              <w:rPr>
                <w:sz w:val="28"/>
                <w:szCs w:val="28"/>
              </w:rPr>
              <w:t xml:space="preserve"> минут один раз в месяц</w:t>
            </w:r>
          </w:p>
        </w:tc>
      </w:tr>
      <w:tr w:rsidR="00932117" w:rsidRPr="009D28FE" w:rsidTr="0089254D">
        <w:tc>
          <w:tcPr>
            <w:tcW w:w="600" w:type="dxa"/>
            <w:tcBorders>
              <w:right w:val="single" w:sz="4" w:space="0" w:color="auto"/>
            </w:tcBorders>
          </w:tcPr>
          <w:p w:rsidR="00932117" w:rsidRPr="009D28FE" w:rsidRDefault="00932117" w:rsidP="0089254D">
            <w:pPr>
              <w:jc w:val="both"/>
              <w:rPr>
                <w:sz w:val="28"/>
                <w:szCs w:val="28"/>
              </w:rPr>
            </w:pPr>
            <w:r>
              <w:rPr>
                <w:sz w:val="28"/>
                <w:szCs w:val="28"/>
              </w:rPr>
              <w:t>8</w:t>
            </w:r>
          </w:p>
        </w:tc>
        <w:tc>
          <w:tcPr>
            <w:tcW w:w="2389" w:type="dxa"/>
            <w:tcBorders>
              <w:left w:val="single" w:sz="4" w:space="0" w:color="auto"/>
            </w:tcBorders>
          </w:tcPr>
          <w:p w:rsidR="00932117" w:rsidRPr="009D28FE" w:rsidRDefault="00932117" w:rsidP="0089254D">
            <w:pPr>
              <w:jc w:val="both"/>
              <w:rPr>
                <w:sz w:val="28"/>
                <w:szCs w:val="28"/>
              </w:rPr>
            </w:pPr>
            <w:r w:rsidRPr="009D28FE">
              <w:rPr>
                <w:sz w:val="28"/>
                <w:szCs w:val="28"/>
              </w:rPr>
              <w:t>Физкультминутки</w:t>
            </w:r>
          </w:p>
        </w:tc>
        <w:tc>
          <w:tcPr>
            <w:tcW w:w="1140" w:type="dxa"/>
          </w:tcPr>
          <w:p w:rsidR="00932117" w:rsidRPr="009D28FE" w:rsidRDefault="00932117" w:rsidP="0089254D">
            <w:pPr>
              <w:jc w:val="both"/>
              <w:rPr>
                <w:sz w:val="28"/>
                <w:szCs w:val="28"/>
              </w:rPr>
            </w:pPr>
            <w:r>
              <w:rPr>
                <w:sz w:val="28"/>
                <w:szCs w:val="28"/>
              </w:rPr>
              <w:t>1-3</w:t>
            </w:r>
          </w:p>
        </w:tc>
        <w:tc>
          <w:tcPr>
            <w:tcW w:w="1143" w:type="dxa"/>
          </w:tcPr>
          <w:p w:rsidR="00932117" w:rsidRPr="009D28FE" w:rsidRDefault="00932117" w:rsidP="0089254D">
            <w:pPr>
              <w:jc w:val="both"/>
              <w:rPr>
                <w:sz w:val="28"/>
                <w:szCs w:val="28"/>
              </w:rPr>
            </w:pPr>
            <w:r>
              <w:rPr>
                <w:sz w:val="28"/>
                <w:szCs w:val="28"/>
              </w:rPr>
              <w:t>1-3</w:t>
            </w:r>
          </w:p>
        </w:tc>
        <w:tc>
          <w:tcPr>
            <w:tcW w:w="1143" w:type="dxa"/>
          </w:tcPr>
          <w:p w:rsidR="00932117" w:rsidRPr="009D28FE" w:rsidRDefault="00932117" w:rsidP="0089254D">
            <w:pPr>
              <w:jc w:val="both"/>
              <w:rPr>
                <w:sz w:val="28"/>
                <w:szCs w:val="28"/>
              </w:rPr>
            </w:pPr>
            <w:r>
              <w:rPr>
                <w:sz w:val="28"/>
                <w:szCs w:val="28"/>
              </w:rPr>
              <w:t>1-3</w:t>
            </w:r>
          </w:p>
        </w:tc>
        <w:tc>
          <w:tcPr>
            <w:tcW w:w="1143" w:type="dxa"/>
          </w:tcPr>
          <w:p w:rsidR="00932117" w:rsidRPr="009D28FE" w:rsidRDefault="00932117" w:rsidP="0089254D">
            <w:pPr>
              <w:jc w:val="both"/>
              <w:rPr>
                <w:sz w:val="28"/>
                <w:szCs w:val="28"/>
              </w:rPr>
            </w:pPr>
            <w:r>
              <w:rPr>
                <w:sz w:val="28"/>
                <w:szCs w:val="28"/>
              </w:rPr>
              <w:t>1-3</w:t>
            </w:r>
          </w:p>
        </w:tc>
        <w:tc>
          <w:tcPr>
            <w:tcW w:w="1144" w:type="dxa"/>
          </w:tcPr>
          <w:p w:rsidR="00932117" w:rsidRPr="009D28FE" w:rsidRDefault="00932117" w:rsidP="0089254D">
            <w:pPr>
              <w:jc w:val="both"/>
              <w:rPr>
                <w:sz w:val="28"/>
                <w:szCs w:val="28"/>
              </w:rPr>
            </w:pPr>
            <w:r>
              <w:rPr>
                <w:sz w:val="28"/>
                <w:szCs w:val="28"/>
              </w:rPr>
              <w:t>1-3</w:t>
            </w:r>
          </w:p>
        </w:tc>
        <w:tc>
          <w:tcPr>
            <w:tcW w:w="1157" w:type="dxa"/>
          </w:tcPr>
          <w:p w:rsidR="00932117" w:rsidRPr="009D28FE" w:rsidRDefault="00932117" w:rsidP="0089254D">
            <w:pPr>
              <w:jc w:val="both"/>
              <w:rPr>
                <w:sz w:val="28"/>
                <w:szCs w:val="28"/>
              </w:rPr>
            </w:pPr>
            <w:r>
              <w:rPr>
                <w:sz w:val="28"/>
                <w:szCs w:val="28"/>
              </w:rPr>
              <w:t>10</w:t>
            </w:r>
          </w:p>
        </w:tc>
      </w:tr>
      <w:tr w:rsidR="00932117" w:rsidRPr="009D28FE" w:rsidTr="0089254D">
        <w:tc>
          <w:tcPr>
            <w:tcW w:w="2989" w:type="dxa"/>
            <w:gridSpan w:val="2"/>
          </w:tcPr>
          <w:p w:rsidR="00932117" w:rsidRPr="009D28FE" w:rsidRDefault="00932117" w:rsidP="0089254D">
            <w:pPr>
              <w:jc w:val="both"/>
              <w:rPr>
                <w:sz w:val="28"/>
                <w:szCs w:val="28"/>
              </w:rPr>
            </w:pPr>
            <w:r w:rsidRPr="009D28FE">
              <w:rPr>
                <w:sz w:val="28"/>
                <w:szCs w:val="28"/>
              </w:rPr>
              <w:t>Итого в неделю</w:t>
            </w:r>
          </w:p>
        </w:tc>
        <w:tc>
          <w:tcPr>
            <w:tcW w:w="1140" w:type="dxa"/>
          </w:tcPr>
          <w:p w:rsidR="00932117" w:rsidRPr="009D28FE" w:rsidRDefault="00932117" w:rsidP="0089254D">
            <w:pPr>
              <w:jc w:val="both"/>
              <w:rPr>
                <w:sz w:val="28"/>
                <w:szCs w:val="28"/>
              </w:rPr>
            </w:pPr>
          </w:p>
        </w:tc>
        <w:tc>
          <w:tcPr>
            <w:tcW w:w="1143" w:type="dxa"/>
          </w:tcPr>
          <w:p w:rsidR="00932117" w:rsidRPr="009D28FE" w:rsidRDefault="00932117" w:rsidP="0089254D">
            <w:pPr>
              <w:jc w:val="both"/>
              <w:rPr>
                <w:sz w:val="28"/>
                <w:szCs w:val="28"/>
              </w:rPr>
            </w:pPr>
          </w:p>
        </w:tc>
        <w:tc>
          <w:tcPr>
            <w:tcW w:w="1143" w:type="dxa"/>
          </w:tcPr>
          <w:p w:rsidR="00932117" w:rsidRPr="009D28FE" w:rsidRDefault="00932117" w:rsidP="0089254D">
            <w:pPr>
              <w:jc w:val="both"/>
              <w:rPr>
                <w:sz w:val="28"/>
                <w:szCs w:val="28"/>
              </w:rPr>
            </w:pPr>
          </w:p>
        </w:tc>
        <w:tc>
          <w:tcPr>
            <w:tcW w:w="1143" w:type="dxa"/>
          </w:tcPr>
          <w:p w:rsidR="00932117" w:rsidRPr="009D28FE" w:rsidRDefault="00932117" w:rsidP="0089254D">
            <w:pPr>
              <w:jc w:val="both"/>
              <w:rPr>
                <w:sz w:val="28"/>
                <w:szCs w:val="28"/>
              </w:rPr>
            </w:pPr>
          </w:p>
        </w:tc>
        <w:tc>
          <w:tcPr>
            <w:tcW w:w="1144" w:type="dxa"/>
          </w:tcPr>
          <w:p w:rsidR="00932117" w:rsidRPr="009D28FE" w:rsidRDefault="00932117" w:rsidP="0089254D">
            <w:pPr>
              <w:jc w:val="both"/>
              <w:rPr>
                <w:sz w:val="28"/>
                <w:szCs w:val="28"/>
              </w:rPr>
            </w:pPr>
          </w:p>
        </w:tc>
        <w:tc>
          <w:tcPr>
            <w:tcW w:w="1157" w:type="dxa"/>
          </w:tcPr>
          <w:p w:rsidR="00932117" w:rsidRPr="009D28FE" w:rsidRDefault="00932117" w:rsidP="0089254D">
            <w:pPr>
              <w:jc w:val="both"/>
              <w:rPr>
                <w:sz w:val="28"/>
                <w:szCs w:val="28"/>
              </w:rPr>
            </w:pPr>
            <w:r>
              <w:rPr>
                <w:sz w:val="28"/>
                <w:szCs w:val="28"/>
              </w:rPr>
              <w:t>6</w:t>
            </w:r>
            <w:r w:rsidRPr="009D28FE">
              <w:rPr>
                <w:sz w:val="28"/>
                <w:szCs w:val="28"/>
              </w:rPr>
              <w:t xml:space="preserve">ч </w:t>
            </w:r>
            <w:r>
              <w:rPr>
                <w:sz w:val="28"/>
                <w:szCs w:val="28"/>
              </w:rPr>
              <w:t>9</w:t>
            </w:r>
            <w:r w:rsidRPr="009D28FE">
              <w:rPr>
                <w:sz w:val="28"/>
                <w:szCs w:val="28"/>
              </w:rPr>
              <w:t>м</w:t>
            </w:r>
            <w:r>
              <w:rPr>
                <w:sz w:val="28"/>
                <w:szCs w:val="28"/>
              </w:rPr>
              <w:t>/ 7ч 6м</w:t>
            </w:r>
          </w:p>
        </w:tc>
      </w:tr>
    </w:tbl>
    <w:p w:rsidR="00932117" w:rsidRDefault="00932117" w:rsidP="00932117">
      <w:pPr>
        <w:keepNext/>
        <w:tabs>
          <w:tab w:val="center" w:pos="4607"/>
        </w:tabs>
        <w:outlineLvl w:val="0"/>
        <w:rPr>
          <w:b/>
          <w:bCs/>
          <w:kern w:val="32"/>
          <w:sz w:val="32"/>
          <w:szCs w:val="32"/>
          <w:lang w:eastAsia="en-US"/>
        </w:rPr>
      </w:pPr>
    </w:p>
    <w:p w:rsidR="00E80F75" w:rsidRDefault="00C8426C" w:rsidP="00C8426C">
      <w:pPr>
        <w:keepNext/>
        <w:tabs>
          <w:tab w:val="center" w:pos="4607"/>
        </w:tabs>
        <w:outlineLvl w:val="0"/>
        <w:rPr>
          <w:b/>
          <w:bCs/>
          <w:kern w:val="32"/>
          <w:sz w:val="32"/>
          <w:szCs w:val="32"/>
          <w:lang w:eastAsia="en-US"/>
        </w:rPr>
      </w:pPr>
      <w:r>
        <w:rPr>
          <w:b/>
          <w:bCs/>
          <w:kern w:val="32"/>
          <w:sz w:val="32"/>
          <w:szCs w:val="32"/>
          <w:lang w:eastAsia="en-US"/>
        </w:rPr>
        <w:tab/>
      </w:r>
    </w:p>
    <w:p w:rsidR="00B102C7" w:rsidRPr="006A6A4A" w:rsidRDefault="00416A69" w:rsidP="007F7225">
      <w:pPr>
        <w:tabs>
          <w:tab w:val="left" w:pos="5760"/>
        </w:tabs>
        <w:jc w:val="center"/>
        <w:rPr>
          <w:b/>
          <w:sz w:val="28"/>
          <w:szCs w:val="28"/>
        </w:rPr>
      </w:pPr>
      <w:r w:rsidRPr="006A6A4A">
        <w:rPr>
          <w:b/>
          <w:sz w:val="28"/>
          <w:szCs w:val="28"/>
        </w:rPr>
        <w:t>3.</w:t>
      </w:r>
      <w:r w:rsidR="00BF0479" w:rsidRPr="006A6A4A">
        <w:rPr>
          <w:b/>
          <w:sz w:val="28"/>
          <w:szCs w:val="28"/>
        </w:rPr>
        <w:t>3</w:t>
      </w:r>
      <w:r w:rsidRPr="006A6A4A">
        <w:rPr>
          <w:b/>
          <w:sz w:val="28"/>
          <w:szCs w:val="28"/>
        </w:rPr>
        <w:t>. Особенности традиционных событий, праздников, мероприятий.</w:t>
      </w:r>
    </w:p>
    <w:p w:rsidR="00F61860" w:rsidRPr="00C33DEB" w:rsidRDefault="00F61860" w:rsidP="00F61860">
      <w:pPr>
        <w:keepNext/>
        <w:jc w:val="center"/>
        <w:outlineLvl w:val="0"/>
        <w:rPr>
          <w:b/>
          <w:bCs/>
          <w:kern w:val="32"/>
          <w:sz w:val="28"/>
          <w:szCs w:val="32"/>
          <w:u w:val="single"/>
          <w:lang w:eastAsia="en-US"/>
        </w:rPr>
      </w:pPr>
      <w:r w:rsidRPr="00C33DEB">
        <w:rPr>
          <w:b/>
          <w:bCs/>
          <w:kern w:val="32"/>
          <w:sz w:val="28"/>
          <w:szCs w:val="32"/>
          <w:u w:val="single"/>
          <w:lang w:eastAsia="en-US"/>
        </w:rPr>
        <w:t xml:space="preserve">Примерное комплексно-тематическое планирование </w:t>
      </w:r>
    </w:p>
    <w:p w:rsidR="00F61860" w:rsidRDefault="00F61860" w:rsidP="00F61860">
      <w:pPr>
        <w:keepNext/>
        <w:jc w:val="center"/>
        <w:outlineLvl w:val="0"/>
        <w:rPr>
          <w:b/>
          <w:bCs/>
          <w:kern w:val="32"/>
          <w:sz w:val="28"/>
          <w:szCs w:val="32"/>
          <w:lang w:eastAsia="en-US"/>
        </w:rPr>
      </w:pPr>
      <w:r w:rsidRPr="00C33DEB">
        <w:rPr>
          <w:b/>
          <w:bCs/>
          <w:kern w:val="32"/>
          <w:sz w:val="28"/>
          <w:szCs w:val="32"/>
          <w:u w:val="single"/>
          <w:lang w:eastAsia="en-US"/>
        </w:rPr>
        <w:t xml:space="preserve">работы с </w:t>
      </w:r>
      <w:proofErr w:type="gramStart"/>
      <w:r w:rsidRPr="00C33DEB">
        <w:rPr>
          <w:b/>
          <w:bCs/>
          <w:kern w:val="32"/>
          <w:sz w:val="28"/>
          <w:szCs w:val="32"/>
          <w:u w:val="single"/>
          <w:lang w:eastAsia="en-US"/>
        </w:rPr>
        <w:t xml:space="preserve">детьми </w:t>
      </w:r>
      <w:r w:rsidR="00715C04">
        <w:rPr>
          <w:b/>
          <w:bCs/>
          <w:kern w:val="32"/>
          <w:sz w:val="28"/>
          <w:szCs w:val="32"/>
          <w:u w:val="single"/>
          <w:lang w:eastAsia="en-US"/>
        </w:rPr>
        <w:t xml:space="preserve"> 3</w:t>
      </w:r>
      <w:proofErr w:type="gramEnd"/>
      <w:r w:rsidR="00715C04">
        <w:rPr>
          <w:b/>
          <w:bCs/>
          <w:kern w:val="32"/>
          <w:sz w:val="28"/>
          <w:szCs w:val="32"/>
          <w:u w:val="single"/>
          <w:lang w:eastAsia="en-US"/>
        </w:rPr>
        <w:t xml:space="preserve"> </w:t>
      </w:r>
      <w:r w:rsidRPr="00C33DEB">
        <w:rPr>
          <w:b/>
          <w:bCs/>
          <w:kern w:val="32"/>
          <w:sz w:val="28"/>
          <w:szCs w:val="32"/>
          <w:u w:val="single"/>
          <w:lang w:eastAsia="en-US"/>
        </w:rPr>
        <w:t>-7 лет.</w:t>
      </w:r>
      <w:r>
        <w:rPr>
          <w:b/>
          <w:bCs/>
          <w:kern w:val="32"/>
          <w:sz w:val="28"/>
          <w:szCs w:val="32"/>
          <w:lang w:eastAsia="en-US"/>
        </w:rPr>
        <w:t xml:space="preserve"> – </w:t>
      </w:r>
    </w:p>
    <w:p w:rsidR="00F61860" w:rsidRPr="00C33DEB" w:rsidRDefault="00F61860" w:rsidP="00F61860">
      <w:pPr>
        <w:keepNext/>
        <w:jc w:val="center"/>
        <w:outlineLvl w:val="0"/>
        <w:rPr>
          <w:b/>
          <w:bCs/>
          <w:kern w:val="32"/>
          <w:sz w:val="28"/>
          <w:szCs w:val="32"/>
          <w:lang w:eastAsia="en-US"/>
        </w:rPr>
      </w:pPr>
      <w:r>
        <w:rPr>
          <w:b/>
          <w:bCs/>
          <w:kern w:val="32"/>
          <w:sz w:val="28"/>
          <w:szCs w:val="32"/>
          <w:lang w:eastAsia="en-US"/>
        </w:rPr>
        <w:t xml:space="preserve">см. Основная образовательная программа дошкольного образования «От рождения до школы» под ред. Н.Е. </w:t>
      </w:r>
      <w:proofErr w:type="spellStart"/>
      <w:r>
        <w:rPr>
          <w:b/>
          <w:bCs/>
          <w:kern w:val="32"/>
          <w:sz w:val="28"/>
          <w:szCs w:val="32"/>
          <w:lang w:eastAsia="en-US"/>
        </w:rPr>
        <w:t>Вераксы</w:t>
      </w:r>
      <w:proofErr w:type="spellEnd"/>
      <w:r>
        <w:rPr>
          <w:b/>
          <w:bCs/>
          <w:kern w:val="32"/>
          <w:sz w:val="28"/>
          <w:szCs w:val="32"/>
          <w:lang w:eastAsia="en-US"/>
        </w:rPr>
        <w:t>, Т.С. Комаровой, М.А. Васильевой, стр.263-276</w:t>
      </w:r>
    </w:p>
    <w:p w:rsidR="005538EA" w:rsidRPr="00B102C7" w:rsidRDefault="005538EA" w:rsidP="00241531">
      <w:pPr>
        <w:tabs>
          <w:tab w:val="left" w:pos="5760"/>
        </w:tabs>
        <w:jc w:val="center"/>
        <w:rPr>
          <w:b/>
          <w:sz w:val="32"/>
          <w:szCs w:val="28"/>
        </w:rPr>
      </w:pPr>
    </w:p>
    <w:p w:rsidR="00241531" w:rsidRPr="00B102C7" w:rsidRDefault="00241531" w:rsidP="00241531">
      <w:pPr>
        <w:tabs>
          <w:tab w:val="left" w:pos="5760"/>
        </w:tabs>
        <w:ind w:firstLine="709"/>
        <w:jc w:val="both"/>
        <w:rPr>
          <w:b/>
          <w:sz w:val="32"/>
          <w:szCs w:val="28"/>
        </w:rPr>
      </w:pPr>
      <w:r w:rsidRPr="00B102C7">
        <w:rPr>
          <w:bCs/>
          <w:kern w:val="32"/>
          <w:sz w:val="28"/>
          <w:szCs w:val="32"/>
          <w:lang w:eastAsia="en-US"/>
        </w:rPr>
        <w:t>Культурно-досуговая деятельность – важная часть системы организации жизни детей и взрослых в детском саду, которая имеет широкий спектр влияния на образование и развитие ребёнка и основывается на традициях дошкольного учреждения.</w:t>
      </w:r>
    </w:p>
    <w:p w:rsidR="00241531" w:rsidRPr="00B102C7" w:rsidRDefault="00241531" w:rsidP="00241531">
      <w:pPr>
        <w:tabs>
          <w:tab w:val="left" w:pos="5760"/>
        </w:tabs>
        <w:ind w:firstLine="709"/>
        <w:jc w:val="both"/>
        <w:rPr>
          <w:b/>
          <w:sz w:val="32"/>
          <w:szCs w:val="28"/>
        </w:rPr>
      </w:pPr>
      <w:r w:rsidRPr="00B102C7">
        <w:rPr>
          <w:bCs/>
          <w:kern w:val="32"/>
          <w:sz w:val="28"/>
          <w:szCs w:val="32"/>
          <w:lang w:eastAsia="en-US"/>
        </w:rPr>
        <w:t>Традиции направлены на сплочение участников образовательного процесса (детей, родителей, педагогов), стремление объединиться и разнообразить свою жизнь, эмоционально её украсить, внести позитивные моменты, связанные со значимым событием, памятью о добрых делах.</w:t>
      </w:r>
    </w:p>
    <w:p w:rsidR="007C2627" w:rsidRDefault="00241531" w:rsidP="007C2627">
      <w:pPr>
        <w:tabs>
          <w:tab w:val="left" w:pos="5760"/>
        </w:tabs>
        <w:ind w:firstLine="709"/>
        <w:jc w:val="both"/>
        <w:rPr>
          <w:b/>
          <w:sz w:val="32"/>
          <w:szCs w:val="28"/>
        </w:rPr>
      </w:pPr>
      <w:r w:rsidRPr="00B102C7">
        <w:rPr>
          <w:bCs/>
          <w:kern w:val="32"/>
          <w:sz w:val="28"/>
          <w:szCs w:val="32"/>
          <w:lang w:eastAsia="en-US"/>
        </w:rPr>
        <w:t>Традиции помогают воспитанникам освоить ценности коллектива, способствуют чувству сопричастности сообществу людей, учат прогнозировать развитие соб</w:t>
      </w:r>
      <w:r w:rsidR="007C2627">
        <w:rPr>
          <w:bCs/>
          <w:kern w:val="32"/>
          <w:sz w:val="28"/>
          <w:szCs w:val="32"/>
          <w:lang w:eastAsia="en-US"/>
        </w:rPr>
        <w:t>ытий и выбирать способы действий.</w:t>
      </w:r>
    </w:p>
    <w:p w:rsidR="007C2627" w:rsidRDefault="00313565" w:rsidP="007C2627">
      <w:pPr>
        <w:tabs>
          <w:tab w:val="left" w:pos="5760"/>
        </w:tabs>
        <w:ind w:firstLine="709"/>
        <w:jc w:val="both"/>
        <w:rPr>
          <w:bCs/>
          <w:kern w:val="32"/>
          <w:sz w:val="28"/>
          <w:szCs w:val="32"/>
          <w:lang w:eastAsia="en-US"/>
        </w:rPr>
      </w:pPr>
      <w:r>
        <w:rPr>
          <w:b/>
          <w:bCs/>
          <w:i/>
          <w:kern w:val="32"/>
          <w:sz w:val="32"/>
          <w:szCs w:val="32"/>
          <w:lang w:eastAsia="en-US"/>
        </w:rPr>
        <w:t>М</w:t>
      </w:r>
      <w:r w:rsidR="00241531" w:rsidRPr="004205B2">
        <w:rPr>
          <w:b/>
          <w:bCs/>
          <w:i/>
          <w:kern w:val="32"/>
          <w:sz w:val="32"/>
          <w:szCs w:val="32"/>
          <w:lang w:eastAsia="en-US"/>
        </w:rPr>
        <w:t xml:space="preserve">ероприятия нашего детского </w:t>
      </w:r>
      <w:proofErr w:type="gramStart"/>
      <w:r w:rsidR="00241531" w:rsidRPr="004205B2">
        <w:rPr>
          <w:b/>
          <w:bCs/>
          <w:i/>
          <w:kern w:val="32"/>
          <w:sz w:val="32"/>
          <w:szCs w:val="32"/>
          <w:lang w:eastAsia="en-US"/>
        </w:rPr>
        <w:t>сада:</w:t>
      </w:r>
      <w:r w:rsidR="00241531" w:rsidRPr="007F7225">
        <w:rPr>
          <w:bCs/>
          <w:kern w:val="32"/>
          <w:sz w:val="28"/>
          <w:szCs w:val="32"/>
          <w:lang w:eastAsia="en-US"/>
        </w:rPr>
        <w:t>-</w:t>
      </w:r>
      <w:proofErr w:type="gramEnd"/>
      <w:r w:rsidR="00241531" w:rsidRPr="007F7225">
        <w:rPr>
          <w:bCs/>
          <w:kern w:val="32"/>
          <w:sz w:val="28"/>
          <w:szCs w:val="32"/>
          <w:lang w:eastAsia="en-US"/>
        </w:rPr>
        <w:t xml:space="preserve">«Праздник Осени-праздничные мероприятия в преддверии Нового года-музыкально-спортивные развлечения ко Дню Защитника Отечества-концерты дошкольников к Международному женскому дню 8 марта-выпускные вечера подготовительных </w:t>
      </w:r>
      <w:proofErr w:type="spellStart"/>
      <w:r w:rsidR="00241531" w:rsidRPr="007F7225">
        <w:rPr>
          <w:bCs/>
          <w:kern w:val="32"/>
          <w:sz w:val="28"/>
          <w:szCs w:val="32"/>
          <w:lang w:eastAsia="en-US"/>
        </w:rPr>
        <w:t>группВ</w:t>
      </w:r>
      <w:proofErr w:type="spellEnd"/>
      <w:r w:rsidR="00241531" w:rsidRPr="007F7225">
        <w:rPr>
          <w:bCs/>
          <w:kern w:val="32"/>
          <w:sz w:val="28"/>
          <w:szCs w:val="32"/>
          <w:lang w:eastAsia="en-US"/>
        </w:rPr>
        <w:t xml:space="preserve"> различных формах ежегодно планируется ряд мероприятий к следующим календарным датам:</w:t>
      </w:r>
    </w:p>
    <w:p w:rsidR="007C2627" w:rsidRDefault="00241531" w:rsidP="007C2627">
      <w:pPr>
        <w:tabs>
          <w:tab w:val="left" w:pos="5760"/>
        </w:tabs>
        <w:ind w:firstLine="709"/>
        <w:jc w:val="both"/>
        <w:rPr>
          <w:bCs/>
          <w:kern w:val="32"/>
          <w:sz w:val="28"/>
          <w:szCs w:val="32"/>
          <w:lang w:eastAsia="en-US"/>
        </w:rPr>
      </w:pPr>
      <w:r w:rsidRPr="007F7225">
        <w:rPr>
          <w:bCs/>
          <w:kern w:val="32"/>
          <w:sz w:val="28"/>
          <w:szCs w:val="32"/>
          <w:lang w:eastAsia="en-US"/>
        </w:rPr>
        <w:t>-«День города Геленджика»</w:t>
      </w:r>
      <w:r w:rsidR="00141CC2" w:rsidRPr="007F7225">
        <w:rPr>
          <w:bCs/>
          <w:kern w:val="32"/>
          <w:sz w:val="28"/>
          <w:szCs w:val="32"/>
          <w:lang w:eastAsia="en-US"/>
        </w:rPr>
        <w:t>, «День Российского флага»</w:t>
      </w:r>
      <w:r w:rsidRPr="007F7225">
        <w:rPr>
          <w:bCs/>
          <w:kern w:val="32"/>
          <w:sz w:val="28"/>
          <w:szCs w:val="32"/>
          <w:lang w:eastAsia="en-US"/>
        </w:rPr>
        <w:t xml:space="preserve"> (август)</w:t>
      </w:r>
    </w:p>
    <w:p w:rsidR="007C2627" w:rsidRDefault="00241531" w:rsidP="007C2627">
      <w:pPr>
        <w:tabs>
          <w:tab w:val="left" w:pos="5760"/>
        </w:tabs>
        <w:ind w:firstLine="709"/>
        <w:jc w:val="both"/>
        <w:rPr>
          <w:bCs/>
          <w:kern w:val="32"/>
          <w:sz w:val="28"/>
          <w:szCs w:val="32"/>
          <w:lang w:eastAsia="en-US"/>
        </w:rPr>
      </w:pPr>
      <w:r w:rsidRPr="007F7225">
        <w:rPr>
          <w:bCs/>
          <w:kern w:val="32"/>
          <w:sz w:val="28"/>
          <w:szCs w:val="32"/>
          <w:lang w:eastAsia="en-US"/>
        </w:rPr>
        <w:t>-«День знаний» (1 сентября)</w:t>
      </w:r>
    </w:p>
    <w:p w:rsidR="007C2627" w:rsidRDefault="004E7E7E" w:rsidP="007C2627">
      <w:pPr>
        <w:tabs>
          <w:tab w:val="left" w:pos="5760"/>
        </w:tabs>
        <w:ind w:firstLine="709"/>
        <w:jc w:val="both"/>
        <w:rPr>
          <w:bCs/>
          <w:kern w:val="32"/>
          <w:sz w:val="28"/>
          <w:szCs w:val="32"/>
          <w:lang w:eastAsia="en-US"/>
        </w:rPr>
      </w:pPr>
      <w:r w:rsidRPr="007F7225">
        <w:rPr>
          <w:bCs/>
          <w:kern w:val="32"/>
          <w:sz w:val="28"/>
          <w:szCs w:val="32"/>
          <w:lang w:eastAsia="en-US"/>
        </w:rPr>
        <w:t>-«День краснодарского края» (сентябрь)</w:t>
      </w:r>
    </w:p>
    <w:p w:rsidR="007C2627" w:rsidRDefault="00241531" w:rsidP="007C2627">
      <w:pPr>
        <w:tabs>
          <w:tab w:val="left" w:pos="5760"/>
        </w:tabs>
        <w:ind w:firstLine="709"/>
        <w:jc w:val="both"/>
        <w:rPr>
          <w:bCs/>
          <w:kern w:val="32"/>
          <w:sz w:val="28"/>
          <w:szCs w:val="32"/>
          <w:lang w:eastAsia="en-US"/>
        </w:rPr>
      </w:pPr>
      <w:r w:rsidRPr="007F7225">
        <w:rPr>
          <w:bCs/>
          <w:kern w:val="32"/>
          <w:sz w:val="28"/>
          <w:szCs w:val="32"/>
          <w:lang w:eastAsia="en-US"/>
        </w:rPr>
        <w:t>-«День матери» (последнее воскресенье ноября)</w:t>
      </w:r>
    </w:p>
    <w:p w:rsidR="007C2627" w:rsidRDefault="004E7E7E" w:rsidP="007C2627">
      <w:pPr>
        <w:tabs>
          <w:tab w:val="left" w:pos="5760"/>
        </w:tabs>
        <w:ind w:firstLine="709"/>
        <w:jc w:val="both"/>
        <w:rPr>
          <w:bCs/>
          <w:kern w:val="32"/>
          <w:sz w:val="28"/>
          <w:szCs w:val="32"/>
          <w:lang w:eastAsia="en-US"/>
        </w:rPr>
      </w:pPr>
      <w:r w:rsidRPr="007F7225">
        <w:rPr>
          <w:bCs/>
          <w:kern w:val="32"/>
          <w:sz w:val="28"/>
          <w:szCs w:val="32"/>
          <w:lang w:eastAsia="en-US"/>
        </w:rPr>
        <w:t>-«День народного единства» (ноябрь)</w:t>
      </w:r>
    </w:p>
    <w:p w:rsidR="007C2627" w:rsidRDefault="00241531" w:rsidP="007C2627">
      <w:pPr>
        <w:tabs>
          <w:tab w:val="left" w:pos="5760"/>
        </w:tabs>
        <w:ind w:firstLine="709"/>
        <w:jc w:val="both"/>
        <w:rPr>
          <w:bCs/>
          <w:kern w:val="32"/>
          <w:sz w:val="28"/>
          <w:szCs w:val="32"/>
          <w:lang w:eastAsia="en-US"/>
        </w:rPr>
      </w:pPr>
      <w:r w:rsidRPr="007F7225">
        <w:rPr>
          <w:bCs/>
          <w:kern w:val="32"/>
          <w:sz w:val="28"/>
          <w:szCs w:val="32"/>
          <w:lang w:eastAsia="en-US"/>
        </w:rPr>
        <w:t>-«День инвалидов» (3 декабря)</w:t>
      </w:r>
    </w:p>
    <w:p w:rsidR="007C2627" w:rsidRDefault="00241531" w:rsidP="007C2627">
      <w:pPr>
        <w:tabs>
          <w:tab w:val="left" w:pos="5760"/>
        </w:tabs>
        <w:ind w:firstLine="709"/>
        <w:jc w:val="both"/>
        <w:rPr>
          <w:bCs/>
          <w:kern w:val="32"/>
          <w:sz w:val="28"/>
          <w:szCs w:val="32"/>
          <w:lang w:eastAsia="en-US"/>
        </w:rPr>
      </w:pPr>
      <w:r w:rsidRPr="007F7225">
        <w:rPr>
          <w:bCs/>
          <w:kern w:val="32"/>
          <w:sz w:val="28"/>
          <w:szCs w:val="32"/>
          <w:lang w:eastAsia="en-US"/>
        </w:rPr>
        <w:t>-«Масленица»</w:t>
      </w:r>
    </w:p>
    <w:p w:rsidR="007C2627" w:rsidRDefault="004E7E7E" w:rsidP="007C2627">
      <w:pPr>
        <w:tabs>
          <w:tab w:val="left" w:pos="5760"/>
        </w:tabs>
        <w:ind w:firstLine="709"/>
        <w:jc w:val="both"/>
        <w:rPr>
          <w:bCs/>
          <w:kern w:val="32"/>
          <w:sz w:val="28"/>
          <w:szCs w:val="32"/>
          <w:lang w:eastAsia="en-US"/>
        </w:rPr>
      </w:pPr>
      <w:r w:rsidRPr="007F7225">
        <w:rPr>
          <w:bCs/>
          <w:kern w:val="32"/>
          <w:sz w:val="28"/>
          <w:szCs w:val="32"/>
          <w:lang w:eastAsia="en-US"/>
        </w:rPr>
        <w:t>-«День смеха» (апрель)</w:t>
      </w:r>
    </w:p>
    <w:p w:rsidR="007C2627" w:rsidRDefault="004E7E7E" w:rsidP="007C2627">
      <w:pPr>
        <w:tabs>
          <w:tab w:val="left" w:pos="5760"/>
        </w:tabs>
        <w:ind w:firstLine="709"/>
        <w:jc w:val="both"/>
        <w:rPr>
          <w:bCs/>
          <w:kern w:val="32"/>
          <w:sz w:val="28"/>
          <w:szCs w:val="32"/>
          <w:lang w:eastAsia="en-US"/>
        </w:rPr>
      </w:pPr>
      <w:r w:rsidRPr="007F7225">
        <w:rPr>
          <w:bCs/>
          <w:kern w:val="32"/>
          <w:sz w:val="28"/>
          <w:szCs w:val="32"/>
          <w:lang w:eastAsia="en-US"/>
        </w:rPr>
        <w:t>-«День космонавтики</w:t>
      </w:r>
    </w:p>
    <w:p w:rsidR="007C2627" w:rsidRDefault="00241531" w:rsidP="007C2627">
      <w:pPr>
        <w:tabs>
          <w:tab w:val="left" w:pos="5760"/>
        </w:tabs>
        <w:ind w:firstLine="709"/>
        <w:jc w:val="both"/>
        <w:rPr>
          <w:bCs/>
          <w:kern w:val="32"/>
          <w:sz w:val="28"/>
          <w:szCs w:val="32"/>
          <w:lang w:eastAsia="en-US"/>
        </w:rPr>
      </w:pPr>
      <w:r w:rsidRPr="007F7225">
        <w:rPr>
          <w:bCs/>
          <w:kern w:val="32"/>
          <w:sz w:val="28"/>
          <w:szCs w:val="32"/>
          <w:lang w:eastAsia="en-US"/>
        </w:rPr>
        <w:t>-«День победы» (9мая)</w:t>
      </w:r>
    </w:p>
    <w:p w:rsidR="004E7E7E" w:rsidRPr="007C2627" w:rsidRDefault="004E7E7E" w:rsidP="007C2627">
      <w:pPr>
        <w:tabs>
          <w:tab w:val="left" w:pos="5760"/>
        </w:tabs>
        <w:ind w:firstLine="709"/>
        <w:jc w:val="both"/>
        <w:rPr>
          <w:b/>
          <w:sz w:val="32"/>
          <w:szCs w:val="28"/>
        </w:rPr>
      </w:pPr>
      <w:r w:rsidRPr="007F7225">
        <w:rPr>
          <w:bCs/>
          <w:kern w:val="32"/>
          <w:sz w:val="28"/>
          <w:szCs w:val="32"/>
          <w:lang w:eastAsia="en-US"/>
        </w:rPr>
        <w:t xml:space="preserve">-«выпускной </w:t>
      </w:r>
      <w:proofErr w:type="gramStart"/>
      <w:r w:rsidRPr="007F7225">
        <w:rPr>
          <w:bCs/>
          <w:kern w:val="32"/>
          <w:sz w:val="28"/>
          <w:szCs w:val="32"/>
          <w:lang w:eastAsia="en-US"/>
        </w:rPr>
        <w:t>бал»(</w:t>
      </w:r>
      <w:proofErr w:type="gramEnd"/>
      <w:r w:rsidRPr="007F7225">
        <w:rPr>
          <w:bCs/>
          <w:kern w:val="32"/>
          <w:sz w:val="28"/>
          <w:szCs w:val="32"/>
          <w:lang w:eastAsia="en-US"/>
        </w:rPr>
        <w:t>« До свиданья, детский сад!») (май)</w:t>
      </w:r>
    </w:p>
    <w:p w:rsidR="00241531" w:rsidRPr="007F7225" w:rsidRDefault="00241531" w:rsidP="00241531">
      <w:pPr>
        <w:keepNext/>
        <w:jc w:val="both"/>
        <w:outlineLvl w:val="0"/>
        <w:rPr>
          <w:bCs/>
          <w:kern w:val="32"/>
          <w:sz w:val="28"/>
          <w:szCs w:val="32"/>
          <w:lang w:eastAsia="en-US"/>
        </w:rPr>
      </w:pPr>
      <w:r w:rsidRPr="007F7225">
        <w:rPr>
          <w:bCs/>
          <w:kern w:val="32"/>
          <w:sz w:val="28"/>
          <w:szCs w:val="32"/>
          <w:lang w:eastAsia="en-US"/>
        </w:rPr>
        <w:lastRenderedPageBreak/>
        <w:t>-«Детский карнавал» (июнь)</w:t>
      </w:r>
    </w:p>
    <w:p w:rsidR="00241531" w:rsidRPr="007F7225" w:rsidRDefault="00241531" w:rsidP="00241531">
      <w:pPr>
        <w:keepNext/>
        <w:jc w:val="both"/>
        <w:outlineLvl w:val="0"/>
        <w:rPr>
          <w:bCs/>
          <w:kern w:val="32"/>
          <w:sz w:val="28"/>
          <w:szCs w:val="32"/>
          <w:lang w:eastAsia="en-US"/>
        </w:rPr>
      </w:pPr>
      <w:r w:rsidRPr="007F7225">
        <w:rPr>
          <w:bCs/>
          <w:kern w:val="32"/>
          <w:sz w:val="28"/>
          <w:szCs w:val="32"/>
          <w:lang w:eastAsia="en-US"/>
        </w:rPr>
        <w:t>-«День защиты детей»</w:t>
      </w:r>
      <w:r w:rsidR="007C2627">
        <w:rPr>
          <w:bCs/>
          <w:kern w:val="32"/>
          <w:sz w:val="28"/>
          <w:szCs w:val="32"/>
          <w:lang w:eastAsia="en-US"/>
        </w:rPr>
        <w:t xml:space="preserve"> </w:t>
      </w:r>
      <w:r w:rsidRPr="007F7225">
        <w:rPr>
          <w:bCs/>
          <w:kern w:val="32"/>
          <w:sz w:val="28"/>
          <w:szCs w:val="32"/>
          <w:lang w:eastAsia="en-US"/>
        </w:rPr>
        <w:t>(1 июня)</w:t>
      </w:r>
    </w:p>
    <w:p w:rsidR="00241531" w:rsidRPr="007F7225" w:rsidRDefault="00241531" w:rsidP="00241531">
      <w:pPr>
        <w:keepNext/>
        <w:jc w:val="both"/>
        <w:outlineLvl w:val="0"/>
        <w:rPr>
          <w:bCs/>
          <w:kern w:val="32"/>
          <w:sz w:val="28"/>
          <w:szCs w:val="32"/>
          <w:lang w:eastAsia="en-US"/>
        </w:rPr>
      </w:pPr>
      <w:r w:rsidRPr="007F7225">
        <w:rPr>
          <w:bCs/>
          <w:kern w:val="32"/>
          <w:sz w:val="28"/>
          <w:szCs w:val="32"/>
          <w:lang w:eastAsia="en-US"/>
        </w:rPr>
        <w:t>-«День памяти и скорби» (22 июня)</w:t>
      </w:r>
    </w:p>
    <w:p w:rsidR="00141CC2" w:rsidRPr="007F7225" w:rsidRDefault="00141CC2" w:rsidP="00241531">
      <w:pPr>
        <w:keepNext/>
        <w:jc w:val="both"/>
        <w:outlineLvl w:val="0"/>
        <w:rPr>
          <w:bCs/>
          <w:kern w:val="32"/>
          <w:sz w:val="28"/>
          <w:szCs w:val="32"/>
          <w:lang w:eastAsia="en-US"/>
        </w:rPr>
      </w:pPr>
      <w:r w:rsidRPr="007F7225">
        <w:rPr>
          <w:bCs/>
          <w:kern w:val="32"/>
          <w:sz w:val="28"/>
          <w:szCs w:val="32"/>
          <w:lang w:eastAsia="en-US"/>
        </w:rPr>
        <w:t>-День России (июнь)</w:t>
      </w:r>
    </w:p>
    <w:p w:rsidR="00241531" w:rsidRPr="007F7225" w:rsidRDefault="00241531" w:rsidP="00241531">
      <w:pPr>
        <w:keepNext/>
        <w:jc w:val="both"/>
        <w:outlineLvl w:val="0"/>
        <w:rPr>
          <w:bCs/>
          <w:kern w:val="32"/>
          <w:sz w:val="28"/>
          <w:szCs w:val="32"/>
          <w:lang w:eastAsia="en-US"/>
        </w:rPr>
      </w:pPr>
      <w:r w:rsidRPr="007F7225">
        <w:rPr>
          <w:bCs/>
          <w:kern w:val="32"/>
          <w:sz w:val="28"/>
          <w:szCs w:val="32"/>
          <w:lang w:eastAsia="en-US"/>
        </w:rPr>
        <w:t>-«День семьи, любви и верности» (8 июля)</w:t>
      </w:r>
    </w:p>
    <w:p w:rsidR="00141CC2" w:rsidRPr="007F7225" w:rsidRDefault="00141CC2" w:rsidP="00241531">
      <w:pPr>
        <w:keepNext/>
        <w:jc w:val="both"/>
        <w:outlineLvl w:val="0"/>
        <w:rPr>
          <w:bCs/>
          <w:kern w:val="32"/>
          <w:sz w:val="28"/>
          <w:szCs w:val="32"/>
          <w:lang w:eastAsia="en-US"/>
        </w:rPr>
      </w:pPr>
      <w:r w:rsidRPr="007F7225">
        <w:rPr>
          <w:bCs/>
          <w:kern w:val="32"/>
          <w:sz w:val="28"/>
          <w:szCs w:val="32"/>
          <w:lang w:eastAsia="en-US"/>
        </w:rPr>
        <w:t>-«День Нептуна» (июль)</w:t>
      </w:r>
    </w:p>
    <w:p w:rsidR="00241531" w:rsidRPr="007F7225" w:rsidRDefault="00241531" w:rsidP="00241531">
      <w:pPr>
        <w:keepNext/>
        <w:jc w:val="both"/>
        <w:outlineLvl w:val="0"/>
        <w:rPr>
          <w:bCs/>
          <w:kern w:val="32"/>
          <w:sz w:val="28"/>
          <w:szCs w:val="32"/>
          <w:lang w:eastAsia="en-US"/>
        </w:rPr>
      </w:pPr>
      <w:r w:rsidRPr="007F7225">
        <w:rPr>
          <w:bCs/>
          <w:kern w:val="32"/>
          <w:sz w:val="28"/>
          <w:szCs w:val="32"/>
          <w:lang w:eastAsia="en-US"/>
        </w:rPr>
        <w:t>-«Яблочный спас» (19 августа)</w:t>
      </w:r>
    </w:p>
    <w:p w:rsidR="00C33DEB" w:rsidRDefault="00C33DEB" w:rsidP="00C33DEB">
      <w:pPr>
        <w:keepNext/>
        <w:jc w:val="center"/>
        <w:outlineLvl w:val="0"/>
        <w:rPr>
          <w:bCs/>
          <w:kern w:val="32"/>
          <w:sz w:val="28"/>
          <w:szCs w:val="32"/>
          <w:lang w:eastAsia="en-US"/>
        </w:rPr>
      </w:pPr>
    </w:p>
    <w:p w:rsidR="00C33DEB" w:rsidRDefault="00C33DEB" w:rsidP="00686A18">
      <w:pPr>
        <w:autoSpaceDE w:val="0"/>
        <w:autoSpaceDN w:val="0"/>
        <w:adjustRightInd w:val="0"/>
        <w:jc w:val="center"/>
        <w:rPr>
          <w:b/>
          <w:bCs/>
          <w:sz w:val="32"/>
          <w:szCs w:val="28"/>
        </w:rPr>
      </w:pPr>
    </w:p>
    <w:p w:rsidR="00686A18" w:rsidRPr="00715C04" w:rsidRDefault="00E43590" w:rsidP="00686A18">
      <w:pPr>
        <w:autoSpaceDE w:val="0"/>
        <w:autoSpaceDN w:val="0"/>
        <w:adjustRightInd w:val="0"/>
        <w:jc w:val="center"/>
        <w:rPr>
          <w:b/>
          <w:bCs/>
          <w:sz w:val="28"/>
          <w:szCs w:val="28"/>
        </w:rPr>
      </w:pPr>
      <w:r w:rsidRPr="00715C04">
        <w:rPr>
          <w:b/>
          <w:bCs/>
          <w:sz w:val="28"/>
          <w:szCs w:val="28"/>
        </w:rPr>
        <w:t>3.</w:t>
      </w:r>
      <w:r w:rsidR="00BF0479" w:rsidRPr="00715C04">
        <w:rPr>
          <w:b/>
          <w:bCs/>
          <w:sz w:val="28"/>
          <w:szCs w:val="28"/>
        </w:rPr>
        <w:t>4</w:t>
      </w:r>
      <w:r w:rsidRPr="00715C04">
        <w:rPr>
          <w:b/>
          <w:bCs/>
          <w:sz w:val="28"/>
          <w:szCs w:val="28"/>
        </w:rPr>
        <w:t>. О</w:t>
      </w:r>
      <w:r w:rsidR="000E611D" w:rsidRPr="00715C04">
        <w:rPr>
          <w:b/>
          <w:bCs/>
          <w:sz w:val="28"/>
          <w:szCs w:val="28"/>
        </w:rPr>
        <w:t>собенности о</w:t>
      </w:r>
      <w:r w:rsidRPr="00715C04">
        <w:rPr>
          <w:b/>
          <w:bCs/>
          <w:sz w:val="28"/>
          <w:szCs w:val="28"/>
        </w:rPr>
        <w:t>рганизаци</w:t>
      </w:r>
      <w:r w:rsidR="000E611D" w:rsidRPr="00715C04">
        <w:rPr>
          <w:b/>
          <w:bCs/>
          <w:sz w:val="28"/>
          <w:szCs w:val="28"/>
        </w:rPr>
        <w:t>и</w:t>
      </w:r>
      <w:r w:rsidRPr="00715C04">
        <w:rPr>
          <w:b/>
          <w:bCs/>
          <w:sz w:val="28"/>
          <w:szCs w:val="28"/>
        </w:rPr>
        <w:t xml:space="preserve"> развивающей </w:t>
      </w:r>
    </w:p>
    <w:p w:rsidR="00E43590" w:rsidRPr="00715C04" w:rsidRDefault="00E43590" w:rsidP="00686A18">
      <w:pPr>
        <w:autoSpaceDE w:val="0"/>
        <w:autoSpaceDN w:val="0"/>
        <w:adjustRightInd w:val="0"/>
        <w:jc w:val="center"/>
        <w:rPr>
          <w:b/>
          <w:bCs/>
          <w:sz w:val="28"/>
          <w:szCs w:val="28"/>
        </w:rPr>
      </w:pPr>
      <w:r w:rsidRPr="00715C04">
        <w:rPr>
          <w:b/>
          <w:bCs/>
          <w:sz w:val="28"/>
          <w:szCs w:val="28"/>
        </w:rPr>
        <w:t>предметно-пространственной среды</w:t>
      </w:r>
    </w:p>
    <w:p w:rsidR="005538EA" w:rsidRPr="003F7E7A" w:rsidRDefault="005538EA" w:rsidP="00686A18">
      <w:pPr>
        <w:autoSpaceDE w:val="0"/>
        <w:autoSpaceDN w:val="0"/>
        <w:adjustRightInd w:val="0"/>
        <w:jc w:val="center"/>
        <w:rPr>
          <w:b/>
          <w:bCs/>
          <w:sz w:val="32"/>
          <w:szCs w:val="28"/>
        </w:rPr>
      </w:pPr>
    </w:p>
    <w:p w:rsidR="00E43590" w:rsidRPr="00B102C7" w:rsidRDefault="00E43590" w:rsidP="00E138B8">
      <w:pPr>
        <w:autoSpaceDE w:val="0"/>
        <w:autoSpaceDN w:val="0"/>
        <w:adjustRightInd w:val="0"/>
        <w:ind w:firstLine="851"/>
        <w:jc w:val="both"/>
        <w:rPr>
          <w:sz w:val="28"/>
          <w:szCs w:val="28"/>
        </w:rPr>
      </w:pPr>
      <w:r w:rsidRPr="00B102C7">
        <w:rPr>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E43590" w:rsidRPr="00B102C7" w:rsidRDefault="00E43590" w:rsidP="00E138B8">
      <w:pPr>
        <w:autoSpaceDE w:val="0"/>
        <w:autoSpaceDN w:val="0"/>
        <w:adjustRightInd w:val="0"/>
        <w:ind w:firstLine="900"/>
        <w:jc w:val="both"/>
        <w:rPr>
          <w:sz w:val="28"/>
          <w:szCs w:val="28"/>
        </w:rPr>
      </w:pPr>
      <w:r w:rsidRPr="00B102C7">
        <w:rPr>
          <w:sz w:val="28"/>
          <w:szCs w:val="28"/>
        </w:rPr>
        <w:t>Сюда относятся природные среда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w:t>
      </w:r>
    </w:p>
    <w:p w:rsidR="00E43590" w:rsidRPr="00B102C7" w:rsidRDefault="004E7E7E" w:rsidP="00E138B8">
      <w:pPr>
        <w:autoSpaceDE w:val="0"/>
        <w:autoSpaceDN w:val="0"/>
        <w:adjustRightInd w:val="0"/>
        <w:ind w:firstLine="851"/>
        <w:jc w:val="both"/>
        <w:rPr>
          <w:sz w:val="28"/>
          <w:szCs w:val="28"/>
        </w:rPr>
      </w:pPr>
      <w:r w:rsidRPr="00B102C7">
        <w:rPr>
          <w:sz w:val="28"/>
          <w:szCs w:val="28"/>
        </w:rPr>
        <w:t xml:space="preserve">Развивающая среда в ДОУ - </w:t>
      </w:r>
      <w:r w:rsidR="00E43590" w:rsidRPr="00B102C7">
        <w:rPr>
          <w:sz w:val="28"/>
          <w:szCs w:val="28"/>
        </w:rPr>
        <w:t>комплекс психолого-педагогических условий развития интеллектуальных и творческих способностей в организованном пространстве.</w:t>
      </w:r>
    </w:p>
    <w:p w:rsidR="004D652A" w:rsidRPr="00B102C7" w:rsidRDefault="004D652A" w:rsidP="00E138B8">
      <w:pPr>
        <w:autoSpaceDE w:val="0"/>
        <w:autoSpaceDN w:val="0"/>
        <w:adjustRightInd w:val="0"/>
        <w:ind w:firstLine="851"/>
        <w:jc w:val="both"/>
        <w:rPr>
          <w:b/>
          <w:sz w:val="28"/>
          <w:szCs w:val="28"/>
        </w:rPr>
      </w:pPr>
    </w:p>
    <w:p w:rsidR="00E43590" w:rsidRPr="00B102C7" w:rsidRDefault="00E43590" w:rsidP="006A6A4A">
      <w:pPr>
        <w:autoSpaceDE w:val="0"/>
        <w:autoSpaceDN w:val="0"/>
        <w:adjustRightInd w:val="0"/>
        <w:ind w:firstLine="851"/>
        <w:jc w:val="both"/>
        <w:rPr>
          <w:sz w:val="28"/>
          <w:szCs w:val="28"/>
        </w:rPr>
      </w:pPr>
      <w:r w:rsidRPr="00B102C7">
        <w:rPr>
          <w:b/>
          <w:sz w:val="28"/>
          <w:szCs w:val="28"/>
        </w:rPr>
        <w:t xml:space="preserve">Цель </w:t>
      </w:r>
      <w:r w:rsidRPr="00B102C7">
        <w:rPr>
          <w:sz w:val="28"/>
          <w:szCs w:val="28"/>
        </w:rPr>
        <w:t>создания развивающей среды в ДОУ – обеспечить систему условий, необходимых для разнообразных видов детской деятельности</w:t>
      </w:r>
    </w:p>
    <w:p w:rsidR="004D652A" w:rsidRPr="00B102C7" w:rsidRDefault="004D652A" w:rsidP="00E138B8">
      <w:pPr>
        <w:autoSpaceDE w:val="0"/>
        <w:autoSpaceDN w:val="0"/>
        <w:adjustRightInd w:val="0"/>
        <w:jc w:val="both"/>
        <w:rPr>
          <w:sz w:val="28"/>
          <w:szCs w:val="28"/>
        </w:rPr>
      </w:pPr>
    </w:p>
    <w:p w:rsidR="00E43590" w:rsidRPr="00B102C7" w:rsidRDefault="00E43590" w:rsidP="00E138B8">
      <w:pPr>
        <w:autoSpaceDE w:val="0"/>
        <w:autoSpaceDN w:val="0"/>
        <w:adjustRightInd w:val="0"/>
        <w:jc w:val="center"/>
        <w:rPr>
          <w:b/>
          <w:sz w:val="28"/>
          <w:szCs w:val="28"/>
        </w:rPr>
      </w:pPr>
      <w:r w:rsidRPr="00B102C7">
        <w:rPr>
          <w:b/>
          <w:sz w:val="28"/>
          <w:szCs w:val="28"/>
        </w:rPr>
        <w:t>Основные требования к организации среды.</w:t>
      </w:r>
    </w:p>
    <w:p w:rsidR="00E43590" w:rsidRPr="00B102C7" w:rsidRDefault="00E43590" w:rsidP="006A6A4A">
      <w:pPr>
        <w:autoSpaceDE w:val="0"/>
        <w:autoSpaceDN w:val="0"/>
        <w:adjustRightInd w:val="0"/>
        <w:rPr>
          <w:b/>
          <w:sz w:val="28"/>
          <w:szCs w:val="28"/>
        </w:rPr>
      </w:pPr>
    </w:p>
    <w:p w:rsidR="00E43590" w:rsidRPr="00B102C7" w:rsidRDefault="00E43590" w:rsidP="00E138B8">
      <w:pPr>
        <w:autoSpaceDE w:val="0"/>
        <w:autoSpaceDN w:val="0"/>
        <w:adjustRightInd w:val="0"/>
        <w:jc w:val="both"/>
        <w:rPr>
          <w:sz w:val="28"/>
          <w:szCs w:val="28"/>
        </w:rPr>
      </w:pPr>
      <w:r w:rsidRPr="00B102C7">
        <w:rPr>
          <w:sz w:val="28"/>
          <w:szCs w:val="28"/>
        </w:rPr>
        <w:t>В соответствии с положением ФГОС ДО, развивающая предметно-пространственная среда должна обеспечивать максимальную реализацию образовательного потенциала пространства дошкольной образовательной организации, группы, а также территории для прогулок;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43590" w:rsidRPr="00B102C7" w:rsidRDefault="00E43590" w:rsidP="00E138B8">
      <w:pPr>
        <w:autoSpaceDE w:val="0"/>
        <w:autoSpaceDN w:val="0"/>
        <w:adjustRightInd w:val="0"/>
        <w:ind w:firstLine="900"/>
        <w:jc w:val="both"/>
        <w:rPr>
          <w:sz w:val="28"/>
          <w:szCs w:val="28"/>
        </w:rPr>
      </w:pPr>
      <w:r w:rsidRPr="00B102C7">
        <w:rPr>
          <w:sz w:val="28"/>
          <w:szCs w:val="28"/>
        </w:rPr>
        <w:t xml:space="preserve">Программа «От рождения до школы»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w:t>
      </w:r>
      <w:r w:rsidRPr="00B102C7">
        <w:rPr>
          <w:sz w:val="28"/>
          <w:szCs w:val="28"/>
        </w:rPr>
        <w:lastRenderedPageBreak/>
        <w:t>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4E7E7E" w:rsidRPr="00B102C7" w:rsidRDefault="004E7E7E" w:rsidP="004E7E7E">
      <w:pPr>
        <w:autoSpaceDE w:val="0"/>
        <w:autoSpaceDN w:val="0"/>
        <w:adjustRightInd w:val="0"/>
        <w:ind w:firstLine="900"/>
        <w:jc w:val="center"/>
        <w:rPr>
          <w:b/>
          <w:sz w:val="28"/>
          <w:szCs w:val="28"/>
        </w:rPr>
      </w:pPr>
    </w:p>
    <w:p w:rsidR="007F7225" w:rsidRPr="00AB4AC6" w:rsidRDefault="00E43590" w:rsidP="004E7E7E">
      <w:pPr>
        <w:autoSpaceDE w:val="0"/>
        <w:autoSpaceDN w:val="0"/>
        <w:adjustRightInd w:val="0"/>
        <w:ind w:firstLine="900"/>
        <w:jc w:val="center"/>
        <w:rPr>
          <w:b/>
          <w:sz w:val="28"/>
          <w:szCs w:val="28"/>
        </w:rPr>
      </w:pPr>
      <w:r w:rsidRPr="00AB4AC6">
        <w:rPr>
          <w:b/>
          <w:sz w:val="28"/>
          <w:szCs w:val="28"/>
        </w:rPr>
        <w:t xml:space="preserve">Развивающая предметно-пространственная среда </w:t>
      </w:r>
      <w:r w:rsidR="005B56D4" w:rsidRPr="00AB4AC6">
        <w:rPr>
          <w:b/>
          <w:sz w:val="28"/>
          <w:szCs w:val="28"/>
        </w:rPr>
        <w:t>МБДОУ</w:t>
      </w:r>
    </w:p>
    <w:p w:rsidR="00E43590" w:rsidRPr="00AB4AC6" w:rsidRDefault="005B56D4" w:rsidP="004E7E7E">
      <w:pPr>
        <w:autoSpaceDE w:val="0"/>
        <w:autoSpaceDN w:val="0"/>
        <w:adjustRightInd w:val="0"/>
        <w:ind w:firstLine="900"/>
        <w:jc w:val="center"/>
        <w:rPr>
          <w:b/>
          <w:sz w:val="28"/>
          <w:szCs w:val="28"/>
        </w:rPr>
      </w:pPr>
      <w:r w:rsidRPr="00AB4AC6">
        <w:rPr>
          <w:b/>
          <w:sz w:val="28"/>
          <w:szCs w:val="28"/>
        </w:rPr>
        <w:t xml:space="preserve"> д/с №</w:t>
      </w:r>
      <w:r w:rsidR="004E7E7E" w:rsidRPr="00AB4AC6">
        <w:rPr>
          <w:b/>
          <w:sz w:val="28"/>
          <w:szCs w:val="28"/>
        </w:rPr>
        <w:t>2</w:t>
      </w:r>
      <w:r w:rsidRPr="00AB4AC6">
        <w:rPr>
          <w:b/>
          <w:sz w:val="28"/>
          <w:szCs w:val="28"/>
        </w:rPr>
        <w:t>5 «</w:t>
      </w:r>
      <w:r w:rsidR="004E7E7E" w:rsidRPr="00AB4AC6">
        <w:rPr>
          <w:b/>
          <w:sz w:val="28"/>
          <w:szCs w:val="28"/>
        </w:rPr>
        <w:t>Золотая Рыбка</w:t>
      </w:r>
      <w:r w:rsidRPr="00AB4AC6">
        <w:rPr>
          <w:b/>
          <w:sz w:val="28"/>
          <w:szCs w:val="28"/>
        </w:rPr>
        <w:t>»:</w:t>
      </w:r>
    </w:p>
    <w:p w:rsidR="00BE6B55" w:rsidRPr="0016446B" w:rsidRDefault="00BE6B55" w:rsidP="004E7E7E">
      <w:pPr>
        <w:autoSpaceDE w:val="0"/>
        <w:autoSpaceDN w:val="0"/>
        <w:adjustRightInd w:val="0"/>
        <w:ind w:firstLine="900"/>
        <w:jc w:val="center"/>
        <w:rPr>
          <w:b/>
          <w:i/>
          <w:sz w:val="28"/>
          <w:szCs w:val="28"/>
        </w:rPr>
      </w:pPr>
    </w:p>
    <w:p w:rsidR="00E43590" w:rsidRPr="00AB4AC6" w:rsidRDefault="005B56D4" w:rsidP="00E138B8">
      <w:pPr>
        <w:autoSpaceDE w:val="0"/>
        <w:autoSpaceDN w:val="0"/>
        <w:adjustRightInd w:val="0"/>
        <w:jc w:val="both"/>
        <w:rPr>
          <w:sz w:val="28"/>
          <w:szCs w:val="28"/>
        </w:rPr>
      </w:pPr>
      <w:r w:rsidRPr="00AB4AC6">
        <w:rPr>
          <w:sz w:val="28"/>
          <w:szCs w:val="28"/>
        </w:rPr>
        <w:t>• содержательно-насыщенная, развивающая</w:t>
      </w:r>
      <w:r w:rsidR="00E43590" w:rsidRPr="00AB4AC6">
        <w:rPr>
          <w:sz w:val="28"/>
          <w:szCs w:val="28"/>
        </w:rPr>
        <w:t>;</w:t>
      </w:r>
    </w:p>
    <w:p w:rsidR="00E43590" w:rsidRPr="00AB4AC6" w:rsidRDefault="00E43590" w:rsidP="00E138B8">
      <w:pPr>
        <w:autoSpaceDE w:val="0"/>
        <w:autoSpaceDN w:val="0"/>
        <w:adjustRightInd w:val="0"/>
        <w:jc w:val="both"/>
        <w:rPr>
          <w:sz w:val="28"/>
          <w:szCs w:val="28"/>
        </w:rPr>
      </w:pPr>
      <w:r w:rsidRPr="00AB4AC6">
        <w:rPr>
          <w:sz w:val="28"/>
          <w:szCs w:val="28"/>
        </w:rPr>
        <w:t>• трансформируем</w:t>
      </w:r>
      <w:r w:rsidR="005B56D4" w:rsidRPr="00AB4AC6">
        <w:rPr>
          <w:sz w:val="28"/>
          <w:szCs w:val="28"/>
        </w:rPr>
        <w:t>ая</w:t>
      </w:r>
      <w:r w:rsidRPr="00AB4AC6">
        <w:rPr>
          <w:sz w:val="28"/>
          <w:szCs w:val="28"/>
        </w:rPr>
        <w:t>;</w:t>
      </w:r>
    </w:p>
    <w:p w:rsidR="00E43590" w:rsidRPr="00AB4AC6" w:rsidRDefault="00E43590" w:rsidP="00E138B8">
      <w:pPr>
        <w:autoSpaceDE w:val="0"/>
        <w:autoSpaceDN w:val="0"/>
        <w:adjustRightInd w:val="0"/>
        <w:jc w:val="both"/>
        <w:rPr>
          <w:sz w:val="28"/>
          <w:szCs w:val="28"/>
        </w:rPr>
      </w:pPr>
      <w:r w:rsidRPr="00AB4AC6">
        <w:rPr>
          <w:sz w:val="28"/>
          <w:szCs w:val="28"/>
        </w:rPr>
        <w:t>• полифункциональн</w:t>
      </w:r>
      <w:r w:rsidR="005B56D4" w:rsidRPr="00AB4AC6">
        <w:rPr>
          <w:sz w:val="28"/>
          <w:szCs w:val="28"/>
        </w:rPr>
        <w:t>ая</w:t>
      </w:r>
      <w:r w:rsidRPr="00AB4AC6">
        <w:rPr>
          <w:sz w:val="28"/>
          <w:szCs w:val="28"/>
        </w:rPr>
        <w:t>;</w:t>
      </w:r>
    </w:p>
    <w:p w:rsidR="00E43590" w:rsidRPr="00AB4AC6" w:rsidRDefault="00E43590" w:rsidP="00E138B8">
      <w:pPr>
        <w:autoSpaceDE w:val="0"/>
        <w:autoSpaceDN w:val="0"/>
        <w:adjustRightInd w:val="0"/>
        <w:jc w:val="both"/>
        <w:rPr>
          <w:sz w:val="28"/>
          <w:szCs w:val="28"/>
        </w:rPr>
      </w:pPr>
      <w:r w:rsidRPr="00AB4AC6">
        <w:rPr>
          <w:sz w:val="28"/>
          <w:szCs w:val="28"/>
        </w:rPr>
        <w:t>• вариативн</w:t>
      </w:r>
      <w:r w:rsidR="005B56D4" w:rsidRPr="00AB4AC6">
        <w:rPr>
          <w:sz w:val="28"/>
          <w:szCs w:val="28"/>
        </w:rPr>
        <w:t>ая</w:t>
      </w:r>
      <w:r w:rsidRPr="00AB4AC6">
        <w:rPr>
          <w:sz w:val="28"/>
          <w:szCs w:val="28"/>
        </w:rPr>
        <w:t>;</w:t>
      </w:r>
    </w:p>
    <w:p w:rsidR="00E43590" w:rsidRPr="00AB4AC6" w:rsidRDefault="00E43590" w:rsidP="00E138B8">
      <w:pPr>
        <w:autoSpaceDE w:val="0"/>
        <w:autoSpaceDN w:val="0"/>
        <w:adjustRightInd w:val="0"/>
        <w:jc w:val="both"/>
        <w:rPr>
          <w:sz w:val="28"/>
          <w:szCs w:val="28"/>
        </w:rPr>
      </w:pPr>
      <w:r w:rsidRPr="00AB4AC6">
        <w:rPr>
          <w:sz w:val="28"/>
          <w:szCs w:val="28"/>
        </w:rPr>
        <w:t>• доступн</w:t>
      </w:r>
      <w:r w:rsidR="005B56D4" w:rsidRPr="00AB4AC6">
        <w:rPr>
          <w:sz w:val="28"/>
          <w:szCs w:val="28"/>
        </w:rPr>
        <w:t>ая</w:t>
      </w:r>
      <w:r w:rsidRPr="00AB4AC6">
        <w:rPr>
          <w:sz w:val="28"/>
          <w:szCs w:val="28"/>
        </w:rPr>
        <w:t>;</w:t>
      </w:r>
    </w:p>
    <w:p w:rsidR="00E43590" w:rsidRPr="00AB4AC6" w:rsidRDefault="00E43590" w:rsidP="003F2C78">
      <w:pPr>
        <w:tabs>
          <w:tab w:val="left" w:pos="3381"/>
        </w:tabs>
        <w:autoSpaceDE w:val="0"/>
        <w:autoSpaceDN w:val="0"/>
        <w:adjustRightInd w:val="0"/>
        <w:jc w:val="both"/>
        <w:rPr>
          <w:sz w:val="28"/>
          <w:szCs w:val="28"/>
        </w:rPr>
      </w:pPr>
      <w:r w:rsidRPr="00AB4AC6">
        <w:rPr>
          <w:sz w:val="28"/>
          <w:szCs w:val="28"/>
        </w:rPr>
        <w:t>• безопасн</w:t>
      </w:r>
      <w:r w:rsidR="005B56D4" w:rsidRPr="00AB4AC6">
        <w:rPr>
          <w:sz w:val="28"/>
          <w:szCs w:val="28"/>
        </w:rPr>
        <w:t>ая</w:t>
      </w:r>
      <w:r w:rsidRPr="00AB4AC6">
        <w:rPr>
          <w:sz w:val="28"/>
          <w:szCs w:val="28"/>
        </w:rPr>
        <w:t>;</w:t>
      </w:r>
      <w:r w:rsidR="003F2C78" w:rsidRPr="00AB4AC6">
        <w:rPr>
          <w:sz w:val="28"/>
          <w:szCs w:val="28"/>
        </w:rPr>
        <w:tab/>
      </w:r>
    </w:p>
    <w:p w:rsidR="00E43590" w:rsidRPr="00AB4AC6" w:rsidRDefault="005B56D4" w:rsidP="00E138B8">
      <w:pPr>
        <w:autoSpaceDE w:val="0"/>
        <w:autoSpaceDN w:val="0"/>
        <w:adjustRightInd w:val="0"/>
        <w:jc w:val="both"/>
        <w:rPr>
          <w:sz w:val="28"/>
          <w:szCs w:val="28"/>
        </w:rPr>
      </w:pPr>
      <w:r w:rsidRPr="00AB4AC6">
        <w:rPr>
          <w:sz w:val="28"/>
          <w:szCs w:val="28"/>
        </w:rPr>
        <w:t>• эстетически-привлекательная</w:t>
      </w:r>
      <w:r w:rsidR="00E43590" w:rsidRPr="00AB4AC6">
        <w:rPr>
          <w:sz w:val="28"/>
          <w:szCs w:val="28"/>
        </w:rPr>
        <w:t>.</w:t>
      </w:r>
    </w:p>
    <w:p w:rsidR="004D652A" w:rsidRPr="0016446B" w:rsidRDefault="004D652A" w:rsidP="00416A69">
      <w:pPr>
        <w:autoSpaceDE w:val="0"/>
        <w:autoSpaceDN w:val="0"/>
        <w:adjustRightInd w:val="0"/>
        <w:jc w:val="both"/>
        <w:rPr>
          <w:i/>
          <w:sz w:val="28"/>
          <w:szCs w:val="28"/>
        </w:rPr>
      </w:pPr>
    </w:p>
    <w:p w:rsidR="00E43590" w:rsidRPr="00AB4AC6" w:rsidRDefault="001E0220" w:rsidP="001E0220">
      <w:pPr>
        <w:autoSpaceDE w:val="0"/>
        <w:autoSpaceDN w:val="0"/>
        <w:adjustRightInd w:val="0"/>
        <w:jc w:val="center"/>
        <w:rPr>
          <w:b/>
          <w:sz w:val="28"/>
          <w:szCs w:val="28"/>
        </w:rPr>
      </w:pPr>
      <w:r w:rsidRPr="00AB4AC6">
        <w:rPr>
          <w:b/>
          <w:sz w:val="28"/>
          <w:szCs w:val="28"/>
        </w:rPr>
        <w:t>О</w:t>
      </w:r>
      <w:r w:rsidR="00E43590" w:rsidRPr="00AB4AC6">
        <w:rPr>
          <w:b/>
          <w:sz w:val="28"/>
          <w:szCs w:val="28"/>
        </w:rPr>
        <w:t>сновные принципы организации среды.</w:t>
      </w:r>
    </w:p>
    <w:p w:rsidR="00E43590" w:rsidRPr="0016446B" w:rsidRDefault="00E43590" w:rsidP="00E138B8">
      <w:pPr>
        <w:autoSpaceDE w:val="0"/>
        <w:autoSpaceDN w:val="0"/>
        <w:adjustRightInd w:val="0"/>
        <w:jc w:val="center"/>
        <w:rPr>
          <w:b/>
          <w:i/>
          <w:sz w:val="28"/>
          <w:szCs w:val="28"/>
        </w:rPr>
      </w:pPr>
    </w:p>
    <w:p w:rsidR="00E43590" w:rsidRPr="007F7225" w:rsidRDefault="004E7E7E" w:rsidP="00E138B8">
      <w:pPr>
        <w:autoSpaceDE w:val="0"/>
        <w:autoSpaceDN w:val="0"/>
        <w:adjustRightInd w:val="0"/>
        <w:ind w:firstLine="900"/>
        <w:jc w:val="both"/>
        <w:rPr>
          <w:sz w:val="28"/>
          <w:szCs w:val="28"/>
        </w:rPr>
      </w:pPr>
      <w:r w:rsidRPr="007F7225">
        <w:rPr>
          <w:sz w:val="28"/>
          <w:szCs w:val="28"/>
        </w:rPr>
        <w:t xml:space="preserve">В детском саду </w:t>
      </w:r>
      <w:r w:rsidR="00E43590" w:rsidRPr="007F7225">
        <w:rPr>
          <w:sz w:val="28"/>
          <w:szCs w:val="28"/>
        </w:rPr>
        <w:t xml:space="preserve">оборудование </w:t>
      </w:r>
      <w:proofErr w:type="gramStart"/>
      <w:r w:rsidR="00E43590" w:rsidRPr="007F7225">
        <w:rPr>
          <w:sz w:val="28"/>
          <w:szCs w:val="28"/>
        </w:rPr>
        <w:t>помещений  безопасное</w:t>
      </w:r>
      <w:proofErr w:type="gramEnd"/>
      <w:r w:rsidR="00E43590" w:rsidRPr="007F7225">
        <w:rPr>
          <w:sz w:val="28"/>
          <w:szCs w:val="28"/>
        </w:rPr>
        <w:t xml:space="preserve">, </w:t>
      </w:r>
      <w:proofErr w:type="spellStart"/>
      <w:r w:rsidR="003B6C3F" w:rsidRPr="007F7225">
        <w:rPr>
          <w:sz w:val="28"/>
          <w:szCs w:val="28"/>
        </w:rPr>
        <w:t>здоровьесберегающее</w:t>
      </w:r>
      <w:proofErr w:type="spellEnd"/>
      <w:r w:rsidR="00E43590" w:rsidRPr="007F7225">
        <w:rPr>
          <w:sz w:val="28"/>
          <w:szCs w:val="28"/>
        </w:rPr>
        <w:t xml:space="preserve">, эстетически привлекательное и развивающее. Мебель </w:t>
      </w:r>
      <w:r w:rsidR="003B6C3F" w:rsidRPr="007F7225">
        <w:rPr>
          <w:sz w:val="28"/>
          <w:szCs w:val="28"/>
        </w:rPr>
        <w:t>соответствует</w:t>
      </w:r>
      <w:r w:rsidR="00E43590" w:rsidRPr="007F7225">
        <w:rPr>
          <w:sz w:val="28"/>
          <w:szCs w:val="28"/>
        </w:rPr>
        <w:t xml:space="preserve"> росту и возрасту детей, игрушки - обеспечивают максимальный для данного возраста развивающий эффект.</w:t>
      </w:r>
    </w:p>
    <w:p w:rsidR="00E43590" w:rsidRPr="007F7225" w:rsidRDefault="00E43590" w:rsidP="00E138B8">
      <w:pPr>
        <w:autoSpaceDE w:val="0"/>
        <w:autoSpaceDN w:val="0"/>
        <w:adjustRightInd w:val="0"/>
        <w:jc w:val="both"/>
        <w:rPr>
          <w:sz w:val="28"/>
          <w:szCs w:val="28"/>
        </w:rPr>
      </w:pPr>
      <w:r w:rsidRPr="007F7225">
        <w:rPr>
          <w:sz w:val="28"/>
          <w:szCs w:val="28"/>
        </w:rPr>
        <w:t xml:space="preserve">Развивающая предметно-пространственная среда насыщенная, пригодная для совместной деятельности взрослого и </w:t>
      </w:r>
      <w:proofErr w:type="gramStart"/>
      <w:r w:rsidRPr="007F7225">
        <w:rPr>
          <w:sz w:val="28"/>
          <w:szCs w:val="28"/>
        </w:rPr>
        <w:t>ребенка</w:t>
      </w:r>
      <w:proofErr w:type="gramEnd"/>
      <w:r w:rsidRPr="007F7225">
        <w:rPr>
          <w:sz w:val="28"/>
          <w:szCs w:val="28"/>
        </w:rPr>
        <w:t xml:space="preserve"> и самостоятельной деятельности детей, отвечающей потребностям детского возраста.</w:t>
      </w:r>
    </w:p>
    <w:p w:rsidR="00E43590" w:rsidRPr="007F7225" w:rsidRDefault="00E43590" w:rsidP="00E138B8">
      <w:pPr>
        <w:autoSpaceDE w:val="0"/>
        <w:autoSpaceDN w:val="0"/>
        <w:adjustRightInd w:val="0"/>
        <w:ind w:firstLine="900"/>
        <w:jc w:val="both"/>
        <w:rPr>
          <w:sz w:val="28"/>
          <w:szCs w:val="28"/>
        </w:rPr>
      </w:pPr>
      <w:r w:rsidRPr="007F7225">
        <w:rPr>
          <w:sz w:val="28"/>
          <w:szCs w:val="28"/>
        </w:rPr>
        <w:t>Пространство группы организовано в виде хорошо разграниченных зон («центры»,</w:t>
      </w:r>
      <w:r w:rsidR="007C2627">
        <w:rPr>
          <w:sz w:val="28"/>
          <w:szCs w:val="28"/>
        </w:rPr>
        <w:t xml:space="preserve"> </w:t>
      </w:r>
      <w:r w:rsidRPr="007F7225">
        <w:rPr>
          <w:sz w:val="28"/>
          <w:szCs w:val="28"/>
        </w:rPr>
        <w:t>«площадки»),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E43590" w:rsidRPr="007F7225" w:rsidRDefault="00E43590" w:rsidP="00E138B8">
      <w:pPr>
        <w:autoSpaceDE w:val="0"/>
        <w:autoSpaceDN w:val="0"/>
        <w:adjustRightInd w:val="0"/>
        <w:ind w:firstLine="900"/>
        <w:jc w:val="both"/>
        <w:rPr>
          <w:sz w:val="28"/>
          <w:szCs w:val="28"/>
        </w:rPr>
      </w:pPr>
      <w:r w:rsidRPr="007F7225">
        <w:rPr>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E43590" w:rsidRPr="007F7225" w:rsidRDefault="00E43590" w:rsidP="00E138B8">
      <w:pPr>
        <w:autoSpaceDE w:val="0"/>
        <w:autoSpaceDN w:val="0"/>
        <w:adjustRightInd w:val="0"/>
        <w:ind w:firstLine="900"/>
        <w:jc w:val="both"/>
        <w:rPr>
          <w:sz w:val="28"/>
          <w:szCs w:val="28"/>
        </w:rPr>
      </w:pPr>
      <w:r w:rsidRPr="007F7225">
        <w:rPr>
          <w:sz w:val="28"/>
          <w:szCs w:val="28"/>
        </w:rPr>
        <w:t>Оснащение уголков меняется в соответствии с тематическим планированием образовательного процесса.</w:t>
      </w:r>
    </w:p>
    <w:p w:rsidR="00E43590" w:rsidRPr="007F7225" w:rsidRDefault="00E43590" w:rsidP="00E138B8">
      <w:pPr>
        <w:autoSpaceDE w:val="0"/>
        <w:autoSpaceDN w:val="0"/>
        <w:adjustRightInd w:val="0"/>
        <w:ind w:firstLine="900"/>
        <w:jc w:val="center"/>
        <w:rPr>
          <w:sz w:val="28"/>
          <w:szCs w:val="28"/>
          <w:u w:val="thick"/>
        </w:rPr>
      </w:pPr>
    </w:p>
    <w:p w:rsidR="00756603" w:rsidRPr="007F7225" w:rsidRDefault="00756603" w:rsidP="00E138B8">
      <w:pPr>
        <w:autoSpaceDE w:val="0"/>
        <w:autoSpaceDN w:val="0"/>
        <w:adjustRightInd w:val="0"/>
        <w:ind w:firstLine="900"/>
        <w:jc w:val="center"/>
        <w:rPr>
          <w:sz w:val="28"/>
          <w:szCs w:val="28"/>
          <w:u w:val="thick"/>
        </w:rPr>
      </w:pPr>
    </w:p>
    <w:p w:rsidR="00E43590" w:rsidRPr="007F7225" w:rsidRDefault="00E43590" w:rsidP="00E138B8">
      <w:pPr>
        <w:autoSpaceDE w:val="0"/>
        <w:autoSpaceDN w:val="0"/>
        <w:adjustRightInd w:val="0"/>
        <w:ind w:firstLine="900"/>
        <w:jc w:val="center"/>
        <w:rPr>
          <w:b/>
          <w:sz w:val="28"/>
          <w:szCs w:val="28"/>
        </w:rPr>
      </w:pPr>
      <w:r w:rsidRPr="007F7225">
        <w:rPr>
          <w:b/>
          <w:sz w:val="28"/>
          <w:szCs w:val="28"/>
        </w:rPr>
        <w:t>В качестве центров выступа</w:t>
      </w:r>
      <w:r w:rsidR="003B6C3F" w:rsidRPr="007F7225">
        <w:rPr>
          <w:b/>
          <w:sz w:val="28"/>
          <w:szCs w:val="28"/>
        </w:rPr>
        <w:t>ют</w:t>
      </w:r>
      <w:r w:rsidRPr="007F7225">
        <w:rPr>
          <w:b/>
          <w:sz w:val="28"/>
          <w:szCs w:val="28"/>
        </w:rPr>
        <w:t>:</w:t>
      </w:r>
    </w:p>
    <w:p w:rsidR="00E43590" w:rsidRPr="007F7225" w:rsidRDefault="00E43590" w:rsidP="00E138B8">
      <w:pPr>
        <w:autoSpaceDE w:val="0"/>
        <w:autoSpaceDN w:val="0"/>
        <w:adjustRightInd w:val="0"/>
        <w:ind w:firstLine="900"/>
        <w:jc w:val="center"/>
        <w:rPr>
          <w:sz w:val="28"/>
          <w:szCs w:val="28"/>
        </w:rPr>
      </w:pPr>
    </w:p>
    <w:p w:rsidR="00E43590" w:rsidRPr="007F7225" w:rsidRDefault="00E43590" w:rsidP="00E138B8">
      <w:pPr>
        <w:autoSpaceDE w:val="0"/>
        <w:autoSpaceDN w:val="0"/>
        <w:adjustRightInd w:val="0"/>
        <w:jc w:val="both"/>
        <w:rPr>
          <w:sz w:val="28"/>
          <w:szCs w:val="28"/>
        </w:rPr>
      </w:pPr>
      <w:r w:rsidRPr="007F7225">
        <w:rPr>
          <w:sz w:val="28"/>
          <w:szCs w:val="28"/>
        </w:rPr>
        <w:t>• центр сюжетно-ролевых игр;</w:t>
      </w:r>
    </w:p>
    <w:p w:rsidR="00E43590" w:rsidRPr="007F7225" w:rsidRDefault="00E43590" w:rsidP="00E138B8">
      <w:pPr>
        <w:autoSpaceDE w:val="0"/>
        <w:autoSpaceDN w:val="0"/>
        <w:adjustRightInd w:val="0"/>
        <w:jc w:val="both"/>
        <w:rPr>
          <w:sz w:val="28"/>
          <w:szCs w:val="28"/>
        </w:rPr>
      </w:pPr>
      <w:r w:rsidRPr="007F7225">
        <w:rPr>
          <w:sz w:val="28"/>
          <w:szCs w:val="28"/>
        </w:rPr>
        <w:t>• центр театрализации и ряженья;</w:t>
      </w:r>
    </w:p>
    <w:p w:rsidR="00E43590" w:rsidRPr="007F7225" w:rsidRDefault="00E43590" w:rsidP="00E138B8">
      <w:pPr>
        <w:autoSpaceDE w:val="0"/>
        <w:autoSpaceDN w:val="0"/>
        <w:adjustRightInd w:val="0"/>
        <w:jc w:val="both"/>
        <w:rPr>
          <w:sz w:val="28"/>
          <w:szCs w:val="28"/>
        </w:rPr>
      </w:pPr>
      <w:r w:rsidRPr="007F7225">
        <w:rPr>
          <w:sz w:val="28"/>
          <w:szCs w:val="28"/>
        </w:rPr>
        <w:t>• литературный центр;</w:t>
      </w:r>
    </w:p>
    <w:p w:rsidR="00E43590" w:rsidRPr="007F7225" w:rsidRDefault="00E43590" w:rsidP="00E138B8">
      <w:pPr>
        <w:autoSpaceDE w:val="0"/>
        <w:autoSpaceDN w:val="0"/>
        <w:adjustRightInd w:val="0"/>
        <w:jc w:val="both"/>
        <w:rPr>
          <w:sz w:val="28"/>
          <w:szCs w:val="28"/>
        </w:rPr>
      </w:pPr>
      <w:r w:rsidRPr="007F7225">
        <w:rPr>
          <w:sz w:val="28"/>
          <w:szCs w:val="28"/>
        </w:rPr>
        <w:t>• центр для настольно-печатных игр;</w:t>
      </w:r>
    </w:p>
    <w:p w:rsidR="00E43590" w:rsidRPr="007F7225" w:rsidRDefault="00E43590" w:rsidP="00E138B8">
      <w:pPr>
        <w:autoSpaceDE w:val="0"/>
        <w:autoSpaceDN w:val="0"/>
        <w:adjustRightInd w:val="0"/>
        <w:jc w:val="both"/>
        <w:rPr>
          <w:sz w:val="28"/>
          <w:szCs w:val="28"/>
        </w:rPr>
      </w:pPr>
      <w:r w:rsidRPr="007F7225">
        <w:rPr>
          <w:sz w:val="28"/>
          <w:szCs w:val="28"/>
        </w:rPr>
        <w:t>• центр отдыха и уединения;</w:t>
      </w:r>
    </w:p>
    <w:p w:rsidR="00E43590" w:rsidRPr="007F7225" w:rsidRDefault="00E43590" w:rsidP="00E138B8">
      <w:pPr>
        <w:autoSpaceDE w:val="0"/>
        <w:autoSpaceDN w:val="0"/>
        <w:adjustRightInd w:val="0"/>
        <w:jc w:val="both"/>
        <w:rPr>
          <w:sz w:val="28"/>
          <w:szCs w:val="28"/>
        </w:rPr>
      </w:pPr>
      <w:r w:rsidRPr="007F7225">
        <w:rPr>
          <w:sz w:val="28"/>
          <w:szCs w:val="28"/>
        </w:rPr>
        <w:t>• выставка (детского рисунка, детского творчества, изделий народных</w:t>
      </w:r>
    </w:p>
    <w:p w:rsidR="00E43590" w:rsidRPr="007F7225" w:rsidRDefault="00E43590" w:rsidP="00E138B8">
      <w:pPr>
        <w:autoSpaceDE w:val="0"/>
        <w:autoSpaceDN w:val="0"/>
        <w:adjustRightInd w:val="0"/>
        <w:jc w:val="both"/>
        <w:rPr>
          <w:sz w:val="28"/>
          <w:szCs w:val="28"/>
        </w:rPr>
      </w:pPr>
      <w:r w:rsidRPr="007F7225">
        <w:rPr>
          <w:sz w:val="28"/>
          <w:szCs w:val="28"/>
        </w:rPr>
        <w:t>мастеров и т. д.);</w:t>
      </w:r>
    </w:p>
    <w:p w:rsidR="00E43590" w:rsidRPr="007F7225" w:rsidRDefault="00E43590" w:rsidP="00E138B8">
      <w:pPr>
        <w:autoSpaceDE w:val="0"/>
        <w:autoSpaceDN w:val="0"/>
        <w:adjustRightInd w:val="0"/>
        <w:jc w:val="both"/>
        <w:rPr>
          <w:sz w:val="28"/>
          <w:szCs w:val="28"/>
        </w:rPr>
      </w:pPr>
      <w:r w:rsidRPr="007F7225">
        <w:rPr>
          <w:sz w:val="28"/>
          <w:szCs w:val="28"/>
        </w:rPr>
        <w:t>• центр природы (наблюдений за природой);</w:t>
      </w:r>
    </w:p>
    <w:p w:rsidR="00E43590" w:rsidRPr="007F7225" w:rsidRDefault="00E43590" w:rsidP="00E138B8">
      <w:pPr>
        <w:autoSpaceDE w:val="0"/>
        <w:autoSpaceDN w:val="0"/>
        <w:adjustRightInd w:val="0"/>
        <w:jc w:val="both"/>
        <w:rPr>
          <w:sz w:val="28"/>
          <w:szCs w:val="28"/>
        </w:rPr>
      </w:pPr>
      <w:r w:rsidRPr="007F7225">
        <w:rPr>
          <w:sz w:val="28"/>
          <w:szCs w:val="28"/>
        </w:rPr>
        <w:t>• центр спортивных игр;</w:t>
      </w:r>
    </w:p>
    <w:p w:rsidR="00E43590" w:rsidRPr="007F7225" w:rsidRDefault="00E43590" w:rsidP="00E138B8">
      <w:pPr>
        <w:autoSpaceDE w:val="0"/>
        <w:autoSpaceDN w:val="0"/>
        <w:adjustRightInd w:val="0"/>
        <w:jc w:val="both"/>
        <w:rPr>
          <w:sz w:val="28"/>
          <w:szCs w:val="28"/>
        </w:rPr>
      </w:pPr>
      <w:r w:rsidRPr="007F7225">
        <w:rPr>
          <w:sz w:val="28"/>
          <w:szCs w:val="28"/>
        </w:rPr>
        <w:lastRenderedPageBreak/>
        <w:t>• экспериментальный центр (игр с песком, и др. материалом);</w:t>
      </w:r>
    </w:p>
    <w:p w:rsidR="00E43590" w:rsidRPr="007F7225" w:rsidRDefault="00E43590" w:rsidP="00E138B8">
      <w:pPr>
        <w:autoSpaceDE w:val="0"/>
        <w:autoSpaceDN w:val="0"/>
        <w:adjustRightInd w:val="0"/>
        <w:jc w:val="both"/>
        <w:rPr>
          <w:sz w:val="28"/>
          <w:szCs w:val="28"/>
        </w:rPr>
      </w:pPr>
      <w:r w:rsidRPr="007F7225">
        <w:rPr>
          <w:sz w:val="28"/>
          <w:szCs w:val="28"/>
        </w:rPr>
        <w:t>• центр для разнообразных видов самостоятельной деятельности детей — конструктивной, изобразительной, музыкальной и др.;</w:t>
      </w:r>
    </w:p>
    <w:p w:rsidR="00E43590" w:rsidRPr="007F7225" w:rsidRDefault="00E43590" w:rsidP="00E138B8">
      <w:pPr>
        <w:autoSpaceDE w:val="0"/>
        <w:autoSpaceDN w:val="0"/>
        <w:adjustRightInd w:val="0"/>
        <w:jc w:val="both"/>
        <w:rPr>
          <w:sz w:val="28"/>
          <w:szCs w:val="28"/>
        </w:rPr>
      </w:pPr>
      <w:r w:rsidRPr="007F7225">
        <w:rPr>
          <w:sz w:val="28"/>
          <w:szCs w:val="28"/>
        </w:rPr>
        <w:t>• игровой центр с крупными мягкими конструкциями (блоки, домики,</w:t>
      </w:r>
    </w:p>
    <w:p w:rsidR="00E43590" w:rsidRPr="007F7225" w:rsidRDefault="00E43590" w:rsidP="00E138B8">
      <w:pPr>
        <w:autoSpaceDE w:val="0"/>
        <w:autoSpaceDN w:val="0"/>
        <w:adjustRightInd w:val="0"/>
        <w:jc w:val="both"/>
        <w:rPr>
          <w:sz w:val="28"/>
          <w:szCs w:val="28"/>
        </w:rPr>
      </w:pPr>
      <w:r w:rsidRPr="007F7225">
        <w:rPr>
          <w:sz w:val="28"/>
          <w:szCs w:val="28"/>
        </w:rPr>
        <w:t>тоннели</w:t>
      </w:r>
      <w:r w:rsidR="004E7E7E" w:rsidRPr="007F7225">
        <w:rPr>
          <w:sz w:val="28"/>
          <w:szCs w:val="28"/>
        </w:rPr>
        <w:t>, маркеры игрового пространства</w:t>
      </w:r>
      <w:r w:rsidRPr="007F7225">
        <w:rPr>
          <w:sz w:val="28"/>
          <w:szCs w:val="28"/>
        </w:rPr>
        <w:t xml:space="preserve"> и пр.) для легкого изменения игрового пространства;</w:t>
      </w:r>
    </w:p>
    <w:p w:rsidR="00E43590" w:rsidRPr="007F7225" w:rsidRDefault="00E43590" w:rsidP="00E138B8">
      <w:pPr>
        <w:autoSpaceDE w:val="0"/>
        <w:autoSpaceDN w:val="0"/>
        <w:adjustRightInd w:val="0"/>
        <w:jc w:val="both"/>
        <w:rPr>
          <w:sz w:val="28"/>
          <w:szCs w:val="28"/>
        </w:rPr>
      </w:pPr>
    </w:p>
    <w:p w:rsidR="00E43590" w:rsidRPr="007F7225" w:rsidRDefault="00E43590" w:rsidP="00E138B8">
      <w:pPr>
        <w:autoSpaceDE w:val="0"/>
        <w:autoSpaceDN w:val="0"/>
        <w:adjustRightInd w:val="0"/>
        <w:ind w:firstLine="900"/>
        <w:jc w:val="both"/>
        <w:rPr>
          <w:sz w:val="28"/>
          <w:szCs w:val="28"/>
        </w:rPr>
      </w:pPr>
      <w:r w:rsidRPr="007F7225">
        <w:rPr>
          <w:sz w:val="28"/>
          <w:szCs w:val="28"/>
        </w:rPr>
        <w:t xml:space="preserve">Развивающая предметно-пространственная среда в детском саду </w:t>
      </w:r>
      <w:r w:rsidR="00E647B4" w:rsidRPr="007F7225">
        <w:rPr>
          <w:sz w:val="28"/>
          <w:szCs w:val="28"/>
        </w:rPr>
        <w:t xml:space="preserve">«Золотая Рыбка» </w:t>
      </w:r>
      <w:r w:rsidRPr="007F7225">
        <w:rPr>
          <w:sz w:val="28"/>
          <w:szCs w:val="28"/>
        </w:rPr>
        <w:t>выступает как динамичное пространство, подвижное и легко изменяемое. При проектировании предметной среды мы учитываем,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E43590" w:rsidRPr="007F7225" w:rsidRDefault="00E43590" w:rsidP="00E138B8">
      <w:pPr>
        <w:autoSpaceDE w:val="0"/>
        <w:autoSpaceDN w:val="0"/>
        <w:adjustRightInd w:val="0"/>
        <w:ind w:firstLine="900"/>
        <w:jc w:val="both"/>
        <w:rPr>
          <w:sz w:val="28"/>
          <w:szCs w:val="28"/>
        </w:rPr>
      </w:pPr>
      <w:r w:rsidRPr="007F7225">
        <w:rPr>
          <w:sz w:val="28"/>
          <w:szCs w:val="28"/>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E43590" w:rsidRPr="007F7225" w:rsidRDefault="00E43590" w:rsidP="00106768">
      <w:pPr>
        <w:autoSpaceDE w:val="0"/>
        <w:autoSpaceDN w:val="0"/>
        <w:adjustRightInd w:val="0"/>
        <w:ind w:firstLine="708"/>
        <w:jc w:val="both"/>
        <w:rPr>
          <w:sz w:val="28"/>
          <w:szCs w:val="28"/>
        </w:rPr>
      </w:pPr>
      <w:r w:rsidRPr="007F7225">
        <w:rPr>
          <w:sz w:val="28"/>
          <w:szCs w:val="28"/>
        </w:rPr>
        <w:t>В старших группах замысел основывается на теме игры, поэтому разнообразная полифункциональная предметная среда пробуждает активное</w:t>
      </w:r>
      <w:r w:rsidR="007C2627">
        <w:rPr>
          <w:sz w:val="28"/>
          <w:szCs w:val="28"/>
        </w:rPr>
        <w:t xml:space="preserve"> </w:t>
      </w:r>
      <w:r w:rsidRPr="007F7225">
        <w:rPr>
          <w:sz w:val="28"/>
          <w:szCs w:val="28"/>
        </w:rPr>
        <w:t xml:space="preserve">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7F7225">
        <w:rPr>
          <w:sz w:val="28"/>
          <w:szCs w:val="28"/>
        </w:rPr>
        <w:t>Трансформируемость</w:t>
      </w:r>
      <w:proofErr w:type="spellEnd"/>
      <w:r w:rsidRPr="007F7225">
        <w:rPr>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E43590" w:rsidRPr="007F7225" w:rsidRDefault="00E43590" w:rsidP="00E138B8">
      <w:pPr>
        <w:autoSpaceDE w:val="0"/>
        <w:autoSpaceDN w:val="0"/>
        <w:adjustRightInd w:val="0"/>
        <w:ind w:firstLine="900"/>
        <w:jc w:val="both"/>
        <w:rPr>
          <w:sz w:val="28"/>
          <w:szCs w:val="28"/>
        </w:rPr>
      </w:pPr>
      <w:r w:rsidRPr="007F7225">
        <w:rPr>
          <w:sz w:val="28"/>
          <w:szCs w:val="28"/>
        </w:rPr>
        <w:t>Развивающая предметно-пространственная среда обеспечива</w:t>
      </w:r>
      <w:r w:rsidR="00926E16" w:rsidRPr="007F7225">
        <w:rPr>
          <w:sz w:val="28"/>
          <w:szCs w:val="28"/>
        </w:rPr>
        <w:t>ет</w:t>
      </w:r>
      <w:r w:rsidRPr="007F7225">
        <w:rPr>
          <w:sz w:val="28"/>
          <w:szCs w:val="28"/>
        </w:rPr>
        <w:t xml:space="preserve"> доступ к объектам природного характера; побужда</w:t>
      </w:r>
      <w:r w:rsidR="00926E16" w:rsidRPr="007F7225">
        <w:rPr>
          <w:sz w:val="28"/>
          <w:szCs w:val="28"/>
        </w:rPr>
        <w:t>ет</w:t>
      </w:r>
      <w:r w:rsidRPr="007F7225">
        <w:rPr>
          <w:sz w:val="28"/>
          <w:szCs w:val="28"/>
        </w:rPr>
        <w:t xml:space="preserve">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E43590" w:rsidRPr="007F7225" w:rsidRDefault="00E43590" w:rsidP="00E647B4">
      <w:pPr>
        <w:autoSpaceDE w:val="0"/>
        <w:autoSpaceDN w:val="0"/>
        <w:adjustRightInd w:val="0"/>
        <w:ind w:firstLine="708"/>
        <w:jc w:val="both"/>
        <w:rPr>
          <w:sz w:val="28"/>
          <w:szCs w:val="28"/>
        </w:rPr>
      </w:pPr>
      <w:r w:rsidRPr="007F7225">
        <w:rPr>
          <w:sz w:val="28"/>
          <w:szCs w:val="28"/>
        </w:rPr>
        <w:t>Развивающая предметно-пространственная среда организова</w:t>
      </w:r>
      <w:r w:rsidR="00926E16" w:rsidRPr="007F7225">
        <w:rPr>
          <w:sz w:val="28"/>
          <w:szCs w:val="28"/>
        </w:rPr>
        <w:t>на</w:t>
      </w:r>
      <w:r w:rsidRPr="007F7225">
        <w:rPr>
          <w:sz w:val="28"/>
          <w:szCs w:val="28"/>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43590" w:rsidRPr="007F7225" w:rsidRDefault="00E43590" w:rsidP="00E138B8">
      <w:pPr>
        <w:ind w:left="142" w:firstLine="566"/>
        <w:jc w:val="both"/>
        <w:rPr>
          <w:rFonts w:eastAsia="Calibri"/>
          <w:sz w:val="28"/>
          <w:szCs w:val="28"/>
          <w:u w:val="single"/>
          <w:lang w:eastAsia="en-US"/>
        </w:rPr>
      </w:pPr>
      <w:r w:rsidRPr="007F7225">
        <w:rPr>
          <w:rFonts w:eastAsia="Calibri"/>
          <w:sz w:val="28"/>
          <w:szCs w:val="28"/>
          <w:lang w:eastAsia="en-US"/>
        </w:rPr>
        <w:t xml:space="preserve">Для обеспечения образовательной деятельности в социально-коммуникативной </w:t>
      </w:r>
      <w:r w:rsidRPr="007F7225">
        <w:rPr>
          <w:rFonts w:eastAsia="Calibri"/>
          <w:sz w:val="28"/>
          <w:szCs w:val="28"/>
          <w:u w:val="single"/>
          <w:lang w:eastAsia="en-US"/>
        </w:rPr>
        <w:t>области организовано следующее:</w:t>
      </w:r>
    </w:p>
    <w:p w:rsidR="00E43590" w:rsidRPr="007F7225" w:rsidRDefault="00E43590" w:rsidP="00E138B8">
      <w:pPr>
        <w:ind w:left="142"/>
        <w:jc w:val="both"/>
        <w:rPr>
          <w:rFonts w:eastAsia="Calibri"/>
          <w:sz w:val="28"/>
          <w:szCs w:val="28"/>
          <w:lang w:eastAsia="en-US"/>
        </w:rPr>
      </w:pPr>
      <w:r w:rsidRPr="007F7225">
        <w:rPr>
          <w:rFonts w:eastAsia="Calibri"/>
          <w:sz w:val="28"/>
          <w:szCs w:val="28"/>
          <w:lang w:eastAsia="en-US"/>
        </w:rPr>
        <w:tab/>
        <w:t>В групповых и других помещениях, предназначенных для образовательной деятельности детей (музыкальном, спортивных залах), созда</w:t>
      </w:r>
      <w:r w:rsidR="00926E16" w:rsidRPr="007F7225">
        <w:rPr>
          <w:rFonts w:eastAsia="Calibri"/>
          <w:sz w:val="28"/>
          <w:szCs w:val="28"/>
          <w:lang w:eastAsia="en-US"/>
        </w:rPr>
        <w:t>ны</w:t>
      </w:r>
      <w:r w:rsidRPr="007F7225">
        <w:rPr>
          <w:rFonts w:eastAsia="Calibri"/>
          <w:sz w:val="28"/>
          <w:szCs w:val="28"/>
          <w:lang w:eastAsia="en-US"/>
        </w:rPr>
        <w:t xml:space="preserve">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r w:rsidRPr="007F7225">
        <w:rPr>
          <w:rFonts w:eastAsia="Calibri"/>
          <w:sz w:val="28"/>
          <w:szCs w:val="28"/>
          <w:lang w:eastAsia="en-US"/>
        </w:rPr>
        <w:lastRenderedPageBreak/>
        <w:t>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E43590" w:rsidRPr="007F7225" w:rsidRDefault="00E43590" w:rsidP="00E138B8">
      <w:pPr>
        <w:ind w:left="142"/>
        <w:jc w:val="both"/>
        <w:rPr>
          <w:rFonts w:eastAsia="Calibri"/>
          <w:sz w:val="28"/>
          <w:szCs w:val="28"/>
          <w:lang w:eastAsia="en-US"/>
        </w:rPr>
      </w:pPr>
      <w:r w:rsidRPr="007F7225">
        <w:rPr>
          <w:rFonts w:eastAsia="Calibri"/>
          <w:sz w:val="28"/>
          <w:szCs w:val="28"/>
          <w:lang w:eastAsia="en-US"/>
        </w:rPr>
        <w:tab/>
        <w:t>Дети имеют возможность безопасного беспрепятственного доступа к объектам инфраструктуры МБДОУ д/с №</w:t>
      </w:r>
      <w:r w:rsidR="00106768" w:rsidRPr="007F7225">
        <w:rPr>
          <w:rFonts w:eastAsia="Calibri"/>
          <w:sz w:val="28"/>
          <w:szCs w:val="28"/>
          <w:lang w:eastAsia="en-US"/>
        </w:rPr>
        <w:t>2</w:t>
      </w:r>
      <w:r w:rsidRPr="007F7225">
        <w:rPr>
          <w:rFonts w:eastAsia="Calibri"/>
          <w:sz w:val="28"/>
          <w:szCs w:val="28"/>
          <w:lang w:eastAsia="en-US"/>
        </w:rPr>
        <w:t xml:space="preserve">5 </w:t>
      </w:r>
      <w:r w:rsidR="00106768" w:rsidRPr="007F7225">
        <w:rPr>
          <w:sz w:val="28"/>
          <w:szCs w:val="28"/>
        </w:rPr>
        <w:t xml:space="preserve">«Золотая </w:t>
      </w:r>
      <w:r w:rsidR="00DE4BBA" w:rsidRPr="007F7225">
        <w:rPr>
          <w:sz w:val="28"/>
          <w:szCs w:val="28"/>
        </w:rPr>
        <w:t>р</w:t>
      </w:r>
      <w:r w:rsidR="00106768" w:rsidRPr="007F7225">
        <w:rPr>
          <w:sz w:val="28"/>
          <w:szCs w:val="28"/>
        </w:rPr>
        <w:t xml:space="preserve">ыбка», </w:t>
      </w:r>
      <w:r w:rsidRPr="007F7225">
        <w:rPr>
          <w:rFonts w:eastAsia="Calibri"/>
          <w:sz w:val="28"/>
          <w:szCs w:val="28"/>
          <w:lang w:eastAsia="en-US"/>
        </w:rPr>
        <w:t>а также к играм, игрушкам, материалам, пособиям, обеспечивающим все основные виды детской активности.</w:t>
      </w:r>
    </w:p>
    <w:p w:rsidR="00E43590" w:rsidRPr="007F7225" w:rsidRDefault="007947A1" w:rsidP="00E138B8">
      <w:pPr>
        <w:ind w:firstLine="708"/>
        <w:jc w:val="both"/>
        <w:rPr>
          <w:rFonts w:eastAsia="Calibri"/>
          <w:sz w:val="28"/>
          <w:szCs w:val="28"/>
          <w:lang w:eastAsia="en-US"/>
        </w:rPr>
      </w:pPr>
      <w:r w:rsidRPr="007F7225">
        <w:rPr>
          <w:rFonts w:eastAsia="Calibri"/>
          <w:sz w:val="28"/>
          <w:szCs w:val="28"/>
          <w:lang w:eastAsia="en-US"/>
        </w:rPr>
        <w:t>В</w:t>
      </w:r>
      <w:r w:rsidR="00E43590" w:rsidRPr="007F7225">
        <w:rPr>
          <w:rFonts w:eastAsia="Calibri"/>
          <w:sz w:val="28"/>
          <w:szCs w:val="28"/>
          <w:lang w:eastAsia="en-US"/>
        </w:rPr>
        <w:t>ыделены помещения (спортивный зал) и зоны (спортивная площадка) для разных видов двигательной активности детей - бега, прыжков, лазания, метания и др. РППС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 Территория МБДОУ д/с №</w:t>
      </w:r>
      <w:r w:rsidR="00106768" w:rsidRPr="007F7225">
        <w:rPr>
          <w:rFonts w:eastAsia="Calibri"/>
          <w:sz w:val="28"/>
          <w:szCs w:val="28"/>
          <w:lang w:eastAsia="en-US"/>
        </w:rPr>
        <w:t>2</w:t>
      </w:r>
      <w:r w:rsidR="00E43590" w:rsidRPr="007F7225">
        <w:rPr>
          <w:rFonts w:eastAsia="Calibri"/>
          <w:sz w:val="28"/>
          <w:szCs w:val="28"/>
          <w:lang w:eastAsia="en-US"/>
        </w:rPr>
        <w:t xml:space="preserve">5 </w:t>
      </w:r>
      <w:r w:rsidR="00106768" w:rsidRPr="007F7225">
        <w:rPr>
          <w:sz w:val="28"/>
          <w:szCs w:val="28"/>
        </w:rPr>
        <w:t xml:space="preserve">«Золотая </w:t>
      </w:r>
      <w:r w:rsidR="00DE4BBA" w:rsidRPr="007F7225">
        <w:rPr>
          <w:sz w:val="28"/>
          <w:szCs w:val="28"/>
        </w:rPr>
        <w:t>р</w:t>
      </w:r>
      <w:r w:rsidR="00106768" w:rsidRPr="007F7225">
        <w:rPr>
          <w:sz w:val="28"/>
          <w:szCs w:val="28"/>
        </w:rPr>
        <w:t xml:space="preserve">ыбка» </w:t>
      </w:r>
      <w:r w:rsidR="00E43590" w:rsidRPr="007F7225">
        <w:rPr>
          <w:rFonts w:eastAsia="Calibri"/>
          <w:sz w:val="28"/>
          <w:szCs w:val="28"/>
          <w:lang w:eastAsia="en-US"/>
        </w:rPr>
        <w:t>оборудована спортивной площадкой с необходимым спортивным оборудованием.</w:t>
      </w:r>
    </w:p>
    <w:p w:rsidR="00E43590" w:rsidRPr="007F7225" w:rsidRDefault="00E43590" w:rsidP="00E138B8">
      <w:pPr>
        <w:jc w:val="both"/>
        <w:rPr>
          <w:rFonts w:eastAsia="Calibri"/>
          <w:sz w:val="28"/>
          <w:szCs w:val="28"/>
          <w:lang w:eastAsia="en-US"/>
        </w:rPr>
      </w:pPr>
      <w:r w:rsidRPr="007F7225">
        <w:rPr>
          <w:rFonts w:eastAsia="Calibri"/>
          <w:sz w:val="28"/>
          <w:szCs w:val="28"/>
          <w:lang w:eastAsia="en-US"/>
        </w:rPr>
        <w:tab/>
        <w:t xml:space="preserve">Игровое пространство (как на площадках, так и в помещениях) трансформируемо (меняется в зависимости от игры и предоставляет достаточно места для двигательной активности). </w:t>
      </w:r>
    </w:p>
    <w:p w:rsidR="00756603" w:rsidRPr="007F7225" w:rsidRDefault="00E43590" w:rsidP="00106768">
      <w:pPr>
        <w:ind w:left="142"/>
        <w:jc w:val="both"/>
        <w:rPr>
          <w:rFonts w:eastAsia="Calibri"/>
          <w:sz w:val="28"/>
          <w:szCs w:val="28"/>
          <w:lang w:eastAsia="en-US"/>
        </w:rPr>
      </w:pPr>
      <w:r w:rsidRPr="007F7225">
        <w:rPr>
          <w:rFonts w:eastAsia="Calibri"/>
          <w:sz w:val="28"/>
          <w:szCs w:val="28"/>
          <w:lang w:eastAsia="en-US"/>
        </w:rPr>
        <w:tab/>
        <w:t>В МБДОУ д/с №</w:t>
      </w:r>
      <w:r w:rsidR="00106768" w:rsidRPr="007F7225">
        <w:rPr>
          <w:rFonts w:eastAsia="Calibri"/>
          <w:sz w:val="28"/>
          <w:szCs w:val="28"/>
          <w:lang w:eastAsia="en-US"/>
        </w:rPr>
        <w:t>2</w:t>
      </w:r>
      <w:r w:rsidRPr="007F7225">
        <w:rPr>
          <w:rFonts w:eastAsia="Calibri"/>
          <w:sz w:val="28"/>
          <w:szCs w:val="28"/>
          <w:lang w:eastAsia="en-US"/>
        </w:rPr>
        <w:t xml:space="preserve">5 </w:t>
      </w:r>
      <w:r w:rsidR="00106768" w:rsidRPr="007F7225">
        <w:rPr>
          <w:sz w:val="28"/>
          <w:szCs w:val="28"/>
        </w:rPr>
        <w:t xml:space="preserve">«Золотая </w:t>
      </w:r>
      <w:r w:rsidR="00DE4BBA" w:rsidRPr="007F7225">
        <w:rPr>
          <w:sz w:val="28"/>
          <w:szCs w:val="28"/>
        </w:rPr>
        <w:t>р</w:t>
      </w:r>
      <w:r w:rsidR="00106768" w:rsidRPr="007F7225">
        <w:rPr>
          <w:sz w:val="28"/>
          <w:szCs w:val="28"/>
        </w:rPr>
        <w:t xml:space="preserve">ыбка» </w:t>
      </w:r>
      <w:r w:rsidRPr="007F7225">
        <w:rPr>
          <w:rFonts w:eastAsia="Calibri"/>
          <w:sz w:val="28"/>
          <w:szCs w:val="28"/>
          <w:lang w:eastAsia="en-US"/>
        </w:rPr>
        <w:t>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E43590" w:rsidRPr="007F7225" w:rsidRDefault="00106768" w:rsidP="00756603">
      <w:pPr>
        <w:ind w:left="142" w:firstLine="566"/>
        <w:jc w:val="both"/>
        <w:rPr>
          <w:rFonts w:eastAsia="Calibri"/>
          <w:sz w:val="28"/>
          <w:szCs w:val="28"/>
          <w:lang w:eastAsia="en-US"/>
        </w:rPr>
      </w:pPr>
      <w:r w:rsidRPr="007F7225">
        <w:rPr>
          <w:rFonts w:eastAsia="Calibri"/>
          <w:sz w:val="28"/>
          <w:szCs w:val="28"/>
          <w:lang w:eastAsia="en-US"/>
        </w:rPr>
        <w:t>РППС в МБДОУ д/с №2</w:t>
      </w:r>
      <w:r w:rsidR="00E43590" w:rsidRPr="007F7225">
        <w:rPr>
          <w:rFonts w:eastAsia="Calibri"/>
          <w:sz w:val="28"/>
          <w:szCs w:val="28"/>
          <w:lang w:eastAsia="en-US"/>
        </w:rPr>
        <w:t xml:space="preserve">5 </w:t>
      </w:r>
      <w:r w:rsidRPr="007F7225">
        <w:rPr>
          <w:sz w:val="28"/>
          <w:szCs w:val="28"/>
        </w:rPr>
        <w:t xml:space="preserve">«Золотая Рыбка» </w:t>
      </w:r>
      <w:r w:rsidR="00E43590" w:rsidRPr="007F7225">
        <w:rPr>
          <w:rFonts w:eastAsia="Calibri"/>
          <w:sz w:val="28"/>
          <w:szCs w:val="28"/>
          <w:lang w:eastAsia="en-US"/>
        </w:rPr>
        <w:t>обеспечивает условия для эмоционального благополучия детей и комфортной работы педагогических и учебно-вспомогательных сотрудников.</w:t>
      </w:r>
    </w:p>
    <w:p w:rsidR="00756603" w:rsidRPr="00313565" w:rsidRDefault="00E43590" w:rsidP="00313565">
      <w:pPr>
        <w:ind w:firstLine="708"/>
        <w:jc w:val="both"/>
        <w:rPr>
          <w:rFonts w:eastAsia="Calibri"/>
          <w:sz w:val="28"/>
          <w:szCs w:val="28"/>
          <w:lang w:eastAsia="en-US"/>
        </w:rPr>
      </w:pPr>
      <w:r w:rsidRPr="007F7225">
        <w:rPr>
          <w:rFonts w:eastAsia="Calibri"/>
          <w:sz w:val="28"/>
          <w:szCs w:val="28"/>
          <w:lang w:eastAsia="en-US"/>
        </w:rPr>
        <w:t>Для обеспечения эмоционального благополучия детей обстановка в МБДОУ д/с №</w:t>
      </w:r>
      <w:r w:rsidR="00106768" w:rsidRPr="007F7225">
        <w:rPr>
          <w:rFonts w:eastAsia="Calibri"/>
          <w:sz w:val="28"/>
          <w:szCs w:val="28"/>
          <w:lang w:eastAsia="en-US"/>
        </w:rPr>
        <w:t>2</w:t>
      </w:r>
      <w:r w:rsidRPr="007F7225">
        <w:rPr>
          <w:rFonts w:eastAsia="Calibri"/>
          <w:sz w:val="28"/>
          <w:szCs w:val="28"/>
          <w:lang w:eastAsia="en-US"/>
        </w:rPr>
        <w:t xml:space="preserve">5 </w:t>
      </w:r>
      <w:r w:rsidR="00106768" w:rsidRPr="007F7225">
        <w:rPr>
          <w:sz w:val="28"/>
          <w:szCs w:val="28"/>
        </w:rPr>
        <w:t xml:space="preserve">«Золотая </w:t>
      </w:r>
      <w:r w:rsidR="00DE4BBA" w:rsidRPr="007F7225">
        <w:rPr>
          <w:sz w:val="28"/>
          <w:szCs w:val="28"/>
        </w:rPr>
        <w:t>р</w:t>
      </w:r>
      <w:r w:rsidR="00106768" w:rsidRPr="007F7225">
        <w:rPr>
          <w:sz w:val="28"/>
          <w:szCs w:val="28"/>
        </w:rPr>
        <w:t xml:space="preserve">ыбка» </w:t>
      </w:r>
      <w:r w:rsidRPr="007F7225">
        <w:rPr>
          <w:rFonts w:eastAsia="Calibri"/>
          <w:sz w:val="28"/>
          <w:szCs w:val="28"/>
          <w:lang w:eastAsia="en-US"/>
        </w:rPr>
        <w:t>располагающая, почти домашняя. Дети имеют возможность быстро освоиться в ней, свободно выражать свои эмоции. Все помещения</w:t>
      </w:r>
      <w:r w:rsidR="00106768" w:rsidRPr="007F7225">
        <w:rPr>
          <w:rFonts w:eastAsia="Calibri"/>
          <w:sz w:val="28"/>
          <w:szCs w:val="28"/>
          <w:lang w:eastAsia="en-US"/>
        </w:rPr>
        <w:t>,</w:t>
      </w:r>
      <w:r w:rsidRPr="007F7225">
        <w:rPr>
          <w:rFonts w:eastAsia="Calibri"/>
          <w:sz w:val="28"/>
          <w:szCs w:val="28"/>
          <w:lang w:eastAsia="en-US"/>
        </w:rPr>
        <w:t xml:space="preserve">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E43590" w:rsidRPr="007F7225" w:rsidRDefault="00E43590" w:rsidP="00E138B8">
      <w:pPr>
        <w:ind w:firstLine="708"/>
        <w:jc w:val="both"/>
        <w:rPr>
          <w:rFonts w:eastAsia="Calibri"/>
          <w:sz w:val="28"/>
          <w:szCs w:val="28"/>
          <w:lang w:eastAsia="en-US"/>
        </w:rPr>
      </w:pPr>
      <w:r w:rsidRPr="007F7225">
        <w:rPr>
          <w:rFonts w:eastAsia="Calibri"/>
          <w:sz w:val="28"/>
          <w:szCs w:val="28"/>
          <w:lang w:eastAsia="en-US"/>
        </w:rPr>
        <w:t>РППС в МБДОУ д/с №</w:t>
      </w:r>
      <w:r w:rsidR="00106768" w:rsidRPr="007F7225">
        <w:rPr>
          <w:rFonts w:eastAsia="Calibri"/>
          <w:sz w:val="28"/>
          <w:szCs w:val="28"/>
          <w:lang w:eastAsia="en-US"/>
        </w:rPr>
        <w:t>2</w:t>
      </w:r>
      <w:r w:rsidRPr="007F7225">
        <w:rPr>
          <w:rFonts w:eastAsia="Calibri"/>
          <w:sz w:val="28"/>
          <w:szCs w:val="28"/>
          <w:lang w:eastAsia="en-US"/>
        </w:rPr>
        <w:t xml:space="preserve">5 </w:t>
      </w:r>
      <w:r w:rsidR="00106768" w:rsidRPr="007F7225">
        <w:rPr>
          <w:sz w:val="28"/>
          <w:szCs w:val="28"/>
        </w:rPr>
        <w:t xml:space="preserve">«Золотая </w:t>
      </w:r>
      <w:r w:rsidR="00DE4BBA" w:rsidRPr="007F7225">
        <w:rPr>
          <w:sz w:val="28"/>
          <w:szCs w:val="28"/>
        </w:rPr>
        <w:t>р</w:t>
      </w:r>
      <w:r w:rsidR="00106768" w:rsidRPr="007F7225">
        <w:rPr>
          <w:sz w:val="28"/>
          <w:szCs w:val="28"/>
        </w:rPr>
        <w:t xml:space="preserve">ыбка» </w:t>
      </w:r>
      <w:r w:rsidRPr="007F7225">
        <w:rPr>
          <w:rFonts w:eastAsia="Calibri"/>
          <w:sz w:val="28"/>
          <w:szCs w:val="28"/>
          <w:lang w:eastAsia="en-US"/>
        </w:rPr>
        <w:t>обеспечивает условия для развития игровой и познавательно-исследовательской деятельности детей.</w:t>
      </w:r>
    </w:p>
    <w:p w:rsidR="00E43590" w:rsidRPr="007F7225" w:rsidRDefault="00E43590" w:rsidP="00E138B8">
      <w:pPr>
        <w:ind w:firstLine="708"/>
        <w:jc w:val="both"/>
        <w:rPr>
          <w:rFonts w:eastAsia="Calibri"/>
          <w:sz w:val="28"/>
          <w:szCs w:val="28"/>
          <w:lang w:eastAsia="en-US"/>
        </w:rPr>
      </w:pPr>
      <w:r w:rsidRPr="007F7225">
        <w:rPr>
          <w:rFonts w:eastAsia="Calibri"/>
          <w:sz w:val="28"/>
          <w:szCs w:val="28"/>
          <w:lang w:eastAsia="en-US"/>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E43590" w:rsidRPr="007F7225" w:rsidRDefault="00E43590" w:rsidP="00E138B8">
      <w:pPr>
        <w:ind w:firstLine="708"/>
        <w:jc w:val="both"/>
        <w:rPr>
          <w:rFonts w:eastAsia="Calibri"/>
          <w:sz w:val="28"/>
          <w:szCs w:val="28"/>
          <w:lang w:eastAsia="en-US"/>
        </w:rPr>
      </w:pPr>
      <w:r w:rsidRPr="007F7225">
        <w:rPr>
          <w:rFonts w:eastAsia="Calibri"/>
          <w:sz w:val="28"/>
          <w:szCs w:val="28"/>
          <w:lang w:eastAsia="en-US"/>
        </w:rPr>
        <w:lastRenderedPageBreak/>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E43590" w:rsidRPr="007F7225" w:rsidRDefault="00E43590" w:rsidP="00E138B8">
      <w:pPr>
        <w:ind w:firstLine="708"/>
        <w:jc w:val="both"/>
        <w:rPr>
          <w:rFonts w:eastAsia="Calibri"/>
          <w:sz w:val="28"/>
          <w:szCs w:val="28"/>
          <w:lang w:eastAsia="en-US"/>
        </w:rPr>
      </w:pPr>
      <w:r w:rsidRPr="007F7225">
        <w:rPr>
          <w:rFonts w:eastAsia="Calibri"/>
          <w:sz w:val="28"/>
          <w:szCs w:val="28"/>
          <w:lang w:eastAsia="en-US"/>
        </w:rPr>
        <w:t>РППС в МБДОУ д/с №</w:t>
      </w:r>
      <w:r w:rsidR="00106768" w:rsidRPr="007F7225">
        <w:rPr>
          <w:rFonts w:eastAsia="Calibri"/>
          <w:sz w:val="28"/>
          <w:szCs w:val="28"/>
          <w:lang w:eastAsia="en-US"/>
        </w:rPr>
        <w:t>2</w:t>
      </w:r>
      <w:r w:rsidRPr="007F7225">
        <w:rPr>
          <w:rFonts w:eastAsia="Calibri"/>
          <w:sz w:val="28"/>
          <w:szCs w:val="28"/>
          <w:lang w:eastAsia="en-US"/>
        </w:rPr>
        <w:t xml:space="preserve">5 </w:t>
      </w:r>
      <w:r w:rsidR="00106768" w:rsidRPr="007F7225">
        <w:rPr>
          <w:sz w:val="28"/>
          <w:szCs w:val="28"/>
        </w:rPr>
        <w:t xml:space="preserve">«Золотая </w:t>
      </w:r>
      <w:r w:rsidR="00DE4BBA" w:rsidRPr="007F7225">
        <w:rPr>
          <w:sz w:val="28"/>
          <w:szCs w:val="28"/>
        </w:rPr>
        <w:t>р</w:t>
      </w:r>
      <w:r w:rsidR="00106768" w:rsidRPr="007F7225">
        <w:rPr>
          <w:sz w:val="28"/>
          <w:szCs w:val="28"/>
        </w:rPr>
        <w:t xml:space="preserve">ыбка» </w:t>
      </w:r>
      <w:r w:rsidRPr="007F7225">
        <w:rPr>
          <w:rFonts w:eastAsia="Calibri"/>
          <w:sz w:val="28"/>
          <w:szCs w:val="28"/>
          <w:lang w:eastAsia="en-US"/>
        </w:rPr>
        <w:t>обеспечивает условия для познавательно-исс</w:t>
      </w:r>
      <w:r w:rsidR="00106768" w:rsidRPr="007F7225">
        <w:rPr>
          <w:rFonts w:eastAsia="Calibri"/>
          <w:sz w:val="28"/>
          <w:szCs w:val="28"/>
          <w:lang w:eastAsia="en-US"/>
        </w:rPr>
        <w:t xml:space="preserve">ледовательского развития детей, </w:t>
      </w:r>
      <w:r w:rsidRPr="007F7225">
        <w:rPr>
          <w:rFonts w:eastAsia="Calibri"/>
          <w:sz w:val="28"/>
          <w:szCs w:val="28"/>
          <w:lang w:eastAsia="en-US"/>
        </w:rPr>
        <w:t>выделены помещения и зоны, оснащены оборудованием и информационными ресурсами, приборами и материалами для разных видов познавательной деятельности детей.</w:t>
      </w:r>
    </w:p>
    <w:p w:rsidR="00E43590" w:rsidRPr="007F7225" w:rsidRDefault="00106768" w:rsidP="00E138B8">
      <w:pPr>
        <w:ind w:firstLine="708"/>
        <w:jc w:val="both"/>
        <w:rPr>
          <w:rFonts w:eastAsia="Calibri"/>
          <w:sz w:val="28"/>
          <w:szCs w:val="28"/>
          <w:lang w:eastAsia="en-US"/>
        </w:rPr>
      </w:pPr>
      <w:r w:rsidRPr="007F7225">
        <w:rPr>
          <w:rFonts w:eastAsia="Calibri"/>
          <w:sz w:val="28"/>
          <w:szCs w:val="28"/>
          <w:lang w:eastAsia="en-US"/>
        </w:rPr>
        <w:t>В МБДОУ д/с №2</w:t>
      </w:r>
      <w:r w:rsidR="00E43590" w:rsidRPr="007F7225">
        <w:rPr>
          <w:rFonts w:eastAsia="Calibri"/>
          <w:sz w:val="28"/>
          <w:szCs w:val="28"/>
          <w:lang w:eastAsia="en-US"/>
        </w:rPr>
        <w:t xml:space="preserve">5 </w:t>
      </w:r>
      <w:r w:rsidRPr="007F7225">
        <w:rPr>
          <w:sz w:val="28"/>
          <w:szCs w:val="28"/>
        </w:rPr>
        <w:t xml:space="preserve">«Золотая Рыбка» </w:t>
      </w:r>
      <w:r w:rsidR="00E43590" w:rsidRPr="007F7225">
        <w:rPr>
          <w:rFonts w:eastAsia="Calibri"/>
          <w:sz w:val="28"/>
          <w:szCs w:val="28"/>
          <w:lang w:eastAsia="en-US"/>
        </w:rPr>
        <w:t>организованы мини-</w:t>
      </w:r>
      <w:proofErr w:type="gramStart"/>
      <w:r w:rsidR="00E43590" w:rsidRPr="007F7225">
        <w:rPr>
          <w:rFonts w:eastAsia="Calibri"/>
          <w:sz w:val="28"/>
          <w:szCs w:val="28"/>
          <w:lang w:eastAsia="en-US"/>
        </w:rPr>
        <w:t>музеи:</w:t>
      </w:r>
      <w:r w:rsidR="00313565">
        <w:rPr>
          <w:rFonts w:eastAsia="Calibri"/>
          <w:sz w:val="28"/>
          <w:szCs w:val="28"/>
          <w:lang w:eastAsia="en-US"/>
        </w:rPr>
        <w:t>,</w:t>
      </w:r>
      <w:proofErr w:type="gramEnd"/>
      <w:r w:rsidR="00313565">
        <w:rPr>
          <w:rFonts w:eastAsia="Calibri"/>
          <w:sz w:val="28"/>
          <w:szCs w:val="28"/>
          <w:lang w:eastAsia="en-US"/>
        </w:rPr>
        <w:t xml:space="preserve"> «Кубанский быт»</w:t>
      </w:r>
    </w:p>
    <w:p w:rsidR="00756603" w:rsidRPr="007F7225" w:rsidRDefault="00E43590" w:rsidP="00106768">
      <w:pPr>
        <w:ind w:firstLine="708"/>
        <w:jc w:val="both"/>
        <w:rPr>
          <w:rFonts w:eastAsia="Calibri"/>
          <w:sz w:val="28"/>
          <w:szCs w:val="28"/>
          <w:lang w:eastAsia="en-US"/>
        </w:rPr>
      </w:pPr>
      <w:r w:rsidRPr="007F7225">
        <w:rPr>
          <w:rFonts w:eastAsia="Calibri"/>
          <w:sz w:val="28"/>
          <w:szCs w:val="28"/>
          <w:lang w:eastAsia="en-US"/>
        </w:rPr>
        <w:t>РППС обеспечивает условия для художественно-эстетического развития детей. Помещения МБДОУ д/с №</w:t>
      </w:r>
      <w:r w:rsidR="00106768" w:rsidRPr="007F7225">
        <w:rPr>
          <w:rFonts w:eastAsia="Calibri"/>
          <w:sz w:val="28"/>
          <w:szCs w:val="28"/>
          <w:lang w:eastAsia="en-US"/>
        </w:rPr>
        <w:t>2</w:t>
      </w:r>
      <w:r w:rsidRPr="007F7225">
        <w:rPr>
          <w:rFonts w:eastAsia="Calibri"/>
          <w:sz w:val="28"/>
          <w:szCs w:val="28"/>
          <w:lang w:eastAsia="en-US"/>
        </w:rPr>
        <w:t xml:space="preserve">5 </w:t>
      </w:r>
      <w:r w:rsidR="00106768" w:rsidRPr="007F7225">
        <w:rPr>
          <w:sz w:val="28"/>
          <w:szCs w:val="28"/>
        </w:rPr>
        <w:t xml:space="preserve">«Золотая </w:t>
      </w:r>
      <w:r w:rsidR="00DE4BBA" w:rsidRPr="007F7225">
        <w:rPr>
          <w:sz w:val="28"/>
          <w:szCs w:val="28"/>
        </w:rPr>
        <w:t>р</w:t>
      </w:r>
      <w:r w:rsidR="00106768" w:rsidRPr="007F7225">
        <w:rPr>
          <w:sz w:val="28"/>
          <w:szCs w:val="28"/>
        </w:rPr>
        <w:t xml:space="preserve">ыбка» </w:t>
      </w:r>
      <w:r w:rsidRPr="007F7225">
        <w:rPr>
          <w:rFonts w:eastAsia="Calibri"/>
          <w:sz w:val="28"/>
          <w:szCs w:val="28"/>
          <w:lang w:eastAsia="en-US"/>
        </w:rPr>
        <w:t>и прилегающие территории оформлены с художественным вкусом; выделены помещения (музыкальный зал) и зоны, оснащенные оборудованием и материалами для изобразительной, музыкальной, театрализованной деятельности детей.</w:t>
      </w:r>
    </w:p>
    <w:p w:rsidR="00E43590" w:rsidRPr="007F7225" w:rsidRDefault="00E43590" w:rsidP="00756603">
      <w:pPr>
        <w:ind w:firstLine="708"/>
        <w:jc w:val="both"/>
        <w:rPr>
          <w:rFonts w:eastAsia="Calibri"/>
          <w:sz w:val="28"/>
          <w:szCs w:val="28"/>
          <w:lang w:eastAsia="en-US"/>
        </w:rPr>
      </w:pPr>
      <w:r w:rsidRPr="007F7225">
        <w:rPr>
          <w:rFonts w:eastAsia="Calibri"/>
          <w:sz w:val="28"/>
          <w:szCs w:val="28"/>
          <w:lang w:eastAsia="en-US"/>
        </w:rPr>
        <w:t>В МБДОУ д/с №</w:t>
      </w:r>
      <w:r w:rsidR="00106768" w:rsidRPr="007F7225">
        <w:rPr>
          <w:rFonts w:eastAsia="Calibri"/>
          <w:sz w:val="28"/>
          <w:szCs w:val="28"/>
          <w:lang w:eastAsia="en-US"/>
        </w:rPr>
        <w:t>2</w:t>
      </w:r>
      <w:r w:rsidRPr="007F7225">
        <w:rPr>
          <w:rFonts w:eastAsia="Calibri"/>
          <w:sz w:val="28"/>
          <w:szCs w:val="28"/>
          <w:lang w:eastAsia="en-US"/>
        </w:rPr>
        <w:t xml:space="preserve">5 </w:t>
      </w:r>
      <w:r w:rsidR="00106768" w:rsidRPr="007F7225">
        <w:rPr>
          <w:sz w:val="28"/>
          <w:szCs w:val="28"/>
        </w:rPr>
        <w:t xml:space="preserve">«Золотая </w:t>
      </w:r>
      <w:r w:rsidR="00DE4BBA" w:rsidRPr="007F7225">
        <w:rPr>
          <w:sz w:val="28"/>
          <w:szCs w:val="28"/>
        </w:rPr>
        <w:t>р</w:t>
      </w:r>
      <w:r w:rsidR="00106768" w:rsidRPr="007F7225">
        <w:rPr>
          <w:sz w:val="28"/>
          <w:szCs w:val="28"/>
        </w:rPr>
        <w:t xml:space="preserve">ыбка» </w:t>
      </w:r>
      <w:r w:rsidRPr="007F7225">
        <w:rPr>
          <w:rFonts w:eastAsia="Calibri"/>
          <w:sz w:val="28"/>
          <w:szCs w:val="28"/>
          <w:lang w:eastAsia="en-US"/>
        </w:rPr>
        <w:t>созданы условия для информатизации образовательного процесса.</w:t>
      </w:r>
    </w:p>
    <w:p w:rsidR="00E43590" w:rsidRPr="007F7225" w:rsidRDefault="00E43590" w:rsidP="00E138B8">
      <w:pPr>
        <w:jc w:val="both"/>
        <w:rPr>
          <w:rFonts w:eastAsia="Calibri"/>
          <w:sz w:val="28"/>
          <w:szCs w:val="28"/>
          <w:lang w:eastAsia="en-US"/>
        </w:rPr>
      </w:pPr>
      <w:r w:rsidRPr="007F7225">
        <w:rPr>
          <w:rFonts w:eastAsia="Calibri"/>
          <w:sz w:val="28"/>
          <w:szCs w:val="28"/>
          <w:lang w:eastAsia="en-US"/>
        </w:rPr>
        <w:tab/>
        <w:t>В методическом кабинете и музыкальном зале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Обеспечено подключение к сети Интернет с учетом регламентов безопасного пользования Интернетом и психолого-педагогической экспертизы компьютерных игр.</w:t>
      </w:r>
    </w:p>
    <w:p w:rsidR="00E43590" w:rsidRPr="007F7225" w:rsidRDefault="00E43590" w:rsidP="00E84FF5">
      <w:pPr>
        <w:jc w:val="both"/>
        <w:rPr>
          <w:rFonts w:eastAsia="Calibri"/>
          <w:sz w:val="28"/>
          <w:szCs w:val="28"/>
          <w:lang w:eastAsia="en-US"/>
        </w:rPr>
      </w:pPr>
      <w:r w:rsidRPr="007F7225">
        <w:rPr>
          <w:rFonts w:eastAsia="Calibri"/>
          <w:sz w:val="28"/>
          <w:szCs w:val="28"/>
          <w:lang w:eastAsia="en-US"/>
        </w:rPr>
        <w:tab/>
        <w:t>Компьютерно-техническое оснащение МБДОУ д/с №</w:t>
      </w:r>
      <w:r w:rsidR="00106768" w:rsidRPr="007F7225">
        <w:rPr>
          <w:rFonts w:eastAsia="Calibri"/>
          <w:sz w:val="28"/>
          <w:szCs w:val="28"/>
          <w:lang w:eastAsia="en-US"/>
        </w:rPr>
        <w:t>2</w:t>
      </w:r>
      <w:r w:rsidRPr="007F7225">
        <w:rPr>
          <w:rFonts w:eastAsia="Calibri"/>
          <w:sz w:val="28"/>
          <w:szCs w:val="28"/>
          <w:lang w:eastAsia="en-US"/>
        </w:rPr>
        <w:t xml:space="preserve">5 </w:t>
      </w:r>
      <w:r w:rsidR="00106768" w:rsidRPr="007F7225">
        <w:rPr>
          <w:sz w:val="28"/>
          <w:szCs w:val="28"/>
        </w:rPr>
        <w:t xml:space="preserve">«Золотая </w:t>
      </w:r>
      <w:r w:rsidR="00DE4BBA" w:rsidRPr="007F7225">
        <w:rPr>
          <w:sz w:val="28"/>
          <w:szCs w:val="28"/>
        </w:rPr>
        <w:t>р</w:t>
      </w:r>
      <w:r w:rsidR="00106768" w:rsidRPr="007F7225">
        <w:rPr>
          <w:sz w:val="28"/>
          <w:szCs w:val="28"/>
        </w:rPr>
        <w:t xml:space="preserve">ыбка» </w:t>
      </w:r>
      <w:r w:rsidRPr="007F7225">
        <w:rPr>
          <w:rFonts w:eastAsia="Calibri"/>
          <w:sz w:val="28"/>
          <w:szCs w:val="28"/>
          <w:lang w:eastAsia="en-US"/>
        </w:rPr>
        <w:t>используется для различных целей:</w:t>
      </w:r>
    </w:p>
    <w:p w:rsidR="00E43590" w:rsidRPr="007F7225" w:rsidRDefault="00E43590" w:rsidP="00E84FF5">
      <w:pPr>
        <w:numPr>
          <w:ilvl w:val="0"/>
          <w:numId w:val="23"/>
        </w:numPr>
        <w:jc w:val="both"/>
        <w:rPr>
          <w:rFonts w:eastAsia="Calibri"/>
          <w:sz w:val="28"/>
          <w:szCs w:val="28"/>
          <w:lang w:eastAsia="en-US"/>
        </w:rPr>
      </w:pPr>
      <w:r w:rsidRPr="007F7225">
        <w:rPr>
          <w:rFonts w:eastAsia="Calibri"/>
          <w:sz w:val="28"/>
          <w:szCs w:val="28"/>
          <w:lang w:eastAsia="en-US"/>
        </w:rPr>
        <w:t>для демонстрации детям познавательных, мультипликационных фильмов, литературных, музыкальных произведений и др.;</w:t>
      </w:r>
    </w:p>
    <w:p w:rsidR="00E43590" w:rsidRPr="007F7225" w:rsidRDefault="00E43590" w:rsidP="00E84FF5">
      <w:pPr>
        <w:numPr>
          <w:ilvl w:val="0"/>
          <w:numId w:val="23"/>
        </w:numPr>
        <w:jc w:val="both"/>
        <w:rPr>
          <w:rFonts w:eastAsia="Calibri"/>
          <w:sz w:val="28"/>
          <w:szCs w:val="28"/>
          <w:lang w:eastAsia="en-US"/>
        </w:rPr>
      </w:pPr>
      <w:r w:rsidRPr="007F7225">
        <w:rPr>
          <w:rFonts w:eastAsia="Calibri"/>
          <w:sz w:val="28"/>
          <w:szCs w:val="28"/>
          <w:lang w:eastAsia="en-US"/>
        </w:rPr>
        <w:t>для поиска в информационной среде материалов, обеспечивающих реализацию основной образовательной программы;</w:t>
      </w:r>
    </w:p>
    <w:p w:rsidR="00E43590" w:rsidRPr="007F7225" w:rsidRDefault="00E43590" w:rsidP="00E84FF5">
      <w:pPr>
        <w:numPr>
          <w:ilvl w:val="0"/>
          <w:numId w:val="23"/>
        </w:numPr>
        <w:jc w:val="both"/>
        <w:rPr>
          <w:rFonts w:eastAsia="Calibri"/>
          <w:sz w:val="28"/>
          <w:szCs w:val="28"/>
          <w:lang w:eastAsia="en-US"/>
        </w:rPr>
      </w:pPr>
      <w:r w:rsidRPr="007F7225">
        <w:rPr>
          <w:rFonts w:eastAsia="Calibri"/>
          <w:sz w:val="28"/>
          <w:szCs w:val="28"/>
          <w:lang w:eastAsia="en-US"/>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E43590" w:rsidRPr="007F7225" w:rsidRDefault="00E43590" w:rsidP="00E84FF5">
      <w:pPr>
        <w:numPr>
          <w:ilvl w:val="0"/>
          <w:numId w:val="23"/>
        </w:numPr>
        <w:jc w:val="both"/>
        <w:rPr>
          <w:rFonts w:eastAsia="Calibri"/>
          <w:sz w:val="28"/>
          <w:szCs w:val="28"/>
          <w:lang w:eastAsia="en-US"/>
        </w:rPr>
      </w:pPr>
      <w:r w:rsidRPr="007F7225">
        <w:rPr>
          <w:rFonts w:eastAsia="Calibri"/>
          <w:sz w:val="28"/>
          <w:szCs w:val="28"/>
          <w:lang w:eastAsia="en-US"/>
        </w:rPr>
        <w:t>для обсуждения с родителями (законными представителями) детей вопросов, связанных с реализацией Программы и т.п.</w:t>
      </w:r>
    </w:p>
    <w:p w:rsidR="00756603" w:rsidRPr="007F7225" w:rsidRDefault="00756603" w:rsidP="00756603">
      <w:pPr>
        <w:autoSpaceDE w:val="0"/>
        <w:autoSpaceDN w:val="0"/>
        <w:adjustRightInd w:val="0"/>
        <w:ind w:left="720"/>
        <w:rPr>
          <w:rFonts w:eastAsia="Calibri"/>
          <w:sz w:val="28"/>
          <w:szCs w:val="28"/>
          <w:lang w:eastAsia="en-US"/>
        </w:rPr>
      </w:pPr>
    </w:p>
    <w:p w:rsidR="00915292" w:rsidRPr="00313565" w:rsidRDefault="00E43590" w:rsidP="00313565">
      <w:pPr>
        <w:autoSpaceDE w:val="0"/>
        <w:autoSpaceDN w:val="0"/>
        <w:adjustRightInd w:val="0"/>
        <w:ind w:firstLine="360"/>
        <w:jc w:val="both"/>
        <w:rPr>
          <w:b/>
          <w:sz w:val="28"/>
          <w:szCs w:val="28"/>
        </w:rPr>
      </w:pPr>
      <w:r w:rsidRPr="007F7225">
        <w:rPr>
          <w:rFonts w:eastAsia="Calibri"/>
          <w:sz w:val="28"/>
          <w:szCs w:val="28"/>
          <w:lang w:eastAsia="en-US"/>
        </w:rPr>
        <w:t>Для организации РППС в семейных условиях родителям (законным представителям) также рекомендуется ознакомиться с образовательной программой МБДОУ д/с</w:t>
      </w:r>
      <w:r w:rsidR="00106768" w:rsidRPr="007F7225">
        <w:rPr>
          <w:rFonts w:eastAsia="Calibri"/>
          <w:sz w:val="28"/>
          <w:szCs w:val="28"/>
          <w:lang w:eastAsia="en-US"/>
        </w:rPr>
        <w:t>№25</w:t>
      </w:r>
      <w:r w:rsidR="00746B92">
        <w:rPr>
          <w:rFonts w:eastAsia="Calibri"/>
          <w:sz w:val="28"/>
          <w:szCs w:val="28"/>
          <w:lang w:eastAsia="en-US"/>
        </w:rPr>
        <w:t xml:space="preserve"> </w:t>
      </w:r>
      <w:r w:rsidR="00106768" w:rsidRPr="007F7225">
        <w:rPr>
          <w:sz w:val="28"/>
          <w:szCs w:val="28"/>
        </w:rPr>
        <w:t xml:space="preserve">«Золотая </w:t>
      </w:r>
      <w:r w:rsidR="00DE4BBA" w:rsidRPr="007F7225">
        <w:rPr>
          <w:sz w:val="28"/>
          <w:szCs w:val="28"/>
        </w:rPr>
        <w:t>р</w:t>
      </w:r>
      <w:r w:rsidR="00106768" w:rsidRPr="007F7225">
        <w:rPr>
          <w:sz w:val="28"/>
          <w:szCs w:val="28"/>
        </w:rPr>
        <w:t xml:space="preserve">ыбка», </w:t>
      </w:r>
      <w:r w:rsidRPr="007F7225">
        <w:rPr>
          <w:rFonts w:eastAsia="Calibri"/>
          <w:sz w:val="28"/>
          <w:szCs w:val="28"/>
          <w:lang w:eastAsia="en-US"/>
        </w:rPr>
        <w:t>который посещает ребенок, для соблюдения единства семейного и общественного воспитания. Знакомство с Программой будет способствовать конструктивному вза</w:t>
      </w:r>
      <w:r w:rsidR="00106768" w:rsidRPr="007F7225">
        <w:rPr>
          <w:rFonts w:eastAsia="Calibri"/>
          <w:sz w:val="28"/>
          <w:szCs w:val="28"/>
          <w:lang w:eastAsia="en-US"/>
        </w:rPr>
        <w:t>имодействию семьи и МБДОУ д/с №2</w:t>
      </w:r>
      <w:r w:rsidRPr="007F7225">
        <w:rPr>
          <w:rFonts w:eastAsia="Calibri"/>
          <w:sz w:val="28"/>
          <w:szCs w:val="28"/>
          <w:lang w:eastAsia="en-US"/>
        </w:rPr>
        <w:t xml:space="preserve">5 </w:t>
      </w:r>
      <w:r w:rsidR="00106768" w:rsidRPr="007F7225">
        <w:rPr>
          <w:sz w:val="28"/>
          <w:szCs w:val="28"/>
        </w:rPr>
        <w:t xml:space="preserve">«Золотая рыбка» </w:t>
      </w:r>
      <w:r w:rsidRPr="007F7225">
        <w:rPr>
          <w:rFonts w:eastAsia="Calibri"/>
          <w:sz w:val="28"/>
          <w:szCs w:val="28"/>
          <w:lang w:eastAsia="en-US"/>
        </w:rPr>
        <w:t>в целях поддержки индивидуальности детей.</w:t>
      </w:r>
      <w:r w:rsidR="00313565">
        <w:rPr>
          <w:b/>
          <w:sz w:val="28"/>
          <w:szCs w:val="28"/>
        </w:rPr>
        <w:t xml:space="preserve"> </w:t>
      </w:r>
      <w:r w:rsidR="00915292" w:rsidRPr="007F7225">
        <w:rPr>
          <w:rFonts w:eastAsia="Calibri"/>
          <w:sz w:val="28"/>
          <w:szCs w:val="28"/>
          <w:lang w:eastAsia="en-US"/>
        </w:rPr>
        <w:t>МБДОУ д\с</w:t>
      </w:r>
      <w:r w:rsidR="00106768" w:rsidRPr="007F7225">
        <w:rPr>
          <w:rFonts w:eastAsia="Calibri"/>
          <w:sz w:val="28"/>
          <w:szCs w:val="28"/>
          <w:lang w:eastAsia="en-US"/>
        </w:rPr>
        <w:t>№2</w:t>
      </w:r>
      <w:r w:rsidR="00593DDB" w:rsidRPr="007F7225">
        <w:rPr>
          <w:rFonts w:eastAsia="Calibri"/>
          <w:sz w:val="28"/>
          <w:szCs w:val="28"/>
          <w:lang w:eastAsia="en-US"/>
        </w:rPr>
        <w:t>5</w:t>
      </w:r>
      <w:r w:rsidR="00106768" w:rsidRPr="007F7225">
        <w:rPr>
          <w:sz w:val="28"/>
          <w:szCs w:val="28"/>
        </w:rPr>
        <w:t xml:space="preserve">«Золотая рыбка» </w:t>
      </w:r>
      <w:r w:rsidR="00915292" w:rsidRPr="007F7225">
        <w:rPr>
          <w:rFonts w:eastAsia="Calibri"/>
          <w:sz w:val="28"/>
          <w:szCs w:val="28"/>
          <w:lang w:eastAsia="en-US"/>
        </w:rPr>
        <w:t>обеспечивает материально</w:t>
      </w:r>
      <w:r w:rsidR="004938F8" w:rsidRPr="007F7225">
        <w:rPr>
          <w:rFonts w:eastAsia="Calibri"/>
          <w:sz w:val="28"/>
          <w:szCs w:val="28"/>
          <w:lang w:eastAsia="en-US"/>
        </w:rPr>
        <w:t>-технические условия, позволяюще</w:t>
      </w:r>
      <w:r w:rsidR="00915292" w:rsidRPr="007F7225">
        <w:rPr>
          <w:rFonts w:eastAsia="Calibri"/>
          <w:sz w:val="28"/>
          <w:szCs w:val="28"/>
          <w:lang w:eastAsia="en-US"/>
        </w:rPr>
        <w:t xml:space="preserve">е достичь </w:t>
      </w:r>
      <w:r w:rsidR="00915292" w:rsidRPr="007F7225">
        <w:rPr>
          <w:rFonts w:eastAsia="Calibri"/>
          <w:sz w:val="28"/>
          <w:szCs w:val="28"/>
          <w:lang w:eastAsia="en-US"/>
        </w:rPr>
        <w:lastRenderedPageBreak/>
        <w:t>обозначенные цели и выполнить задачи, создает материально-технические условия, обеспечивающие:</w:t>
      </w:r>
    </w:p>
    <w:p w:rsidR="00915292" w:rsidRPr="007F7225" w:rsidRDefault="001C0ACC" w:rsidP="005538EA">
      <w:pPr>
        <w:jc w:val="both"/>
        <w:rPr>
          <w:rFonts w:eastAsia="Calibri"/>
          <w:sz w:val="28"/>
          <w:szCs w:val="28"/>
          <w:lang w:eastAsia="en-US"/>
        </w:rPr>
      </w:pPr>
      <w:r w:rsidRPr="007F7225">
        <w:rPr>
          <w:rFonts w:eastAsia="Calibri"/>
          <w:sz w:val="28"/>
          <w:szCs w:val="28"/>
          <w:lang w:eastAsia="en-US"/>
        </w:rPr>
        <w:t>1)</w:t>
      </w:r>
      <w:r w:rsidR="00915292" w:rsidRPr="007F7225">
        <w:rPr>
          <w:rFonts w:eastAsia="Calibri"/>
          <w:sz w:val="28"/>
          <w:szCs w:val="28"/>
          <w:lang w:eastAsia="en-US"/>
        </w:rPr>
        <w:t>возможность достижения воспитанниками планируемых результатов освоения Программы;</w:t>
      </w:r>
    </w:p>
    <w:p w:rsidR="00416A69" w:rsidRPr="007F7225" w:rsidRDefault="00915292" w:rsidP="005538EA">
      <w:pPr>
        <w:jc w:val="both"/>
        <w:rPr>
          <w:rFonts w:eastAsia="Calibri"/>
          <w:b/>
          <w:sz w:val="28"/>
          <w:szCs w:val="28"/>
          <w:lang w:eastAsia="en-US"/>
        </w:rPr>
      </w:pPr>
      <w:r w:rsidRPr="007F7225">
        <w:rPr>
          <w:rFonts w:eastAsia="Calibri"/>
          <w:sz w:val="28"/>
          <w:szCs w:val="28"/>
          <w:lang w:eastAsia="en-US"/>
        </w:rPr>
        <w:t>2)выполнение требований</w:t>
      </w:r>
      <w:r w:rsidR="00746B92">
        <w:rPr>
          <w:rFonts w:eastAsia="Calibri"/>
          <w:sz w:val="28"/>
          <w:szCs w:val="28"/>
          <w:lang w:eastAsia="en-US"/>
        </w:rPr>
        <w:t xml:space="preserve"> </w:t>
      </w:r>
      <w:r w:rsidRPr="007F7225">
        <w:rPr>
          <w:rFonts w:eastAsia="Calibri"/>
          <w:b/>
          <w:sz w:val="28"/>
          <w:szCs w:val="28"/>
          <w:lang w:eastAsia="en-US"/>
        </w:rPr>
        <w:t>санитарно-эпидемиологических правил и нормативов:</w:t>
      </w:r>
    </w:p>
    <w:p w:rsidR="00915292" w:rsidRPr="007F7225" w:rsidRDefault="00593DDB" w:rsidP="005538EA">
      <w:pPr>
        <w:spacing w:line="276" w:lineRule="auto"/>
        <w:jc w:val="both"/>
        <w:rPr>
          <w:rFonts w:eastAsia="Calibri"/>
          <w:sz w:val="28"/>
          <w:szCs w:val="28"/>
          <w:lang w:eastAsia="en-US"/>
        </w:rPr>
      </w:pPr>
      <w:r w:rsidRPr="007F7225">
        <w:rPr>
          <w:rFonts w:eastAsia="Calibri"/>
          <w:sz w:val="28"/>
          <w:szCs w:val="28"/>
          <w:lang w:eastAsia="en-US"/>
        </w:rPr>
        <w:t>-</w:t>
      </w:r>
      <w:r w:rsidR="00915292" w:rsidRPr="007F7225">
        <w:rPr>
          <w:rFonts w:eastAsia="Calibri"/>
          <w:sz w:val="28"/>
          <w:szCs w:val="28"/>
          <w:lang w:eastAsia="en-US"/>
        </w:rPr>
        <w:t>к условиям размещения организаций, осуществляющ</w:t>
      </w:r>
      <w:r w:rsidR="00416A69" w:rsidRPr="007F7225">
        <w:rPr>
          <w:rFonts w:eastAsia="Calibri"/>
          <w:sz w:val="28"/>
          <w:szCs w:val="28"/>
          <w:lang w:eastAsia="en-US"/>
        </w:rPr>
        <w:t>их образовательную деятельность;</w:t>
      </w:r>
    </w:p>
    <w:p w:rsidR="00915292" w:rsidRPr="007F7225" w:rsidRDefault="00593DDB" w:rsidP="005538EA">
      <w:pPr>
        <w:spacing w:line="276" w:lineRule="auto"/>
        <w:jc w:val="both"/>
        <w:rPr>
          <w:rFonts w:eastAsia="Calibri"/>
          <w:sz w:val="28"/>
          <w:szCs w:val="28"/>
          <w:lang w:eastAsia="en-US"/>
        </w:rPr>
      </w:pPr>
      <w:r w:rsidRPr="007F7225">
        <w:rPr>
          <w:rFonts w:eastAsia="Calibri"/>
          <w:sz w:val="28"/>
          <w:szCs w:val="28"/>
          <w:lang w:eastAsia="en-US"/>
        </w:rPr>
        <w:t>-</w:t>
      </w:r>
      <w:r w:rsidR="00915292" w:rsidRPr="007F7225">
        <w:rPr>
          <w:rFonts w:eastAsia="Calibri"/>
          <w:sz w:val="28"/>
          <w:szCs w:val="28"/>
          <w:lang w:eastAsia="en-US"/>
        </w:rPr>
        <w:t>обору</w:t>
      </w:r>
      <w:r w:rsidR="00416A69" w:rsidRPr="007F7225">
        <w:rPr>
          <w:rFonts w:eastAsia="Calibri"/>
          <w:sz w:val="28"/>
          <w:szCs w:val="28"/>
          <w:lang w:eastAsia="en-US"/>
        </w:rPr>
        <w:t>дованию и содержанию территории;</w:t>
      </w:r>
    </w:p>
    <w:p w:rsidR="00915292" w:rsidRPr="007F7225" w:rsidRDefault="00593DDB" w:rsidP="005538EA">
      <w:pPr>
        <w:spacing w:line="276" w:lineRule="auto"/>
        <w:jc w:val="both"/>
        <w:rPr>
          <w:rFonts w:eastAsia="Calibri"/>
          <w:sz w:val="28"/>
          <w:szCs w:val="28"/>
          <w:lang w:eastAsia="en-US"/>
        </w:rPr>
      </w:pPr>
      <w:r w:rsidRPr="007F7225">
        <w:rPr>
          <w:rFonts w:eastAsia="Calibri"/>
          <w:sz w:val="28"/>
          <w:szCs w:val="28"/>
          <w:lang w:eastAsia="en-US"/>
        </w:rPr>
        <w:t>-</w:t>
      </w:r>
      <w:r w:rsidR="00915292" w:rsidRPr="007F7225">
        <w:rPr>
          <w:rFonts w:eastAsia="Calibri"/>
          <w:sz w:val="28"/>
          <w:szCs w:val="28"/>
          <w:lang w:eastAsia="en-US"/>
        </w:rPr>
        <w:t>помещения</w:t>
      </w:r>
      <w:r w:rsidR="00416A69" w:rsidRPr="007F7225">
        <w:rPr>
          <w:rFonts w:eastAsia="Calibri"/>
          <w:sz w:val="28"/>
          <w:szCs w:val="28"/>
          <w:lang w:eastAsia="en-US"/>
        </w:rPr>
        <w:t>м, их оборудованию и содержанию;</w:t>
      </w:r>
    </w:p>
    <w:p w:rsidR="00915292" w:rsidRPr="007F7225" w:rsidRDefault="00593DDB" w:rsidP="005538EA">
      <w:pPr>
        <w:spacing w:line="276" w:lineRule="auto"/>
        <w:jc w:val="both"/>
        <w:rPr>
          <w:rFonts w:eastAsia="Calibri"/>
          <w:sz w:val="28"/>
          <w:szCs w:val="28"/>
          <w:lang w:eastAsia="en-US"/>
        </w:rPr>
      </w:pPr>
      <w:r w:rsidRPr="007F7225">
        <w:rPr>
          <w:rFonts w:eastAsia="Calibri"/>
          <w:sz w:val="28"/>
          <w:szCs w:val="28"/>
          <w:lang w:eastAsia="en-US"/>
        </w:rPr>
        <w:t>-</w:t>
      </w:r>
      <w:r w:rsidR="00915292" w:rsidRPr="007F7225">
        <w:rPr>
          <w:rFonts w:eastAsia="Calibri"/>
          <w:sz w:val="28"/>
          <w:szCs w:val="28"/>
          <w:lang w:eastAsia="en-US"/>
        </w:rPr>
        <w:t>естественному и иск</w:t>
      </w:r>
      <w:r w:rsidR="00416A69" w:rsidRPr="007F7225">
        <w:rPr>
          <w:rFonts w:eastAsia="Calibri"/>
          <w:sz w:val="28"/>
          <w:szCs w:val="28"/>
          <w:lang w:eastAsia="en-US"/>
        </w:rPr>
        <w:t>усственному освещению помещений;</w:t>
      </w:r>
    </w:p>
    <w:p w:rsidR="00915292" w:rsidRPr="007F7225" w:rsidRDefault="00593DDB" w:rsidP="005538EA">
      <w:pPr>
        <w:spacing w:line="276" w:lineRule="auto"/>
        <w:jc w:val="both"/>
        <w:rPr>
          <w:rFonts w:eastAsia="Calibri"/>
          <w:sz w:val="28"/>
          <w:szCs w:val="28"/>
          <w:lang w:eastAsia="en-US"/>
        </w:rPr>
      </w:pPr>
      <w:r w:rsidRPr="007F7225">
        <w:rPr>
          <w:rFonts w:eastAsia="Calibri"/>
          <w:sz w:val="28"/>
          <w:szCs w:val="28"/>
          <w:lang w:eastAsia="en-US"/>
        </w:rPr>
        <w:t>-</w:t>
      </w:r>
      <w:r w:rsidR="00416A69" w:rsidRPr="007F7225">
        <w:rPr>
          <w:rFonts w:eastAsia="Calibri"/>
          <w:sz w:val="28"/>
          <w:szCs w:val="28"/>
          <w:lang w:eastAsia="en-US"/>
        </w:rPr>
        <w:t>отоплению и вентиляции;</w:t>
      </w:r>
    </w:p>
    <w:p w:rsidR="00915292" w:rsidRPr="007F7225" w:rsidRDefault="00593DDB" w:rsidP="005538EA">
      <w:pPr>
        <w:spacing w:line="276" w:lineRule="auto"/>
        <w:jc w:val="both"/>
        <w:rPr>
          <w:rFonts w:eastAsia="Calibri"/>
          <w:sz w:val="28"/>
          <w:szCs w:val="28"/>
          <w:lang w:eastAsia="en-US"/>
        </w:rPr>
      </w:pPr>
      <w:r w:rsidRPr="007F7225">
        <w:rPr>
          <w:rFonts w:eastAsia="Calibri"/>
          <w:sz w:val="28"/>
          <w:szCs w:val="28"/>
          <w:lang w:eastAsia="en-US"/>
        </w:rPr>
        <w:t>-</w:t>
      </w:r>
      <w:r w:rsidR="00915292" w:rsidRPr="007F7225">
        <w:rPr>
          <w:rFonts w:eastAsia="Calibri"/>
          <w:sz w:val="28"/>
          <w:szCs w:val="28"/>
          <w:lang w:eastAsia="en-US"/>
        </w:rPr>
        <w:t>водоснабже</w:t>
      </w:r>
      <w:r w:rsidR="00416A69" w:rsidRPr="007F7225">
        <w:rPr>
          <w:rFonts w:eastAsia="Calibri"/>
          <w:sz w:val="28"/>
          <w:szCs w:val="28"/>
          <w:lang w:eastAsia="en-US"/>
        </w:rPr>
        <w:t>нию и канализации;</w:t>
      </w:r>
    </w:p>
    <w:p w:rsidR="00915292" w:rsidRPr="007F7225" w:rsidRDefault="00593DDB" w:rsidP="005538EA">
      <w:pPr>
        <w:spacing w:line="276" w:lineRule="auto"/>
        <w:jc w:val="both"/>
        <w:rPr>
          <w:rFonts w:eastAsia="Calibri"/>
          <w:sz w:val="28"/>
          <w:szCs w:val="28"/>
          <w:lang w:eastAsia="en-US"/>
        </w:rPr>
      </w:pPr>
      <w:r w:rsidRPr="007F7225">
        <w:rPr>
          <w:rFonts w:eastAsia="Calibri"/>
          <w:sz w:val="28"/>
          <w:szCs w:val="28"/>
          <w:lang w:eastAsia="en-US"/>
        </w:rPr>
        <w:t>-</w:t>
      </w:r>
      <w:r w:rsidR="00416A69" w:rsidRPr="007F7225">
        <w:rPr>
          <w:rFonts w:eastAsia="Calibri"/>
          <w:sz w:val="28"/>
          <w:szCs w:val="28"/>
          <w:lang w:eastAsia="en-US"/>
        </w:rPr>
        <w:t>организации питания;</w:t>
      </w:r>
    </w:p>
    <w:p w:rsidR="00915292" w:rsidRPr="007F7225" w:rsidRDefault="00593DDB" w:rsidP="005538EA">
      <w:pPr>
        <w:spacing w:line="276" w:lineRule="auto"/>
        <w:jc w:val="both"/>
        <w:rPr>
          <w:rFonts w:eastAsia="Calibri"/>
          <w:sz w:val="28"/>
          <w:szCs w:val="28"/>
          <w:lang w:eastAsia="en-US"/>
        </w:rPr>
      </w:pPr>
      <w:r w:rsidRPr="007F7225">
        <w:rPr>
          <w:rFonts w:eastAsia="Calibri"/>
          <w:sz w:val="28"/>
          <w:szCs w:val="28"/>
          <w:lang w:eastAsia="en-US"/>
        </w:rPr>
        <w:t>-</w:t>
      </w:r>
      <w:r w:rsidR="00416A69" w:rsidRPr="007F7225">
        <w:rPr>
          <w:rFonts w:eastAsia="Calibri"/>
          <w:sz w:val="28"/>
          <w:szCs w:val="28"/>
          <w:lang w:eastAsia="en-US"/>
        </w:rPr>
        <w:t>медицинскому обеспечению;</w:t>
      </w:r>
    </w:p>
    <w:p w:rsidR="00915292" w:rsidRPr="007F7225" w:rsidRDefault="00593DDB" w:rsidP="005538EA">
      <w:pPr>
        <w:spacing w:line="276" w:lineRule="auto"/>
        <w:jc w:val="both"/>
        <w:rPr>
          <w:rFonts w:eastAsia="Calibri"/>
          <w:sz w:val="28"/>
          <w:szCs w:val="28"/>
          <w:lang w:eastAsia="en-US"/>
        </w:rPr>
      </w:pPr>
      <w:r w:rsidRPr="007F7225">
        <w:rPr>
          <w:rFonts w:eastAsia="Calibri"/>
          <w:sz w:val="28"/>
          <w:szCs w:val="28"/>
          <w:lang w:eastAsia="en-US"/>
        </w:rPr>
        <w:t>-</w:t>
      </w:r>
      <w:r w:rsidR="00915292" w:rsidRPr="007F7225">
        <w:rPr>
          <w:rFonts w:eastAsia="Calibri"/>
          <w:sz w:val="28"/>
          <w:szCs w:val="28"/>
          <w:lang w:eastAsia="en-US"/>
        </w:rPr>
        <w:t>приему детей в организации, осуществляющ</w:t>
      </w:r>
      <w:r w:rsidR="00416A69" w:rsidRPr="007F7225">
        <w:rPr>
          <w:rFonts w:eastAsia="Calibri"/>
          <w:sz w:val="28"/>
          <w:szCs w:val="28"/>
          <w:lang w:eastAsia="en-US"/>
        </w:rPr>
        <w:t>ие образовательную деятельность;</w:t>
      </w:r>
    </w:p>
    <w:p w:rsidR="00915292" w:rsidRPr="007F7225" w:rsidRDefault="00593DDB" w:rsidP="005538EA">
      <w:pPr>
        <w:spacing w:line="276" w:lineRule="auto"/>
        <w:jc w:val="both"/>
        <w:rPr>
          <w:rFonts w:eastAsia="Calibri"/>
          <w:sz w:val="28"/>
          <w:szCs w:val="28"/>
          <w:lang w:eastAsia="en-US"/>
        </w:rPr>
      </w:pPr>
      <w:r w:rsidRPr="007F7225">
        <w:rPr>
          <w:rFonts w:eastAsia="Calibri"/>
          <w:sz w:val="28"/>
          <w:szCs w:val="28"/>
          <w:lang w:eastAsia="en-US"/>
        </w:rPr>
        <w:t>-</w:t>
      </w:r>
      <w:r w:rsidR="00416A69" w:rsidRPr="007F7225">
        <w:rPr>
          <w:rFonts w:eastAsia="Calibri"/>
          <w:sz w:val="28"/>
          <w:szCs w:val="28"/>
          <w:lang w:eastAsia="en-US"/>
        </w:rPr>
        <w:t>организации режима дня;</w:t>
      </w:r>
    </w:p>
    <w:p w:rsidR="00915292" w:rsidRPr="007F7225" w:rsidRDefault="00593DDB" w:rsidP="005538EA">
      <w:pPr>
        <w:spacing w:line="276" w:lineRule="auto"/>
        <w:jc w:val="both"/>
        <w:rPr>
          <w:rFonts w:eastAsia="Calibri"/>
          <w:sz w:val="28"/>
          <w:szCs w:val="28"/>
          <w:lang w:eastAsia="en-US"/>
        </w:rPr>
      </w:pPr>
      <w:r w:rsidRPr="007F7225">
        <w:rPr>
          <w:rFonts w:eastAsia="Calibri"/>
          <w:sz w:val="28"/>
          <w:szCs w:val="28"/>
          <w:lang w:eastAsia="en-US"/>
        </w:rPr>
        <w:t>-</w:t>
      </w:r>
      <w:r w:rsidR="00915292" w:rsidRPr="007F7225">
        <w:rPr>
          <w:rFonts w:eastAsia="Calibri"/>
          <w:sz w:val="28"/>
          <w:szCs w:val="28"/>
          <w:lang w:eastAsia="en-US"/>
        </w:rPr>
        <w:t>орг</w:t>
      </w:r>
      <w:r w:rsidR="00416A69" w:rsidRPr="007F7225">
        <w:rPr>
          <w:rFonts w:eastAsia="Calibri"/>
          <w:sz w:val="28"/>
          <w:szCs w:val="28"/>
          <w:lang w:eastAsia="en-US"/>
        </w:rPr>
        <w:t>анизации физического воспитания;</w:t>
      </w:r>
    </w:p>
    <w:p w:rsidR="00915292" w:rsidRPr="007F7225" w:rsidRDefault="00593DDB" w:rsidP="005538EA">
      <w:pPr>
        <w:spacing w:line="276" w:lineRule="auto"/>
        <w:jc w:val="both"/>
        <w:rPr>
          <w:rFonts w:eastAsia="Calibri"/>
          <w:sz w:val="28"/>
          <w:szCs w:val="28"/>
          <w:lang w:eastAsia="en-US"/>
        </w:rPr>
      </w:pPr>
      <w:r w:rsidRPr="007F7225">
        <w:rPr>
          <w:rFonts w:eastAsia="Calibri"/>
          <w:sz w:val="28"/>
          <w:szCs w:val="28"/>
          <w:lang w:eastAsia="en-US"/>
        </w:rPr>
        <w:t>-</w:t>
      </w:r>
      <w:r w:rsidR="00416A69" w:rsidRPr="007F7225">
        <w:rPr>
          <w:rFonts w:eastAsia="Calibri"/>
          <w:sz w:val="28"/>
          <w:szCs w:val="28"/>
          <w:lang w:eastAsia="en-US"/>
        </w:rPr>
        <w:t>личной гигиене персонала;</w:t>
      </w:r>
    </w:p>
    <w:p w:rsidR="00915292" w:rsidRPr="007F7225" w:rsidRDefault="00416A69" w:rsidP="005538EA">
      <w:pPr>
        <w:spacing w:line="276" w:lineRule="auto"/>
        <w:jc w:val="both"/>
        <w:rPr>
          <w:rFonts w:eastAsia="Calibri"/>
          <w:sz w:val="28"/>
          <w:szCs w:val="28"/>
          <w:lang w:eastAsia="en-US"/>
        </w:rPr>
      </w:pPr>
      <w:r w:rsidRPr="007F7225">
        <w:rPr>
          <w:rFonts w:eastAsia="Calibri"/>
          <w:sz w:val="28"/>
          <w:szCs w:val="28"/>
          <w:lang w:eastAsia="en-US"/>
        </w:rPr>
        <w:t>-</w:t>
      </w:r>
      <w:r w:rsidR="00915292" w:rsidRPr="007F7225">
        <w:rPr>
          <w:rFonts w:eastAsia="Calibri"/>
          <w:sz w:val="28"/>
          <w:szCs w:val="28"/>
          <w:lang w:eastAsia="en-US"/>
        </w:rPr>
        <w:t>пожарной безопасности и электробезопасности;</w:t>
      </w:r>
    </w:p>
    <w:p w:rsidR="00915292" w:rsidRPr="007F7225" w:rsidRDefault="00915292" w:rsidP="005538EA">
      <w:pPr>
        <w:ind w:firstLine="708"/>
        <w:jc w:val="both"/>
        <w:rPr>
          <w:rFonts w:eastAsia="Calibri"/>
          <w:sz w:val="28"/>
          <w:szCs w:val="28"/>
          <w:lang w:eastAsia="en-US"/>
        </w:rPr>
      </w:pPr>
      <w:proofErr w:type="gramStart"/>
      <w:r w:rsidRPr="007F7225">
        <w:rPr>
          <w:rFonts w:eastAsia="Calibri"/>
          <w:sz w:val="28"/>
          <w:szCs w:val="28"/>
          <w:lang w:eastAsia="en-US"/>
        </w:rPr>
        <w:t>Имеется  необходимое</w:t>
      </w:r>
      <w:proofErr w:type="gramEnd"/>
      <w:r w:rsidRPr="007F7225">
        <w:rPr>
          <w:rFonts w:eastAsia="Calibri"/>
          <w:sz w:val="28"/>
          <w:szCs w:val="28"/>
          <w:lang w:eastAsia="en-US"/>
        </w:rPr>
        <w:t xml:space="preserve">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915292" w:rsidRPr="007F7225" w:rsidRDefault="00611638" w:rsidP="005538EA">
      <w:pPr>
        <w:spacing w:line="276" w:lineRule="auto"/>
        <w:jc w:val="both"/>
        <w:rPr>
          <w:rFonts w:eastAsia="Calibri"/>
          <w:sz w:val="28"/>
          <w:szCs w:val="28"/>
          <w:lang w:eastAsia="en-US"/>
        </w:rPr>
      </w:pPr>
      <w:r w:rsidRPr="007F7225">
        <w:rPr>
          <w:rFonts w:eastAsia="Calibri"/>
          <w:sz w:val="28"/>
          <w:szCs w:val="28"/>
          <w:lang w:eastAsia="en-US"/>
        </w:rPr>
        <w:t xml:space="preserve">- </w:t>
      </w:r>
      <w:r w:rsidR="00915292" w:rsidRPr="007F7225">
        <w:rPr>
          <w:rFonts w:eastAsia="Calibri"/>
          <w:sz w:val="28"/>
          <w:szCs w:val="28"/>
          <w:lang w:eastAsia="en-US"/>
        </w:rPr>
        <w:t xml:space="preserve">учебно-методический комплект Программы (в </w:t>
      </w:r>
      <w:proofErr w:type="spellStart"/>
      <w:r w:rsidR="00915292" w:rsidRPr="007F7225">
        <w:rPr>
          <w:rFonts w:eastAsia="Calibri"/>
          <w:sz w:val="28"/>
          <w:szCs w:val="28"/>
          <w:lang w:eastAsia="en-US"/>
        </w:rPr>
        <w:t>т.ч</w:t>
      </w:r>
      <w:proofErr w:type="spellEnd"/>
      <w:r w:rsidR="00915292" w:rsidRPr="007F7225">
        <w:rPr>
          <w:rFonts w:eastAsia="Calibri"/>
          <w:sz w:val="28"/>
          <w:szCs w:val="28"/>
          <w:lang w:eastAsia="en-US"/>
        </w:rPr>
        <w:t>. комплект различных развивающих игр);</w:t>
      </w:r>
    </w:p>
    <w:p w:rsidR="00915292" w:rsidRPr="007F7225" w:rsidRDefault="00611638" w:rsidP="005538EA">
      <w:pPr>
        <w:spacing w:line="276" w:lineRule="auto"/>
        <w:jc w:val="both"/>
        <w:rPr>
          <w:rFonts w:eastAsia="Calibri"/>
          <w:sz w:val="28"/>
          <w:szCs w:val="28"/>
          <w:lang w:eastAsia="en-US"/>
        </w:rPr>
      </w:pPr>
      <w:r w:rsidRPr="007F7225">
        <w:rPr>
          <w:rFonts w:eastAsia="Calibri"/>
          <w:sz w:val="28"/>
          <w:szCs w:val="28"/>
          <w:lang w:eastAsia="en-US"/>
        </w:rPr>
        <w:t xml:space="preserve">- </w:t>
      </w:r>
      <w:r w:rsidR="00915292" w:rsidRPr="007F7225">
        <w:rPr>
          <w:rFonts w:eastAsia="Calibri"/>
          <w:sz w:val="28"/>
          <w:szCs w:val="28"/>
          <w:lang w:eastAsia="en-US"/>
        </w:rPr>
        <w:t xml:space="preserve">помещения для занятий и проектов, обеспечивающие образование детей через игру, общение, познавательно-исследовательскую деятельность и </w:t>
      </w:r>
      <w:proofErr w:type="gramStart"/>
      <w:r w:rsidR="00915292" w:rsidRPr="007F7225">
        <w:rPr>
          <w:rFonts w:eastAsia="Calibri"/>
          <w:sz w:val="28"/>
          <w:szCs w:val="28"/>
          <w:lang w:eastAsia="en-US"/>
        </w:rPr>
        <w:t>другие формы активности ребенка с участием взрослых</w:t>
      </w:r>
      <w:proofErr w:type="gramEnd"/>
      <w:r w:rsidR="00915292" w:rsidRPr="007F7225">
        <w:rPr>
          <w:rFonts w:eastAsia="Calibri"/>
          <w:sz w:val="28"/>
          <w:szCs w:val="28"/>
          <w:lang w:eastAsia="en-US"/>
        </w:rPr>
        <w:t xml:space="preserve"> и других детей;</w:t>
      </w:r>
    </w:p>
    <w:p w:rsidR="00915292" w:rsidRPr="007F7225" w:rsidRDefault="00611638" w:rsidP="005538EA">
      <w:pPr>
        <w:spacing w:line="276" w:lineRule="auto"/>
        <w:jc w:val="both"/>
        <w:rPr>
          <w:rFonts w:eastAsia="Calibri"/>
          <w:sz w:val="28"/>
          <w:szCs w:val="28"/>
          <w:lang w:eastAsia="en-US"/>
        </w:rPr>
      </w:pPr>
      <w:r w:rsidRPr="007F7225">
        <w:rPr>
          <w:rFonts w:eastAsia="Calibri"/>
          <w:sz w:val="28"/>
          <w:szCs w:val="28"/>
          <w:lang w:eastAsia="en-US"/>
        </w:rPr>
        <w:t xml:space="preserve">- </w:t>
      </w:r>
      <w:r w:rsidR="00915292" w:rsidRPr="007F7225">
        <w:rPr>
          <w:rFonts w:eastAsia="Calibri"/>
          <w:sz w:val="28"/>
          <w:szCs w:val="28"/>
          <w:lang w:eastAsia="en-US"/>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4938F8" w:rsidRPr="007F7225" w:rsidRDefault="00611638" w:rsidP="005538EA">
      <w:pPr>
        <w:spacing w:line="276" w:lineRule="auto"/>
        <w:jc w:val="both"/>
        <w:rPr>
          <w:rFonts w:eastAsia="Calibri"/>
          <w:sz w:val="28"/>
          <w:szCs w:val="28"/>
          <w:lang w:eastAsia="en-US"/>
        </w:rPr>
      </w:pPr>
      <w:r w:rsidRPr="007F7225">
        <w:rPr>
          <w:rFonts w:eastAsia="Calibri"/>
          <w:sz w:val="28"/>
          <w:szCs w:val="28"/>
          <w:lang w:eastAsia="en-US"/>
        </w:rPr>
        <w:t xml:space="preserve">- </w:t>
      </w:r>
      <w:r w:rsidR="00915292" w:rsidRPr="007F7225">
        <w:rPr>
          <w:rFonts w:eastAsia="Calibri"/>
          <w:sz w:val="28"/>
          <w:szCs w:val="28"/>
          <w:lang w:eastAsia="en-US"/>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F2613D" w:rsidRDefault="00915292" w:rsidP="00DE4BBA">
      <w:pPr>
        <w:spacing w:line="276" w:lineRule="auto"/>
        <w:ind w:firstLine="708"/>
        <w:jc w:val="both"/>
        <w:rPr>
          <w:rFonts w:eastAsia="Calibri"/>
          <w:sz w:val="28"/>
          <w:szCs w:val="28"/>
          <w:lang w:eastAsia="en-US"/>
        </w:rPr>
      </w:pPr>
      <w:r w:rsidRPr="007F7225">
        <w:rPr>
          <w:rFonts w:eastAsia="Calibri"/>
          <w:sz w:val="28"/>
          <w:szCs w:val="28"/>
          <w:lang w:eastAsia="en-US"/>
        </w:rPr>
        <w:t xml:space="preserve">Программой предусмотрено использование обновляемых образовательных ресурсов, в </w:t>
      </w:r>
      <w:proofErr w:type="spellStart"/>
      <w:r w:rsidRPr="007F7225">
        <w:rPr>
          <w:rFonts w:eastAsia="Calibri"/>
          <w:sz w:val="28"/>
          <w:szCs w:val="28"/>
          <w:lang w:eastAsia="en-US"/>
        </w:rPr>
        <w:t>т.ч</w:t>
      </w:r>
      <w:proofErr w:type="spellEnd"/>
      <w:r w:rsidRPr="007F7225">
        <w:rPr>
          <w:rFonts w:eastAsia="Calibri"/>
          <w:sz w:val="28"/>
          <w:szCs w:val="28"/>
          <w:lang w:eastAsia="en-US"/>
        </w:rPr>
        <w:t xml:space="preserve">.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w:t>
      </w:r>
      <w:proofErr w:type="spellStart"/>
      <w:r w:rsidRPr="007F7225">
        <w:rPr>
          <w:rFonts w:eastAsia="Calibri"/>
          <w:sz w:val="28"/>
          <w:szCs w:val="28"/>
          <w:lang w:eastAsia="en-US"/>
        </w:rPr>
        <w:t>т.ч</w:t>
      </w:r>
      <w:proofErr w:type="spellEnd"/>
      <w:r w:rsidRPr="007F7225">
        <w:rPr>
          <w:rFonts w:eastAsia="Calibri"/>
          <w:sz w:val="28"/>
          <w:szCs w:val="28"/>
          <w:lang w:eastAsia="en-US"/>
        </w:rPr>
        <w:t>. информационно-телекоммуникационной сети Интернет.</w:t>
      </w:r>
    </w:p>
    <w:p w:rsidR="00313565" w:rsidRPr="007F7225" w:rsidRDefault="00313565" w:rsidP="00DE4BBA">
      <w:pPr>
        <w:spacing w:line="276" w:lineRule="auto"/>
        <w:ind w:firstLine="708"/>
        <w:jc w:val="both"/>
        <w:rPr>
          <w:rFonts w:eastAsia="Calibri"/>
          <w:sz w:val="28"/>
          <w:szCs w:val="28"/>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1862"/>
        <w:gridCol w:w="7526"/>
      </w:tblGrid>
      <w:tr w:rsidR="00313565" w:rsidRPr="0085437D" w:rsidTr="000B3FF1">
        <w:trPr>
          <w:trHeight w:hRule="exact" w:val="298"/>
        </w:trPr>
        <w:tc>
          <w:tcPr>
            <w:tcW w:w="1862" w:type="dxa"/>
            <w:tcBorders>
              <w:top w:val="single" w:sz="4" w:space="0" w:color="auto"/>
              <w:left w:val="single" w:sz="4" w:space="0" w:color="auto"/>
              <w:bottom w:val="nil"/>
              <w:right w:val="nil"/>
            </w:tcBorders>
            <w:shd w:val="clear" w:color="auto" w:fill="FFFFFF"/>
          </w:tcPr>
          <w:p w:rsidR="00313565" w:rsidRPr="0058391C" w:rsidRDefault="00313565" w:rsidP="000B3FF1">
            <w:pPr>
              <w:spacing w:line="230" w:lineRule="exact"/>
              <w:jc w:val="center"/>
              <w:rPr>
                <w:b/>
              </w:rPr>
            </w:pPr>
            <w:r w:rsidRPr="0058391C">
              <w:rPr>
                <w:b/>
                <w:color w:val="000000"/>
              </w:rPr>
              <w:lastRenderedPageBreak/>
              <w:t>Принципы</w:t>
            </w:r>
          </w:p>
        </w:tc>
        <w:tc>
          <w:tcPr>
            <w:tcW w:w="7526" w:type="dxa"/>
            <w:tcBorders>
              <w:top w:val="single" w:sz="4" w:space="0" w:color="auto"/>
              <w:left w:val="single" w:sz="4" w:space="0" w:color="auto"/>
              <w:bottom w:val="nil"/>
              <w:right w:val="single" w:sz="4" w:space="0" w:color="auto"/>
            </w:tcBorders>
            <w:shd w:val="clear" w:color="auto" w:fill="FFFFFF"/>
          </w:tcPr>
          <w:p w:rsidR="00313565" w:rsidRPr="0058391C" w:rsidRDefault="00313565" w:rsidP="000B3FF1">
            <w:pPr>
              <w:spacing w:line="230" w:lineRule="exact"/>
              <w:jc w:val="center"/>
              <w:rPr>
                <w:b/>
              </w:rPr>
            </w:pPr>
            <w:r w:rsidRPr="0058391C">
              <w:rPr>
                <w:b/>
                <w:color w:val="000000"/>
              </w:rPr>
              <w:t>Особенности организации РППС групп</w:t>
            </w:r>
          </w:p>
        </w:tc>
      </w:tr>
      <w:tr w:rsidR="00313565" w:rsidRPr="0085437D" w:rsidTr="000B3FF1">
        <w:trPr>
          <w:trHeight w:val="4785"/>
        </w:trPr>
        <w:tc>
          <w:tcPr>
            <w:tcW w:w="1862" w:type="dxa"/>
            <w:tcBorders>
              <w:top w:val="single" w:sz="4" w:space="0" w:color="auto"/>
              <w:left w:val="single" w:sz="4" w:space="0" w:color="auto"/>
              <w:right w:val="nil"/>
            </w:tcBorders>
            <w:shd w:val="clear" w:color="auto" w:fill="FFFFFF"/>
          </w:tcPr>
          <w:p w:rsidR="00313565" w:rsidRPr="0058391C" w:rsidRDefault="00313565" w:rsidP="000B3FF1">
            <w:pPr>
              <w:spacing w:line="230" w:lineRule="exact"/>
              <w:rPr>
                <w:b/>
              </w:rPr>
            </w:pPr>
            <w:r w:rsidRPr="0058391C">
              <w:rPr>
                <w:b/>
                <w:color w:val="000000"/>
              </w:rPr>
              <w:t>1.Насыщенности</w:t>
            </w:r>
          </w:p>
        </w:tc>
        <w:tc>
          <w:tcPr>
            <w:tcW w:w="7526" w:type="dxa"/>
            <w:tcBorders>
              <w:top w:val="single" w:sz="4" w:space="0" w:color="auto"/>
              <w:left w:val="single" w:sz="4" w:space="0" w:color="auto"/>
              <w:right w:val="single" w:sz="4" w:space="0" w:color="auto"/>
            </w:tcBorders>
            <w:shd w:val="clear" w:color="auto" w:fill="FFFFFF"/>
          </w:tcPr>
          <w:p w:rsidR="00313565" w:rsidRPr="0058391C" w:rsidRDefault="00313565" w:rsidP="000B3FF1">
            <w:pPr>
              <w:rPr>
                <w:color w:val="000000"/>
              </w:rPr>
            </w:pPr>
            <w:r>
              <w:rPr>
                <w:color w:val="000000"/>
              </w:rPr>
              <w:t xml:space="preserve">- </w:t>
            </w:r>
            <w:r w:rsidRPr="0058391C">
              <w:rPr>
                <w:color w:val="000000"/>
              </w:rPr>
              <w:t>Подбор материалов и оборудования в соответствии с темой (проектом), решаемыми образовательными задачами, ведущей деятельностью: в раннем- предметная, в дошкольном - игровая (с 3</w:t>
            </w:r>
            <w:r>
              <w:rPr>
                <w:color w:val="000000"/>
              </w:rPr>
              <w:t>-</w:t>
            </w:r>
            <w:r w:rsidRPr="0058391C">
              <w:rPr>
                <w:color w:val="000000"/>
              </w:rPr>
              <w:softHyphen/>
              <w:t>5 лет сюжетно-ролевая, 6-7 лет игра с правилами).</w:t>
            </w:r>
          </w:p>
          <w:p w:rsidR="00313565" w:rsidRPr="0058391C" w:rsidRDefault="00313565" w:rsidP="000B3FF1">
            <w:pPr>
              <w:rPr>
                <w:color w:val="000000"/>
              </w:rPr>
            </w:pPr>
            <w:r>
              <w:rPr>
                <w:color w:val="000000"/>
              </w:rPr>
              <w:t xml:space="preserve">- </w:t>
            </w:r>
            <w:r w:rsidRPr="0058391C">
              <w:rPr>
                <w:color w:val="000000"/>
              </w:rPr>
              <w:t>Материалы и оборудование стимулируют активность детей в разных видах деятельности (от задумки до результата).</w:t>
            </w:r>
          </w:p>
          <w:p w:rsidR="00313565" w:rsidRPr="0058391C" w:rsidRDefault="00313565" w:rsidP="000B3FF1">
            <w:pPr>
              <w:rPr>
                <w:color w:val="000000"/>
              </w:rPr>
            </w:pPr>
            <w:r>
              <w:rPr>
                <w:color w:val="000000"/>
              </w:rPr>
              <w:t xml:space="preserve">- </w:t>
            </w:r>
            <w:r w:rsidRPr="0058391C">
              <w:rPr>
                <w:color w:val="000000"/>
              </w:rPr>
              <w:t>В группе имеются правила поведения, выработанные совместно с детьми.</w:t>
            </w:r>
          </w:p>
          <w:p w:rsidR="00313565" w:rsidRPr="0058391C" w:rsidRDefault="00313565" w:rsidP="000B3FF1">
            <w:pPr>
              <w:rPr>
                <w:color w:val="000000"/>
              </w:rPr>
            </w:pPr>
            <w:r>
              <w:rPr>
                <w:color w:val="000000"/>
              </w:rPr>
              <w:t xml:space="preserve">- </w:t>
            </w:r>
            <w:r w:rsidRPr="0058391C">
              <w:rPr>
                <w:color w:val="000000"/>
              </w:rPr>
              <w:t>Уголок уединения, тишины, пор</w:t>
            </w:r>
            <w:r>
              <w:rPr>
                <w:color w:val="000000"/>
              </w:rPr>
              <w:t>т</w:t>
            </w:r>
            <w:r w:rsidRPr="0058391C">
              <w:rPr>
                <w:color w:val="000000"/>
              </w:rPr>
              <w:t>фолио ребенка, предметы индивидуального пользования, персональные предметы и игрушки (сокровищницы), семейные фотоальбомы, специальное место в раздевалке, где можно поблагодарить, отметить инициативных, активных родителей.</w:t>
            </w:r>
          </w:p>
          <w:p w:rsidR="00313565" w:rsidRPr="0085437D" w:rsidRDefault="00313565" w:rsidP="000B3FF1">
            <w:pPr>
              <w:rPr>
                <w:color w:val="000000"/>
                <w:sz w:val="23"/>
                <w:szCs w:val="23"/>
              </w:rPr>
            </w:pPr>
            <w:r>
              <w:rPr>
                <w:color w:val="000000"/>
              </w:rPr>
              <w:t xml:space="preserve">- </w:t>
            </w:r>
            <w:r w:rsidRPr="0058391C">
              <w:rPr>
                <w:color w:val="000000"/>
              </w:rPr>
              <w:t>В группе имеются алгоритмы выполнения разных видов деятельности от задумки до результата (рисование, лепка, игра, конструирование, познавательная, поисковая и др</w:t>
            </w:r>
            <w:r w:rsidRPr="0085437D">
              <w:rPr>
                <w:color w:val="000000"/>
                <w:sz w:val="23"/>
                <w:szCs w:val="23"/>
              </w:rPr>
              <w:t>.) для мальчиков и девочек с вариантами выбора задумки, средств, способов</w:t>
            </w:r>
            <w:r>
              <w:rPr>
                <w:color w:val="000000"/>
                <w:sz w:val="23"/>
                <w:szCs w:val="23"/>
              </w:rPr>
              <w:t xml:space="preserve"> </w:t>
            </w:r>
            <w:r w:rsidRPr="0085437D">
              <w:rPr>
                <w:color w:val="000000"/>
                <w:sz w:val="23"/>
                <w:szCs w:val="23"/>
              </w:rPr>
              <w:t>деятельности</w:t>
            </w:r>
          </w:p>
        </w:tc>
      </w:tr>
      <w:tr w:rsidR="00313565" w:rsidRPr="0085437D" w:rsidTr="000B3FF1">
        <w:trPr>
          <w:trHeight w:hRule="exact" w:val="854"/>
        </w:trPr>
        <w:tc>
          <w:tcPr>
            <w:tcW w:w="1862" w:type="dxa"/>
            <w:tcBorders>
              <w:top w:val="single" w:sz="4" w:space="0" w:color="auto"/>
              <w:left w:val="single" w:sz="4" w:space="0" w:color="auto"/>
              <w:bottom w:val="single" w:sz="4" w:space="0" w:color="auto"/>
              <w:right w:val="nil"/>
            </w:tcBorders>
            <w:shd w:val="clear" w:color="auto" w:fill="FFFFFF"/>
          </w:tcPr>
          <w:p w:rsidR="00313565" w:rsidRPr="0058391C" w:rsidRDefault="00313565" w:rsidP="000B3FF1">
            <w:pPr>
              <w:rPr>
                <w:b/>
              </w:rPr>
            </w:pPr>
            <w:r>
              <w:rPr>
                <w:b/>
                <w:color w:val="000000"/>
              </w:rPr>
              <w:t>2.Трансформиру</w:t>
            </w:r>
            <w:r w:rsidRPr="0058391C">
              <w:rPr>
                <w:b/>
                <w:color w:val="000000"/>
              </w:rPr>
              <w:t>емости</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313565" w:rsidRPr="0085437D" w:rsidRDefault="00313565" w:rsidP="000B3FF1">
            <w:pPr>
              <w:rPr>
                <w:i/>
                <w:iCs/>
                <w:color w:val="000000"/>
                <w:sz w:val="23"/>
                <w:szCs w:val="23"/>
              </w:rPr>
            </w:pPr>
            <w:r>
              <w:rPr>
                <w:i/>
                <w:iCs/>
                <w:color w:val="000000"/>
                <w:sz w:val="23"/>
                <w:szCs w:val="23"/>
              </w:rPr>
              <w:t xml:space="preserve">- </w:t>
            </w:r>
            <w:r w:rsidRPr="0085437D">
              <w:rPr>
                <w:i/>
                <w:iCs/>
                <w:color w:val="000000"/>
                <w:sz w:val="23"/>
                <w:szCs w:val="23"/>
              </w:rPr>
              <w:t>Разделители</w:t>
            </w:r>
            <w:r w:rsidRPr="0085437D">
              <w:rPr>
                <w:color w:val="000000"/>
                <w:sz w:val="23"/>
                <w:szCs w:val="23"/>
              </w:rPr>
              <w:t xml:space="preserve"> (невысокие ширмы, перегородки, заборчики, коврики).</w:t>
            </w:r>
          </w:p>
          <w:p w:rsidR="00313565" w:rsidRPr="0085437D" w:rsidRDefault="00313565" w:rsidP="000B3FF1">
            <w:pPr>
              <w:rPr>
                <w:i/>
                <w:iCs/>
                <w:color w:val="000000"/>
                <w:sz w:val="23"/>
                <w:szCs w:val="23"/>
              </w:rPr>
            </w:pPr>
            <w:r>
              <w:rPr>
                <w:i/>
                <w:iCs/>
                <w:color w:val="000000"/>
                <w:sz w:val="23"/>
                <w:szCs w:val="23"/>
              </w:rPr>
              <w:t xml:space="preserve">- </w:t>
            </w:r>
            <w:r w:rsidRPr="0085437D">
              <w:rPr>
                <w:i/>
                <w:iCs/>
                <w:color w:val="000000"/>
                <w:sz w:val="23"/>
                <w:szCs w:val="23"/>
              </w:rPr>
              <w:t>Маркеры</w:t>
            </w:r>
            <w:r w:rsidRPr="0085437D">
              <w:rPr>
                <w:color w:val="000000"/>
                <w:sz w:val="23"/>
                <w:szCs w:val="23"/>
              </w:rPr>
              <w:t xml:space="preserve"> среды - картинки, фото, модули и пр. предметы (стационарные, меняемые).</w:t>
            </w:r>
          </w:p>
        </w:tc>
      </w:tr>
      <w:tr w:rsidR="00313565" w:rsidRPr="0085437D" w:rsidTr="000B3FF1">
        <w:trPr>
          <w:trHeight w:hRule="exact" w:val="2250"/>
        </w:trPr>
        <w:tc>
          <w:tcPr>
            <w:tcW w:w="1862" w:type="dxa"/>
            <w:tcBorders>
              <w:top w:val="single" w:sz="4" w:space="0" w:color="auto"/>
              <w:left w:val="single" w:sz="4" w:space="0" w:color="auto"/>
              <w:bottom w:val="single" w:sz="4" w:space="0" w:color="auto"/>
              <w:right w:val="nil"/>
            </w:tcBorders>
            <w:shd w:val="clear" w:color="auto" w:fill="FFFFFF"/>
          </w:tcPr>
          <w:p w:rsidR="00313565" w:rsidRPr="0058391C" w:rsidRDefault="00313565" w:rsidP="000B3FF1">
            <w:pPr>
              <w:spacing w:line="230" w:lineRule="exact"/>
              <w:rPr>
                <w:b/>
              </w:rPr>
            </w:pPr>
            <w:r w:rsidRPr="0085437D">
              <w:rPr>
                <w:color w:val="000000"/>
                <w:sz w:val="23"/>
                <w:szCs w:val="23"/>
              </w:rPr>
              <w:t>3</w:t>
            </w:r>
            <w:r w:rsidRPr="0058391C">
              <w:rPr>
                <w:b/>
                <w:color w:val="000000"/>
              </w:rPr>
              <w:t>.Полифункцио-</w:t>
            </w:r>
          </w:p>
          <w:p w:rsidR="00313565" w:rsidRDefault="00313565" w:rsidP="000B3FF1">
            <w:pPr>
              <w:spacing w:line="230" w:lineRule="exact"/>
              <w:jc w:val="center"/>
              <w:rPr>
                <w:b/>
                <w:color w:val="000000"/>
              </w:rPr>
            </w:pPr>
            <w:proofErr w:type="spellStart"/>
            <w:r w:rsidRPr="0058391C">
              <w:rPr>
                <w:b/>
                <w:color w:val="000000"/>
              </w:rPr>
              <w:t>нальности</w:t>
            </w:r>
            <w:proofErr w:type="spellEnd"/>
          </w:p>
          <w:p w:rsidR="00313565" w:rsidRPr="0085437D" w:rsidRDefault="00313565" w:rsidP="000B3FF1">
            <w:pPr>
              <w:spacing w:line="230" w:lineRule="exact"/>
              <w:jc w:val="center"/>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313565" w:rsidRPr="0085437D" w:rsidRDefault="00313565" w:rsidP="000B3FF1">
            <w:pPr>
              <w:rPr>
                <w:color w:val="000000"/>
                <w:sz w:val="23"/>
                <w:szCs w:val="23"/>
              </w:rPr>
            </w:pPr>
            <w:r>
              <w:rPr>
                <w:color w:val="000000"/>
                <w:sz w:val="23"/>
                <w:szCs w:val="23"/>
              </w:rPr>
              <w:t xml:space="preserve">- </w:t>
            </w:r>
            <w:r w:rsidRPr="0085437D">
              <w:rPr>
                <w:color w:val="000000"/>
                <w:sz w:val="23"/>
                <w:szCs w:val="23"/>
              </w:rPr>
              <w:t>Детская мебель, не обладающая жестко закрепленным способом потребления.</w:t>
            </w:r>
          </w:p>
          <w:p w:rsidR="00313565" w:rsidRPr="0085437D" w:rsidRDefault="00313565" w:rsidP="000B3FF1">
            <w:pPr>
              <w:rPr>
                <w:color w:val="000000"/>
                <w:sz w:val="23"/>
                <w:szCs w:val="23"/>
              </w:rPr>
            </w:pPr>
            <w:r>
              <w:rPr>
                <w:color w:val="000000"/>
                <w:sz w:val="23"/>
                <w:szCs w:val="23"/>
              </w:rPr>
              <w:t xml:space="preserve">- </w:t>
            </w:r>
            <w:r w:rsidRPr="0085437D">
              <w:rPr>
                <w:color w:val="000000"/>
                <w:sz w:val="23"/>
                <w:szCs w:val="23"/>
              </w:rPr>
              <w:t>Мягкие модули.</w:t>
            </w:r>
          </w:p>
          <w:p w:rsidR="00313565" w:rsidRPr="0085437D" w:rsidRDefault="00313565" w:rsidP="000B3FF1">
            <w:pPr>
              <w:rPr>
                <w:color w:val="000000"/>
                <w:sz w:val="23"/>
                <w:szCs w:val="23"/>
              </w:rPr>
            </w:pPr>
            <w:r>
              <w:rPr>
                <w:color w:val="000000"/>
                <w:sz w:val="23"/>
                <w:szCs w:val="23"/>
              </w:rPr>
              <w:t xml:space="preserve">- </w:t>
            </w:r>
            <w:r w:rsidRPr="0085437D">
              <w:rPr>
                <w:color w:val="000000"/>
                <w:sz w:val="23"/>
                <w:szCs w:val="23"/>
              </w:rPr>
              <w:t>Ширмы.</w:t>
            </w:r>
          </w:p>
          <w:p w:rsidR="00313565" w:rsidRPr="0085437D" w:rsidRDefault="00313565" w:rsidP="000B3FF1">
            <w:pPr>
              <w:rPr>
                <w:color w:val="000000"/>
                <w:sz w:val="23"/>
                <w:szCs w:val="23"/>
              </w:rPr>
            </w:pPr>
            <w:r>
              <w:rPr>
                <w:color w:val="000000"/>
                <w:sz w:val="23"/>
                <w:szCs w:val="23"/>
              </w:rPr>
              <w:t xml:space="preserve">- </w:t>
            </w:r>
            <w:r w:rsidRPr="0085437D">
              <w:rPr>
                <w:color w:val="000000"/>
                <w:sz w:val="23"/>
                <w:szCs w:val="23"/>
              </w:rPr>
              <w:t>Природные материалы, пригодные для использования в различных видах деятельности.</w:t>
            </w:r>
          </w:p>
          <w:p w:rsidR="00313565" w:rsidRPr="0058391C" w:rsidRDefault="00313565" w:rsidP="000B3FF1">
            <w:pPr>
              <w:rPr>
                <w:color w:val="000000"/>
                <w:sz w:val="23"/>
                <w:szCs w:val="23"/>
              </w:rPr>
            </w:pPr>
            <w:r>
              <w:rPr>
                <w:color w:val="000000"/>
                <w:sz w:val="23"/>
                <w:szCs w:val="23"/>
              </w:rPr>
              <w:t>-</w:t>
            </w:r>
            <w:r w:rsidRPr="0085437D">
              <w:rPr>
                <w:color w:val="000000"/>
                <w:sz w:val="23"/>
                <w:szCs w:val="23"/>
              </w:rPr>
              <w:t>Коробки с бросовым материалом.</w:t>
            </w:r>
          </w:p>
        </w:tc>
      </w:tr>
      <w:tr w:rsidR="00313565" w:rsidRPr="0085437D" w:rsidTr="000B3FF1">
        <w:tc>
          <w:tcPr>
            <w:tcW w:w="1862" w:type="dxa"/>
            <w:tcBorders>
              <w:top w:val="single" w:sz="4" w:space="0" w:color="auto"/>
              <w:left w:val="single" w:sz="4" w:space="0" w:color="auto"/>
              <w:bottom w:val="nil"/>
              <w:right w:val="nil"/>
            </w:tcBorders>
            <w:shd w:val="clear" w:color="auto" w:fill="FFFFFF"/>
          </w:tcPr>
          <w:p w:rsidR="00313565" w:rsidRPr="0085437D" w:rsidRDefault="00313565" w:rsidP="000B3FF1">
            <w:pPr>
              <w:spacing w:line="230" w:lineRule="exact"/>
              <w:rPr>
                <w:color w:val="000000"/>
                <w:sz w:val="23"/>
                <w:szCs w:val="23"/>
              </w:rPr>
            </w:pPr>
          </w:p>
        </w:tc>
        <w:tc>
          <w:tcPr>
            <w:tcW w:w="7526" w:type="dxa"/>
            <w:tcBorders>
              <w:top w:val="single" w:sz="4" w:space="0" w:color="auto"/>
              <w:left w:val="single" w:sz="4" w:space="0" w:color="auto"/>
              <w:bottom w:val="nil"/>
              <w:right w:val="single" w:sz="4" w:space="0" w:color="auto"/>
            </w:tcBorders>
            <w:shd w:val="clear" w:color="auto" w:fill="FFFFFF"/>
          </w:tcPr>
          <w:p w:rsidR="00313565" w:rsidRDefault="00313565" w:rsidP="000B3FF1">
            <w:pPr>
              <w:rPr>
                <w:color w:val="000000"/>
                <w:sz w:val="23"/>
                <w:szCs w:val="23"/>
              </w:rPr>
            </w:pPr>
          </w:p>
        </w:tc>
      </w:tr>
      <w:tr w:rsidR="00313565" w:rsidRPr="0085437D" w:rsidTr="000B3FF1">
        <w:trPr>
          <w:trHeight w:hRule="exact" w:val="6917"/>
        </w:trPr>
        <w:tc>
          <w:tcPr>
            <w:tcW w:w="1862" w:type="dxa"/>
            <w:tcBorders>
              <w:left w:val="single" w:sz="4" w:space="0" w:color="auto"/>
              <w:bottom w:val="nil"/>
              <w:right w:val="nil"/>
            </w:tcBorders>
            <w:shd w:val="clear" w:color="auto" w:fill="FFFFFF"/>
          </w:tcPr>
          <w:p w:rsidR="00313565" w:rsidRPr="00B96D9D" w:rsidRDefault="00313565" w:rsidP="000B3FF1">
            <w:pPr>
              <w:spacing w:line="230" w:lineRule="exact"/>
              <w:rPr>
                <w:b/>
              </w:rPr>
            </w:pPr>
          </w:p>
        </w:tc>
        <w:tc>
          <w:tcPr>
            <w:tcW w:w="7526" w:type="dxa"/>
            <w:tcBorders>
              <w:left w:val="single" w:sz="4" w:space="0" w:color="auto"/>
              <w:bottom w:val="nil"/>
              <w:right w:val="single" w:sz="4" w:space="0" w:color="auto"/>
            </w:tcBorders>
            <w:shd w:val="clear" w:color="auto" w:fill="FFFFFF"/>
          </w:tcPr>
          <w:p w:rsidR="00313565" w:rsidRPr="00B96D9D" w:rsidRDefault="00313565" w:rsidP="000B3FF1">
            <w:pPr>
              <w:rPr>
                <w:color w:val="000000"/>
              </w:rPr>
            </w:pPr>
            <w:r>
              <w:rPr>
                <w:color w:val="000000"/>
              </w:rPr>
              <w:t xml:space="preserve">- </w:t>
            </w:r>
            <w:r w:rsidRPr="00B96D9D">
              <w:rPr>
                <w:color w:val="000000"/>
              </w:rPr>
              <w:t>РППС структурируется и наполняется в соответствии с контингентом воспитанников (для коррекции недостатков речи, эмоций, движений и т.п.), интересами детей, их социальным опытом.</w:t>
            </w:r>
          </w:p>
          <w:p w:rsidR="00313565" w:rsidRPr="00B96D9D" w:rsidRDefault="00313565" w:rsidP="000B3FF1">
            <w:pPr>
              <w:rPr>
                <w:color w:val="000000"/>
              </w:rPr>
            </w:pPr>
            <w:r>
              <w:rPr>
                <w:color w:val="000000"/>
              </w:rPr>
              <w:t xml:space="preserve">- </w:t>
            </w:r>
            <w:r w:rsidRPr="00B96D9D">
              <w:rPr>
                <w:color w:val="000000"/>
              </w:rPr>
              <w:t>Объекты среды меняются в соответствии с темой или событием, включают материалы праздников, выставок детского художественного творчества, празднование знаменательных дат.</w:t>
            </w:r>
          </w:p>
          <w:p w:rsidR="00313565" w:rsidRPr="00B96D9D" w:rsidRDefault="00313565" w:rsidP="000B3FF1">
            <w:pPr>
              <w:rPr>
                <w:color w:val="000000"/>
              </w:rPr>
            </w:pPr>
            <w:r>
              <w:rPr>
                <w:color w:val="000000"/>
              </w:rPr>
              <w:t xml:space="preserve">- </w:t>
            </w:r>
            <w:r w:rsidRPr="00B96D9D">
              <w:rPr>
                <w:color w:val="000000"/>
              </w:rPr>
              <w:t xml:space="preserve">Объекты отражают региональные традиции: картины, иллюстрации, фото, </w:t>
            </w:r>
            <w:proofErr w:type="spellStart"/>
            <w:r w:rsidRPr="00B96D9D">
              <w:rPr>
                <w:color w:val="000000"/>
              </w:rPr>
              <w:t>видеопрезентации</w:t>
            </w:r>
            <w:proofErr w:type="spellEnd"/>
            <w:r w:rsidRPr="00B96D9D">
              <w:rPr>
                <w:color w:val="000000"/>
              </w:rPr>
              <w:t>, видеофильмы, альбомы о театрах, о достопримечательностях, памятниках, скверах, известных людях и т.п.</w:t>
            </w:r>
          </w:p>
          <w:p w:rsidR="00313565" w:rsidRPr="00B96D9D" w:rsidRDefault="00313565" w:rsidP="000B3FF1">
            <w:pPr>
              <w:rPr>
                <w:color w:val="000000"/>
              </w:rPr>
            </w:pPr>
            <w:r>
              <w:rPr>
                <w:color w:val="000000"/>
              </w:rPr>
              <w:t xml:space="preserve">- </w:t>
            </w:r>
            <w:r w:rsidRPr="00B96D9D">
              <w:rPr>
                <w:color w:val="000000"/>
              </w:rPr>
              <w:t>Объекты отражают климатогеографические особенности природы, труда и быта, историю родного края и т.п. (фото, картины, видеофильмы, презентации, репродукции, книги, музыкальные, литературные произведения, коллекции, гербарии, инструменты и пр.). -Объекты среды меняются в соответствии с темой или событием, связанным с решением задач приоритетного направления.</w:t>
            </w:r>
          </w:p>
          <w:p w:rsidR="00313565" w:rsidRPr="00B96D9D" w:rsidRDefault="00313565" w:rsidP="000B3FF1">
            <w:pPr>
              <w:rPr>
                <w:color w:val="000000"/>
              </w:rPr>
            </w:pPr>
            <w:r>
              <w:rPr>
                <w:color w:val="000000"/>
              </w:rPr>
              <w:t xml:space="preserve">- </w:t>
            </w:r>
            <w:r w:rsidRPr="00B96D9D">
              <w:rPr>
                <w:color w:val="000000"/>
              </w:rPr>
              <w:t xml:space="preserve">В центрах группы в соответствии с традициями имеются: материалы праздников (государственных, общественных, народных, национальных)- альбомы, фото, видеозаписи, продукты детской деятельности, костюмы, оформление; материалы с выставок детского художественного творчества; материалы, отражающие празднование знаменательных дат художников, музыкантов, писателей (книги, музыкальные произведения, репродукции, картины </w:t>
            </w:r>
            <w:proofErr w:type="spellStart"/>
            <w:r w:rsidRPr="00B96D9D">
              <w:rPr>
                <w:color w:val="000000"/>
              </w:rPr>
              <w:t>ит.д</w:t>
            </w:r>
            <w:proofErr w:type="spellEnd"/>
            <w:r w:rsidRPr="00B96D9D">
              <w:rPr>
                <w:color w:val="000000"/>
              </w:rPr>
              <w:t>.); событийные недели, дни (театральные, здоровья, игры, сказки, любимой книги); события-традиции в программах (сладкий вечер, физкультурные досуги совместно с родителями, встречи с интересными людьми и т. д.).</w:t>
            </w:r>
          </w:p>
        </w:tc>
      </w:tr>
      <w:tr w:rsidR="00313565" w:rsidRPr="0085437D" w:rsidTr="000B3FF1">
        <w:trPr>
          <w:trHeight w:hRule="exact" w:val="1392"/>
        </w:trPr>
        <w:tc>
          <w:tcPr>
            <w:tcW w:w="1862" w:type="dxa"/>
            <w:tcBorders>
              <w:top w:val="single" w:sz="4" w:space="0" w:color="auto"/>
              <w:left w:val="single" w:sz="4" w:space="0" w:color="auto"/>
              <w:bottom w:val="nil"/>
              <w:right w:val="nil"/>
            </w:tcBorders>
            <w:shd w:val="clear" w:color="auto" w:fill="FFFFFF"/>
          </w:tcPr>
          <w:p w:rsidR="00313565" w:rsidRPr="0085437D" w:rsidRDefault="00313565" w:rsidP="000B3FF1">
            <w:pPr>
              <w:spacing w:line="230" w:lineRule="exact"/>
            </w:pPr>
            <w:r w:rsidRPr="00B96D9D">
              <w:rPr>
                <w:b/>
                <w:color w:val="000000"/>
                <w:sz w:val="23"/>
                <w:szCs w:val="23"/>
              </w:rPr>
              <w:t>5.</w:t>
            </w:r>
            <w:r w:rsidRPr="0085437D">
              <w:rPr>
                <w:color w:val="000000"/>
                <w:sz w:val="23"/>
                <w:szCs w:val="23"/>
              </w:rPr>
              <w:t xml:space="preserve"> </w:t>
            </w:r>
            <w:r w:rsidRPr="00B96D9D">
              <w:rPr>
                <w:b/>
                <w:color w:val="000000"/>
                <w:sz w:val="23"/>
                <w:szCs w:val="23"/>
              </w:rPr>
              <w:t>Доступности</w:t>
            </w:r>
          </w:p>
        </w:tc>
        <w:tc>
          <w:tcPr>
            <w:tcW w:w="7526" w:type="dxa"/>
            <w:tcBorders>
              <w:top w:val="single" w:sz="4" w:space="0" w:color="auto"/>
              <w:left w:val="single" w:sz="4" w:space="0" w:color="auto"/>
              <w:bottom w:val="nil"/>
              <w:right w:val="single" w:sz="4" w:space="0" w:color="auto"/>
            </w:tcBorders>
            <w:shd w:val="clear" w:color="auto" w:fill="FFFFFF"/>
          </w:tcPr>
          <w:p w:rsidR="00313565" w:rsidRPr="00B96D9D" w:rsidRDefault="00313565" w:rsidP="000B3FF1">
            <w:r w:rsidRPr="00B96D9D">
              <w:rPr>
                <w:color w:val="000000"/>
              </w:rPr>
              <w:t>Наличие специальных методических пособий, специального оборудования и дидактических материалов для детей с индивидуальными потребностями, связанными с жизненной ситуацией и состоянием здоровья, в том числе с ограниченными возможностями здоровья.</w:t>
            </w:r>
          </w:p>
        </w:tc>
      </w:tr>
      <w:tr w:rsidR="00313565" w:rsidRPr="0085437D" w:rsidTr="000B3FF1">
        <w:trPr>
          <w:trHeight w:hRule="exact" w:val="581"/>
        </w:trPr>
        <w:tc>
          <w:tcPr>
            <w:tcW w:w="1862" w:type="dxa"/>
            <w:tcBorders>
              <w:top w:val="single" w:sz="4" w:space="0" w:color="auto"/>
              <w:left w:val="single" w:sz="4" w:space="0" w:color="auto"/>
              <w:bottom w:val="single" w:sz="4" w:space="0" w:color="auto"/>
              <w:right w:val="nil"/>
            </w:tcBorders>
            <w:shd w:val="clear" w:color="auto" w:fill="FFFFFF"/>
          </w:tcPr>
          <w:p w:rsidR="00313565" w:rsidRPr="00B96D9D" w:rsidRDefault="00313565" w:rsidP="000B3FF1">
            <w:pPr>
              <w:spacing w:line="230" w:lineRule="exact"/>
              <w:rPr>
                <w:b/>
              </w:rPr>
            </w:pPr>
            <w:r w:rsidRPr="00B96D9D">
              <w:rPr>
                <w:b/>
                <w:color w:val="000000"/>
                <w:sz w:val="23"/>
                <w:szCs w:val="23"/>
              </w:rPr>
              <w:t>6. Безопасности</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313565" w:rsidRPr="00B96D9D" w:rsidRDefault="00313565" w:rsidP="000B3FF1">
            <w:r w:rsidRPr="00B96D9D">
              <w:rPr>
                <w:color w:val="000000"/>
              </w:rPr>
              <w:t xml:space="preserve">Игровая и издательская продукция сертифицирована, соответствует требованиям Технического регламента, </w:t>
            </w:r>
            <w:proofErr w:type="spellStart"/>
            <w:r w:rsidRPr="00B96D9D">
              <w:rPr>
                <w:color w:val="000000"/>
              </w:rPr>
              <w:t>СанПин</w:t>
            </w:r>
            <w:proofErr w:type="spellEnd"/>
            <w:r w:rsidRPr="00B96D9D">
              <w:rPr>
                <w:color w:val="000000"/>
              </w:rPr>
              <w:t xml:space="preserve"> и др. документов.</w:t>
            </w:r>
          </w:p>
        </w:tc>
      </w:tr>
    </w:tbl>
    <w:p w:rsidR="000026B6" w:rsidRPr="0016446B" w:rsidRDefault="000026B6" w:rsidP="00CC24CA">
      <w:pPr>
        <w:spacing w:line="276" w:lineRule="auto"/>
        <w:jc w:val="both"/>
        <w:rPr>
          <w:rFonts w:eastAsia="Calibri"/>
          <w:i/>
          <w:sz w:val="28"/>
          <w:szCs w:val="28"/>
          <w:lang w:eastAsia="en-US"/>
        </w:rPr>
      </w:pPr>
    </w:p>
    <w:p w:rsidR="00715C04" w:rsidRPr="00715C04" w:rsidRDefault="00715C04" w:rsidP="00715C04">
      <w:pPr>
        <w:autoSpaceDE w:val="0"/>
        <w:autoSpaceDN w:val="0"/>
        <w:adjustRightInd w:val="0"/>
        <w:jc w:val="center"/>
        <w:rPr>
          <w:b/>
          <w:sz w:val="28"/>
          <w:szCs w:val="28"/>
        </w:rPr>
      </w:pPr>
      <w:r w:rsidRPr="00715C04">
        <w:rPr>
          <w:b/>
          <w:sz w:val="28"/>
          <w:szCs w:val="28"/>
        </w:rPr>
        <w:t>Оснащение групповых комнат</w:t>
      </w:r>
    </w:p>
    <w:p w:rsidR="00715C04" w:rsidRDefault="00715C04" w:rsidP="00715C04">
      <w:pPr>
        <w:tabs>
          <w:tab w:val="left" w:pos="2567"/>
          <w:tab w:val="center" w:pos="4676"/>
          <w:tab w:val="left" w:pos="6870"/>
        </w:tabs>
        <w:rPr>
          <w:b/>
          <w:bCs/>
          <w:kern w:val="32"/>
          <w:sz w:val="32"/>
          <w:szCs w:val="32"/>
          <w:lang w:eastAsia="en-US"/>
        </w:rPr>
      </w:pPr>
    </w:p>
    <w:p w:rsidR="00DE4BBA" w:rsidRPr="00715C04" w:rsidRDefault="00BE6B55" w:rsidP="00DE4BBA">
      <w:pPr>
        <w:spacing w:line="276" w:lineRule="auto"/>
        <w:ind w:firstLine="708"/>
        <w:jc w:val="both"/>
        <w:rPr>
          <w:b/>
          <w:bCs/>
          <w:i/>
          <w:sz w:val="28"/>
          <w:szCs w:val="28"/>
        </w:rPr>
      </w:pPr>
      <w:r w:rsidRPr="00715C04">
        <w:rPr>
          <w:b/>
          <w:bCs/>
          <w:i/>
          <w:sz w:val="28"/>
          <w:szCs w:val="28"/>
        </w:rPr>
        <w:t>3.5 Часть, формируемая участниками образовательных отношений (материально-техническое обеспечение)</w:t>
      </w:r>
    </w:p>
    <w:p w:rsidR="00715C04" w:rsidRPr="00715C04" w:rsidRDefault="00715C04" w:rsidP="0060749E">
      <w:pPr>
        <w:spacing w:line="276" w:lineRule="auto"/>
        <w:jc w:val="both"/>
        <w:rPr>
          <w:bCs/>
          <w:i/>
          <w:sz w:val="28"/>
          <w:szCs w:val="28"/>
        </w:rPr>
      </w:pPr>
      <w:r w:rsidRPr="00715C04">
        <w:rPr>
          <w:bCs/>
          <w:i/>
          <w:sz w:val="28"/>
          <w:szCs w:val="28"/>
        </w:rPr>
        <w:t>Материально – техническое обеспечение, оснащение образовательного</w:t>
      </w:r>
      <w:r w:rsidR="00746B92">
        <w:rPr>
          <w:bCs/>
          <w:i/>
          <w:sz w:val="28"/>
          <w:szCs w:val="28"/>
        </w:rPr>
        <w:t xml:space="preserve"> </w:t>
      </w:r>
      <w:r w:rsidRPr="00715C04">
        <w:rPr>
          <w:bCs/>
          <w:i/>
          <w:sz w:val="28"/>
          <w:szCs w:val="28"/>
        </w:rPr>
        <w:t>процесса и развивающая среда детского сада соответствует ФГОС ДО и</w:t>
      </w:r>
      <w:r w:rsidR="00746B92">
        <w:rPr>
          <w:bCs/>
          <w:i/>
          <w:sz w:val="28"/>
          <w:szCs w:val="28"/>
        </w:rPr>
        <w:t xml:space="preserve"> </w:t>
      </w:r>
      <w:r w:rsidRPr="00715C04">
        <w:rPr>
          <w:bCs/>
          <w:i/>
          <w:sz w:val="28"/>
          <w:szCs w:val="28"/>
        </w:rPr>
        <w:t>отвечают всем требованиям СанПиН 2.4.1.3049-13 от 15.05.2013. В</w:t>
      </w:r>
      <w:r w:rsidR="00746B92">
        <w:rPr>
          <w:bCs/>
          <w:i/>
          <w:sz w:val="28"/>
          <w:szCs w:val="28"/>
        </w:rPr>
        <w:t xml:space="preserve"> </w:t>
      </w:r>
      <w:r w:rsidRPr="00715C04">
        <w:rPr>
          <w:bCs/>
          <w:i/>
          <w:sz w:val="28"/>
          <w:szCs w:val="28"/>
        </w:rPr>
        <w:t>дошкольном учреждении созданы все необходимые условия, позволяющие в</w:t>
      </w:r>
    </w:p>
    <w:p w:rsidR="00715C04" w:rsidRPr="00715C04" w:rsidRDefault="00715C04" w:rsidP="0060749E">
      <w:pPr>
        <w:spacing w:line="276" w:lineRule="auto"/>
        <w:jc w:val="both"/>
        <w:rPr>
          <w:bCs/>
          <w:i/>
          <w:sz w:val="28"/>
          <w:szCs w:val="28"/>
        </w:rPr>
      </w:pPr>
      <w:r w:rsidRPr="00715C04">
        <w:rPr>
          <w:bCs/>
          <w:i/>
          <w:sz w:val="28"/>
          <w:szCs w:val="28"/>
        </w:rPr>
        <w:t>полной мере эффективно осуществлять образовательный процесс, решать</w:t>
      </w:r>
    </w:p>
    <w:p w:rsidR="00715C04" w:rsidRPr="00715C04" w:rsidRDefault="00715C04" w:rsidP="0060749E">
      <w:pPr>
        <w:spacing w:line="276" w:lineRule="auto"/>
        <w:jc w:val="both"/>
        <w:rPr>
          <w:bCs/>
          <w:i/>
          <w:sz w:val="28"/>
          <w:szCs w:val="28"/>
        </w:rPr>
      </w:pPr>
      <w:r w:rsidRPr="00715C04">
        <w:rPr>
          <w:bCs/>
          <w:i/>
          <w:sz w:val="28"/>
          <w:szCs w:val="28"/>
        </w:rPr>
        <w:t>задачи воспитания и развития детей с учетом основных направлений</w:t>
      </w:r>
      <w:r w:rsidR="00746B92">
        <w:rPr>
          <w:bCs/>
          <w:i/>
          <w:sz w:val="28"/>
          <w:szCs w:val="28"/>
        </w:rPr>
        <w:t xml:space="preserve"> деятельности учреждения </w:t>
      </w:r>
      <w:r w:rsidRPr="00715C04">
        <w:rPr>
          <w:bCs/>
          <w:i/>
          <w:sz w:val="28"/>
          <w:szCs w:val="28"/>
        </w:rPr>
        <w:t>МБДОУ д/с№</w:t>
      </w:r>
      <w:r w:rsidR="000C1663">
        <w:rPr>
          <w:bCs/>
          <w:i/>
          <w:sz w:val="28"/>
          <w:szCs w:val="28"/>
        </w:rPr>
        <w:t>25</w:t>
      </w:r>
      <w:r w:rsidRPr="00715C04">
        <w:rPr>
          <w:bCs/>
          <w:i/>
          <w:sz w:val="28"/>
          <w:szCs w:val="28"/>
        </w:rPr>
        <w:t xml:space="preserve"> «</w:t>
      </w:r>
      <w:r w:rsidR="000C1663">
        <w:rPr>
          <w:bCs/>
          <w:i/>
          <w:sz w:val="28"/>
          <w:szCs w:val="28"/>
        </w:rPr>
        <w:t>Золотая рыбка</w:t>
      </w:r>
      <w:r w:rsidRPr="00715C04">
        <w:rPr>
          <w:bCs/>
          <w:i/>
          <w:sz w:val="28"/>
          <w:szCs w:val="28"/>
        </w:rPr>
        <w:t>» отвечает требованиям</w:t>
      </w:r>
      <w:r w:rsidR="00746B92">
        <w:rPr>
          <w:bCs/>
          <w:i/>
          <w:sz w:val="28"/>
          <w:szCs w:val="28"/>
        </w:rPr>
        <w:t xml:space="preserve"> </w:t>
      </w:r>
      <w:r w:rsidRPr="00715C04">
        <w:rPr>
          <w:bCs/>
          <w:i/>
          <w:sz w:val="28"/>
          <w:szCs w:val="28"/>
        </w:rPr>
        <w:t>современного дошкольного образования.</w:t>
      </w:r>
      <w:r w:rsidR="00746B92">
        <w:rPr>
          <w:bCs/>
          <w:i/>
          <w:sz w:val="28"/>
          <w:szCs w:val="28"/>
        </w:rPr>
        <w:t xml:space="preserve"> </w:t>
      </w:r>
      <w:r w:rsidRPr="00715C04">
        <w:rPr>
          <w:bCs/>
          <w:i/>
          <w:sz w:val="28"/>
          <w:szCs w:val="28"/>
        </w:rPr>
        <w:t>Территории детского сада озеленены насаждениями по всему</w:t>
      </w:r>
      <w:r w:rsidR="00746B92">
        <w:rPr>
          <w:bCs/>
          <w:i/>
          <w:sz w:val="28"/>
          <w:szCs w:val="28"/>
        </w:rPr>
        <w:t xml:space="preserve"> </w:t>
      </w:r>
      <w:r w:rsidRPr="00715C04">
        <w:rPr>
          <w:bCs/>
          <w:i/>
          <w:sz w:val="28"/>
          <w:szCs w:val="28"/>
        </w:rPr>
        <w:t>периметру, на территориях имеются различные виды деревьев и кустарников,</w:t>
      </w:r>
      <w:r w:rsidR="00746B92">
        <w:rPr>
          <w:bCs/>
          <w:i/>
          <w:sz w:val="28"/>
          <w:szCs w:val="28"/>
        </w:rPr>
        <w:t xml:space="preserve"> </w:t>
      </w:r>
      <w:r w:rsidRPr="00715C04">
        <w:rPr>
          <w:bCs/>
          <w:i/>
          <w:sz w:val="28"/>
          <w:szCs w:val="28"/>
        </w:rPr>
        <w:t>газоны, клумбы, огород. На участках детского сада имеются прогулочные</w:t>
      </w:r>
      <w:r w:rsidR="00746B92">
        <w:rPr>
          <w:bCs/>
          <w:i/>
          <w:sz w:val="28"/>
          <w:szCs w:val="28"/>
        </w:rPr>
        <w:t xml:space="preserve"> </w:t>
      </w:r>
      <w:r w:rsidRPr="00715C04">
        <w:rPr>
          <w:bCs/>
          <w:i/>
          <w:sz w:val="28"/>
          <w:szCs w:val="28"/>
        </w:rPr>
        <w:t xml:space="preserve">площадки с теневыми </w:t>
      </w:r>
      <w:r w:rsidRPr="00715C04">
        <w:rPr>
          <w:bCs/>
          <w:i/>
          <w:sz w:val="28"/>
          <w:szCs w:val="28"/>
        </w:rPr>
        <w:lastRenderedPageBreak/>
        <w:t>навесами, песочницами, оборудованием для игр,</w:t>
      </w:r>
      <w:r w:rsidR="00746B92">
        <w:rPr>
          <w:bCs/>
          <w:i/>
          <w:sz w:val="28"/>
          <w:szCs w:val="28"/>
        </w:rPr>
        <w:t xml:space="preserve"> </w:t>
      </w:r>
      <w:r w:rsidRPr="00715C04">
        <w:rPr>
          <w:bCs/>
          <w:i/>
          <w:sz w:val="28"/>
          <w:szCs w:val="28"/>
        </w:rPr>
        <w:t>занятий и отдыха детей, для каждой группы.</w:t>
      </w:r>
    </w:p>
    <w:p w:rsidR="00CC24CA" w:rsidRDefault="00715C04" w:rsidP="0060749E">
      <w:pPr>
        <w:spacing w:line="276" w:lineRule="auto"/>
        <w:ind w:firstLine="708"/>
        <w:jc w:val="both"/>
        <w:rPr>
          <w:bCs/>
          <w:i/>
          <w:sz w:val="28"/>
          <w:szCs w:val="28"/>
        </w:rPr>
      </w:pPr>
      <w:r w:rsidRPr="00715C04">
        <w:rPr>
          <w:bCs/>
          <w:i/>
          <w:sz w:val="28"/>
          <w:szCs w:val="28"/>
        </w:rPr>
        <w:t>В детском саду созданы необходимые условия для интеллектуального и</w:t>
      </w:r>
      <w:r w:rsidR="00746B92">
        <w:rPr>
          <w:bCs/>
          <w:i/>
          <w:sz w:val="28"/>
          <w:szCs w:val="28"/>
        </w:rPr>
        <w:t xml:space="preserve"> </w:t>
      </w:r>
      <w:r w:rsidRPr="00715C04">
        <w:rPr>
          <w:bCs/>
          <w:i/>
          <w:sz w:val="28"/>
          <w:szCs w:val="28"/>
        </w:rPr>
        <w:t>физического развития детей, а также для укрепления их здоровья: имеется</w:t>
      </w:r>
      <w:r w:rsidR="00746B92">
        <w:rPr>
          <w:bCs/>
          <w:i/>
          <w:sz w:val="28"/>
          <w:szCs w:val="28"/>
        </w:rPr>
        <w:t xml:space="preserve"> </w:t>
      </w:r>
      <w:r w:rsidRPr="00715C04">
        <w:rPr>
          <w:bCs/>
          <w:i/>
          <w:sz w:val="28"/>
          <w:szCs w:val="28"/>
        </w:rPr>
        <w:t xml:space="preserve">музыкальный зал, спортивный зал, зал для театральной </w:t>
      </w:r>
      <w:proofErr w:type="gramStart"/>
      <w:r w:rsidRPr="00715C04">
        <w:rPr>
          <w:bCs/>
          <w:i/>
          <w:sz w:val="28"/>
          <w:szCs w:val="28"/>
        </w:rPr>
        <w:t>деятельности</w:t>
      </w:r>
      <w:r w:rsidR="00746B92">
        <w:rPr>
          <w:bCs/>
          <w:i/>
          <w:sz w:val="28"/>
          <w:szCs w:val="28"/>
        </w:rPr>
        <w:t xml:space="preserve"> </w:t>
      </w:r>
      <w:r w:rsidRPr="00715C04">
        <w:rPr>
          <w:bCs/>
          <w:i/>
          <w:sz w:val="28"/>
          <w:szCs w:val="28"/>
        </w:rPr>
        <w:t>,медицинский</w:t>
      </w:r>
      <w:proofErr w:type="gramEnd"/>
      <w:r w:rsidRPr="00715C04">
        <w:rPr>
          <w:bCs/>
          <w:i/>
          <w:sz w:val="28"/>
          <w:szCs w:val="28"/>
        </w:rPr>
        <w:t xml:space="preserve"> кабинет, кабинет педагога-психолога, спортивная площадка. Предметная среда всех групповых</w:t>
      </w:r>
      <w:r w:rsidR="00746B92">
        <w:rPr>
          <w:bCs/>
          <w:i/>
          <w:sz w:val="28"/>
          <w:szCs w:val="28"/>
        </w:rPr>
        <w:t xml:space="preserve"> </w:t>
      </w:r>
      <w:r w:rsidRPr="00715C04">
        <w:rPr>
          <w:bCs/>
          <w:i/>
          <w:sz w:val="28"/>
          <w:szCs w:val="28"/>
        </w:rPr>
        <w:t>помещений оптимально насыщена. Групповые комнаты имеют достаточное</w:t>
      </w:r>
      <w:r w:rsidR="00746B92">
        <w:rPr>
          <w:bCs/>
          <w:i/>
          <w:sz w:val="28"/>
          <w:szCs w:val="28"/>
        </w:rPr>
        <w:t xml:space="preserve"> </w:t>
      </w:r>
      <w:r w:rsidRPr="00715C04">
        <w:rPr>
          <w:bCs/>
          <w:i/>
          <w:sz w:val="28"/>
          <w:szCs w:val="28"/>
        </w:rPr>
        <w:t>освещение, эстетически оформлены, оснащены удобной детской мебелью,</w:t>
      </w:r>
      <w:r w:rsidR="00746B92">
        <w:rPr>
          <w:bCs/>
          <w:i/>
          <w:sz w:val="28"/>
          <w:szCs w:val="28"/>
        </w:rPr>
        <w:t xml:space="preserve"> </w:t>
      </w:r>
      <w:r w:rsidRPr="00715C04">
        <w:rPr>
          <w:bCs/>
          <w:i/>
          <w:sz w:val="28"/>
          <w:szCs w:val="28"/>
        </w:rPr>
        <w:t>соответствующей ростовым и возрастным особенностям детей. Мебель и, игрушки, конструкторы, дидактические пособия и материалы,</w:t>
      </w:r>
      <w:r w:rsidR="00746B92">
        <w:rPr>
          <w:bCs/>
          <w:i/>
          <w:sz w:val="28"/>
          <w:szCs w:val="28"/>
        </w:rPr>
        <w:t xml:space="preserve"> </w:t>
      </w:r>
      <w:r w:rsidRPr="00715C04">
        <w:rPr>
          <w:bCs/>
          <w:i/>
          <w:sz w:val="28"/>
          <w:szCs w:val="28"/>
        </w:rPr>
        <w:t>атрибуты для детских праздников, игровое и спортивное оборудование</w:t>
      </w:r>
      <w:r w:rsidR="00746B92">
        <w:rPr>
          <w:bCs/>
          <w:i/>
          <w:sz w:val="28"/>
          <w:szCs w:val="28"/>
        </w:rPr>
        <w:t xml:space="preserve"> </w:t>
      </w:r>
      <w:r w:rsidRPr="00715C04">
        <w:rPr>
          <w:bCs/>
          <w:i/>
          <w:sz w:val="28"/>
          <w:szCs w:val="28"/>
        </w:rPr>
        <w:t>развивающего типа безопасно для детей.</w:t>
      </w:r>
    </w:p>
    <w:p w:rsidR="0060749E" w:rsidRDefault="0060749E" w:rsidP="0060749E">
      <w:pPr>
        <w:spacing w:line="276" w:lineRule="auto"/>
        <w:ind w:firstLine="708"/>
        <w:jc w:val="both"/>
        <w:rPr>
          <w:bCs/>
          <w:i/>
          <w:sz w:val="28"/>
          <w:szCs w:val="28"/>
        </w:rPr>
      </w:pPr>
    </w:p>
    <w:tbl>
      <w:tblPr>
        <w:tblW w:w="9605" w:type="dxa"/>
        <w:tblInd w:w="5" w:type="dxa"/>
        <w:tblLayout w:type="fixed"/>
        <w:tblCellMar>
          <w:left w:w="0" w:type="dxa"/>
          <w:right w:w="0" w:type="dxa"/>
        </w:tblCellMar>
        <w:tblLook w:val="0000" w:firstRow="0" w:lastRow="0" w:firstColumn="0" w:lastColumn="0" w:noHBand="0" w:noVBand="0"/>
      </w:tblPr>
      <w:tblGrid>
        <w:gridCol w:w="3691"/>
        <w:gridCol w:w="5914"/>
      </w:tblGrid>
      <w:tr w:rsidR="00313565" w:rsidRPr="0085437D" w:rsidTr="000B3FF1">
        <w:trPr>
          <w:trHeight w:hRule="exact" w:val="1143"/>
        </w:trPr>
        <w:tc>
          <w:tcPr>
            <w:tcW w:w="3691" w:type="dxa"/>
            <w:tcBorders>
              <w:top w:val="single" w:sz="4" w:space="0" w:color="auto"/>
              <w:left w:val="single" w:sz="4" w:space="0" w:color="auto"/>
              <w:bottom w:val="nil"/>
              <w:right w:val="nil"/>
            </w:tcBorders>
            <w:shd w:val="clear" w:color="auto" w:fill="FFFFFF"/>
          </w:tcPr>
          <w:p w:rsidR="00313565" w:rsidRPr="00F130E4" w:rsidRDefault="00313565" w:rsidP="000B3FF1">
            <w:pPr>
              <w:pStyle w:val="af9"/>
              <w:jc w:val="center"/>
              <w:rPr>
                <w:rFonts w:ascii="Times New Roman" w:hAnsi="Times New Roman"/>
                <w:b/>
                <w:sz w:val="24"/>
                <w:szCs w:val="24"/>
                <w:lang w:eastAsia="ru-RU"/>
              </w:rPr>
            </w:pPr>
            <w:r>
              <w:rPr>
                <w:rFonts w:ascii="Times New Roman" w:hAnsi="Times New Roman"/>
                <w:b/>
                <w:sz w:val="24"/>
                <w:szCs w:val="24"/>
                <w:lang w:eastAsia="ru-RU"/>
              </w:rPr>
              <w:t>Вид помещения/</w:t>
            </w:r>
            <w:r w:rsidRPr="00B96D9D">
              <w:rPr>
                <w:rFonts w:ascii="Times New Roman" w:hAnsi="Times New Roman"/>
                <w:b/>
                <w:sz w:val="24"/>
                <w:szCs w:val="24"/>
                <w:lang w:eastAsia="ru-RU"/>
              </w:rPr>
              <w:t>функциональное</w:t>
            </w:r>
            <w:r>
              <w:rPr>
                <w:rFonts w:ascii="Times New Roman" w:hAnsi="Times New Roman"/>
                <w:b/>
                <w:sz w:val="24"/>
                <w:szCs w:val="24"/>
                <w:lang w:eastAsia="ru-RU"/>
              </w:rPr>
              <w:t xml:space="preserve"> </w:t>
            </w:r>
            <w:r w:rsidRPr="00B96D9D">
              <w:rPr>
                <w:rFonts w:ascii="Times New Roman" w:hAnsi="Times New Roman"/>
                <w:b/>
                <w:sz w:val="24"/>
                <w:szCs w:val="24"/>
                <w:lang w:eastAsia="ru-RU"/>
              </w:rPr>
              <w:t>использование</w:t>
            </w:r>
          </w:p>
        </w:tc>
        <w:tc>
          <w:tcPr>
            <w:tcW w:w="5914" w:type="dxa"/>
            <w:tcBorders>
              <w:top w:val="single" w:sz="4" w:space="0" w:color="auto"/>
              <w:left w:val="single" w:sz="4" w:space="0" w:color="auto"/>
              <w:bottom w:val="nil"/>
              <w:right w:val="single" w:sz="4" w:space="0" w:color="auto"/>
            </w:tcBorders>
            <w:shd w:val="clear" w:color="auto" w:fill="FFFFFF"/>
          </w:tcPr>
          <w:p w:rsidR="00313565" w:rsidRPr="00B96D9D" w:rsidRDefault="00313565" w:rsidP="000B3FF1">
            <w:pPr>
              <w:spacing w:line="230" w:lineRule="exact"/>
              <w:jc w:val="center"/>
              <w:rPr>
                <w:b/>
              </w:rPr>
            </w:pPr>
            <w:r w:rsidRPr="00B96D9D">
              <w:rPr>
                <w:b/>
                <w:color w:val="000000"/>
              </w:rPr>
              <w:t>Оснащение</w:t>
            </w:r>
          </w:p>
        </w:tc>
      </w:tr>
      <w:tr w:rsidR="00313565" w:rsidRPr="0085437D" w:rsidTr="000B3FF1">
        <w:trPr>
          <w:trHeight w:hRule="exact" w:val="4120"/>
        </w:trPr>
        <w:tc>
          <w:tcPr>
            <w:tcW w:w="3691" w:type="dxa"/>
            <w:tcBorders>
              <w:top w:val="single" w:sz="4" w:space="0" w:color="auto"/>
              <w:left w:val="single" w:sz="4" w:space="0" w:color="auto"/>
              <w:bottom w:val="nil"/>
              <w:right w:val="nil"/>
            </w:tcBorders>
            <w:shd w:val="clear" w:color="auto" w:fill="FFFFFF"/>
          </w:tcPr>
          <w:p w:rsidR="00313565" w:rsidRPr="00B96D9D" w:rsidRDefault="00313565" w:rsidP="000B3FF1">
            <w:pPr>
              <w:jc w:val="center"/>
              <w:rPr>
                <w:b/>
              </w:rPr>
            </w:pPr>
            <w:r w:rsidRPr="00B96D9D">
              <w:rPr>
                <w:b/>
                <w:color w:val="000000"/>
              </w:rPr>
              <w:t>Кабинеты специалистов</w:t>
            </w:r>
          </w:p>
          <w:p w:rsidR="00313565" w:rsidRPr="0085437D" w:rsidRDefault="00313565" w:rsidP="000B3FF1">
            <w:pPr>
              <w:rPr>
                <w:color w:val="000000"/>
                <w:sz w:val="23"/>
                <w:szCs w:val="23"/>
              </w:rPr>
            </w:pPr>
            <w:r>
              <w:rPr>
                <w:color w:val="000000"/>
                <w:sz w:val="23"/>
                <w:szCs w:val="23"/>
              </w:rPr>
              <w:t xml:space="preserve"> - </w:t>
            </w:r>
            <w:r w:rsidRPr="0085437D">
              <w:rPr>
                <w:color w:val="000000"/>
                <w:sz w:val="23"/>
                <w:szCs w:val="23"/>
              </w:rPr>
              <w:t>Сенсорное развитие</w:t>
            </w:r>
          </w:p>
          <w:p w:rsidR="00313565" w:rsidRPr="0085437D" w:rsidRDefault="00313565" w:rsidP="000B3FF1">
            <w:pPr>
              <w:rPr>
                <w:color w:val="000000"/>
                <w:sz w:val="23"/>
                <w:szCs w:val="23"/>
              </w:rPr>
            </w:pPr>
            <w:r>
              <w:rPr>
                <w:color w:val="000000"/>
                <w:sz w:val="23"/>
                <w:szCs w:val="23"/>
              </w:rPr>
              <w:t xml:space="preserve"> - </w:t>
            </w:r>
            <w:r w:rsidRPr="0085437D">
              <w:rPr>
                <w:color w:val="000000"/>
                <w:sz w:val="23"/>
                <w:szCs w:val="23"/>
              </w:rPr>
              <w:t>Развитие речи</w:t>
            </w:r>
          </w:p>
          <w:p w:rsidR="00313565" w:rsidRPr="0085437D" w:rsidRDefault="00313565" w:rsidP="000B3FF1">
            <w:pPr>
              <w:rPr>
                <w:color w:val="000000"/>
                <w:sz w:val="23"/>
                <w:szCs w:val="23"/>
              </w:rPr>
            </w:pPr>
            <w:r>
              <w:rPr>
                <w:color w:val="000000"/>
                <w:sz w:val="23"/>
                <w:szCs w:val="23"/>
              </w:rPr>
              <w:t xml:space="preserve"> - </w:t>
            </w:r>
            <w:r w:rsidRPr="0085437D">
              <w:rPr>
                <w:color w:val="000000"/>
                <w:sz w:val="23"/>
                <w:szCs w:val="23"/>
              </w:rPr>
              <w:t>Ознакомление с окружающим миром</w:t>
            </w:r>
          </w:p>
          <w:p w:rsidR="00313565" w:rsidRPr="0085437D" w:rsidRDefault="00313565" w:rsidP="000B3FF1">
            <w:pPr>
              <w:rPr>
                <w:color w:val="000000"/>
                <w:sz w:val="23"/>
                <w:szCs w:val="23"/>
              </w:rPr>
            </w:pPr>
            <w:r>
              <w:rPr>
                <w:color w:val="000000"/>
                <w:sz w:val="23"/>
                <w:szCs w:val="23"/>
              </w:rPr>
              <w:t xml:space="preserve"> - </w:t>
            </w:r>
            <w:r w:rsidRPr="0085437D">
              <w:rPr>
                <w:color w:val="000000"/>
                <w:sz w:val="23"/>
                <w:szCs w:val="23"/>
              </w:rPr>
              <w:t>Ознакомление с художественно - прикладным творчеством</w:t>
            </w:r>
          </w:p>
          <w:p w:rsidR="00313565" w:rsidRPr="0085437D" w:rsidRDefault="00313565" w:rsidP="000B3FF1">
            <w:pPr>
              <w:spacing w:line="230" w:lineRule="exact"/>
              <w:rPr>
                <w:color w:val="000000"/>
                <w:sz w:val="23"/>
                <w:szCs w:val="23"/>
              </w:rPr>
            </w:pPr>
            <w:r>
              <w:rPr>
                <w:color w:val="000000"/>
                <w:sz w:val="23"/>
                <w:szCs w:val="23"/>
              </w:rPr>
              <w:t xml:space="preserve"> - </w:t>
            </w:r>
            <w:r w:rsidRPr="0085437D">
              <w:rPr>
                <w:color w:val="000000"/>
                <w:sz w:val="23"/>
                <w:szCs w:val="23"/>
              </w:rPr>
              <w:t>Обучение грамоте</w:t>
            </w:r>
          </w:p>
        </w:tc>
        <w:tc>
          <w:tcPr>
            <w:tcW w:w="5914" w:type="dxa"/>
            <w:tcBorders>
              <w:top w:val="single" w:sz="4" w:space="0" w:color="auto"/>
              <w:left w:val="single" w:sz="4" w:space="0" w:color="auto"/>
              <w:bottom w:val="nil"/>
              <w:right w:val="single" w:sz="4" w:space="0" w:color="auto"/>
            </w:tcBorders>
            <w:shd w:val="clear" w:color="auto" w:fill="FFFFFF"/>
          </w:tcPr>
          <w:p w:rsidR="00313565" w:rsidRPr="0085437D" w:rsidRDefault="00313565" w:rsidP="00313565">
            <w:pPr>
              <w:numPr>
                <w:ilvl w:val="0"/>
                <w:numId w:val="39"/>
              </w:numPr>
              <w:ind w:firstLine="142"/>
              <w:rPr>
                <w:color w:val="000000"/>
                <w:sz w:val="23"/>
                <w:szCs w:val="23"/>
              </w:rPr>
            </w:pPr>
            <w:r w:rsidRPr="0085437D">
              <w:rPr>
                <w:color w:val="000000"/>
                <w:sz w:val="23"/>
                <w:szCs w:val="23"/>
              </w:rPr>
              <w:t>Дидактические игры на развитие психических функций - мышления, внимания, памяти, воображения.</w:t>
            </w:r>
          </w:p>
          <w:p w:rsidR="00313565" w:rsidRPr="0085437D" w:rsidRDefault="00313565" w:rsidP="00313565">
            <w:pPr>
              <w:numPr>
                <w:ilvl w:val="0"/>
                <w:numId w:val="39"/>
              </w:numPr>
              <w:ind w:firstLine="142"/>
              <w:rPr>
                <w:color w:val="000000"/>
                <w:sz w:val="23"/>
                <w:szCs w:val="23"/>
              </w:rPr>
            </w:pPr>
            <w:r w:rsidRPr="0085437D">
              <w:rPr>
                <w:color w:val="000000"/>
                <w:sz w:val="23"/>
                <w:szCs w:val="23"/>
              </w:rPr>
              <w:t xml:space="preserve">Дидактические материалы по </w:t>
            </w:r>
            <w:proofErr w:type="spellStart"/>
            <w:r w:rsidRPr="0085437D">
              <w:rPr>
                <w:color w:val="000000"/>
                <w:sz w:val="23"/>
                <w:szCs w:val="23"/>
              </w:rPr>
              <w:t>сенсорике</w:t>
            </w:r>
            <w:proofErr w:type="spellEnd"/>
            <w:r w:rsidRPr="0085437D">
              <w:rPr>
                <w:color w:val="000000"/>
                <w:sz w:val="23"/>
                <w:szCs w:val="23"/>
              </w:rPr>
              <w:t>, математике, развитию речи, обучению грамоте.</w:t>
            </w:r>
          </w:p>
          <w:p w:rsidR="00313565" w:rsidRPr="0085437D" w:rsidRDefault="00313565" w:rsidP="00313565">
            <w:pPr>
              <w:numPr>
                <w:ilvl w:val="0"/>
                <w:numId w:val="39"/>
              </w:numPr>
              <w:ind w:firstLine="142"/>
              <w:rPr>
                <w:color w:val="000000"/>
                <w:sz w:val="23"/>
                <w:szCs w:val="23"/>
              </w:rPr>
            </w:pPr>
            <w:r w:rsidRPr="0085437D">
              <w:rPr>
                <w:color w:val="000000"/>
                <w:sz w:val="23"/>
                <w:szCs w:val="23"/>
              </w:rPr>
              <w:t>Плакаты и наборы дидактических наглядных материалов.</w:t>
            </w:r>
          </w:p>
          <w:p w:rsidR="00313565" w:rsidRPr="0085437D" w:rsidRDefault="00313565" w:rsidP="00313565">
            <w:pPr>
              <w:numPr>
                <w:ilvl w:val="0"/>
                <w:numId w:val="39"/>
              </w:numPr>
              <w:ind w:firstLine="142"/>
              <w:rPr>
                <w:color w:val="000000"/>
                <w:sz w:val="23"/>
                <w:szCs w:val="23"/>
              </w:rPr>
            </w:pPr>
            <w:r w:rsidRPr="0085437D">
              <w:rPr>
                <w:color w:val="000000"/>
                <w:sz w:val="23"/>
                <w:szCs w:val="23"/>
              </w:rPr>
              <w:t xml:space="preserve">Сенсорное оборудование </w:t>
            </w:r>
            <w:proofErr w:type="gramStart"/>
            <w:r w:rsidRPr="0085437D">
              <w:rPr>
                <w:color w:val="000000"/>
                <w:sz w:val="23"/>
                <w:szCs w:val="23"/>
              </w:rPr>
              <w:t>( песочница</w:t>
            </w:r>
            <w:proofErr w:type="gramEnd"/>
            <w:r w:rsidRPr="0085437D">
              <w:rPr>
                <w:color w:val="000000"/>
                <w:sz w:val="23"/>
                <w:szCs w:val="23"/>
              </w:rPr>
              <w:t xml:space="preserve"> с подсветкой).</w:t>
            </w:r>
          </w:p>
          <w:p w:rsidR="00313565" w:rsidRPr="0085437D" w:rsidRDefault="00313565" w:rsidP="00313565">
            <w:pPr>
              <w:numPr>
                <w:ilvl w:val="0"/>
                <w:numId w:val="39"/>
              </w:numPr>
              <w:ind w:firstLine="142"/>
              <w:rPr>
                <w:color w:val="000000"/>
                <w:sz w:val="23"/>
                <w:szCs w:val="23"/>
              </w:rPr>
            </w:pPr>
            <w:r w:rsidRPr="0085437D">
              <w:rPr>
                <w:color w:val="000000"/>
                <w:sz w:val="23"/>
                <w:szCs w:val="23"/>
              </w:rPr>
              <w:t>Палас.</w:t>
            </w:r>
          </w:p>
          <w:p w:rsidR="00313565" w:rsidRPr="0085437D" w:rsidRDefault="00313565" w:rsidP="00313565">
            <w:pPr>
              <w:numPr>
                <w:ilvl w:val="0"/>
                <w:numId w:val="39"/>
              </w:numPr>
              <w:ind w:firstLine="142"/>
              <w:rPr>
                <w:color w:val="000000"/>
                <w:sz w:val="23"/>
                <w:szCs w:val="23"/>
              </w:rPr>
            </w:pPr>
            <w:r w:rsidRPr="0085437D">
              <w:rPr>
                <w:color w:val="000000"/>
                <w:sz w:val="23"/>
                <w:szCs w:val="23"/>
              </w:rPr>
              <w:t>Рабочий стол для педагога.</w:t>
            </w:r>
          </w:p>
          <w:p w:rsidR="00313565" w:rsidRPr="0085437D" w:rsidRDefault="00313565" w:rsidP="00313565">
            <w:pPr>
              <w:numPr>
                <w:ilvl w:val="0"/>
                <w:numId w:val="39"/>
              </w:numPr>
              <w:ind w:firstLine="142"/>
              <w:rPr>
                <w:color w:val="000000"/>
                <w:sz w:val="23"/>
                <w:szCs w:val="23"/>
              </w:rPr>
            </w:pPr>
            <w:r w:rsidRPr="0085437D">
              <w:rPr>
                <w:color w:val="000000"/>
                <w:sz w:val="23"/>
                <w:szCs w:val="23"/>
              </w:rPr>
              <w:t>Шкафы.</w:t>
            </w:r>
          </w:p>
        </w:tc>
      </w:tr>
      <w:tr w:rsidR="00313565" w:rsidRPr="0085437D" w:rsidTr="00A658A6">
        <w:trPr>
          <w:trHeight w:hRule="exact" w:val="3559"/>
        </w:trPr>
        <w:tc>
          <w:tcPr>
            <w:tcW w:w="3691" w:type="dxa"/>
            <w:tcBorders>
              <w:top w:val="single" w:sz="4" w:space="0" w:color="auto"/>
              <w:left w:val="single" w:sz="4" w:space="0" w:color="auto"/>
              <w:bottom w:val="nil"/>
              <w:right w:val="nil"/>
            </w:tcBorders>
            <w:shd w:val="clear" w:color="auto" w:fill="FFFFFF"/>
          </w:tcPr>
          <w:p w:rsidR="00313565" w:rsidRPr="00B96D9D" w:rsidRDefault="00313565" w:rsidP="000B3FF1">
            <w:pPr>
              <w:rPr>
                <w:b/>
              </w:rPr>
            </w:pPr>
            <w:r w:rsidRPr="00B96D9D">
              <w:rPr>
                <w:b/>
                <w:color w:val="000000"/>
                <w:sz w:val="23"/>
                <w:szCs w:val="23"/>
              </w:rPr>
              <w:t>Групповые комнаты</w:t>
            </w:r>
          </w:p>
          <w:p w:rsidR="00313565" w:rsidRPr="0085437D" w:rsidRDefault="00313565" w:rsidP="000B3FF1">
            <w:pPr>
              <w:rPr>
                <w:color w:val="000000"/>
                <w:sz w:val="23"/>
                <w:szCs w:val="23"/>
              </w:rPr>
            </w:pPr>
            <w:r>
              <w:rPr>
                <w:color w:val="000000"/>
                <w:sz w:val="23"/>
                <w:szCs w:val="23"/>
              </w:rPr>
              <w:t>-</w:t>
            </w:r>
            <w:r w:rsidRPr="0085437D">
              <w:rPr>
                <w:color w:val="000000"/>
                <w:sz w:val="23"/>
                <w:szCs w:val="23"/>
              </w:rPr>
              <w:t>Игровая деятельность</w:t>
            </w:r>
          </w:p>
          <w:p w:rsidR="00313565" w:rsidRPr="0085437D" w:rsidRDefault="00313565" w:rsidP="000B3FF1">
            <w:pPr>
              <w:rPr>
                <w:color w:val="000000"/>
                <w:sz w:val="23"/>
                <w:szCs w:val="23"/>
              </w:rPr>
            </w:pPr>
            <w:r>
              <w:rPr>
                <w:color w:val="000000"/>
                <w:sz w:val="23"/>
                <w:szCs w:val="23"/>
              </w:rPr>
              <w:t xml:space="preserve">- </w:t>
            </w:r>
            <w:r w:rsidRPr="0085437D">
              <w:rPr>
                <w:color w:val="000000"/>
                <w:sz w:val="23"/>
                <w:szCs w:val="23"/>
              </w:rPr>
              <w:t>Коммуникативная</w:t>
            </w:r>
          </w:p>
          <w:p w:rsidR="00313565" w:rsidRPr="0085437D" w:rsidRDefault="00313565" w:rsidP="000B3FF1">
            <w:pPr>
              <w:rPr>
                <w:color w:val="000000"/>
                <w:sz w:val="23"/>
                <w:szCs w:val="23"/>
              </w:rPr>
            </w:pPr>
            <w:r>
              <w:rPr>
                <w:color w:val="000000"/>
                <w:sz w:val="23"/>
                <w:szCs w:val="23"/>
              </w:rPr>
              <w:t xml:space="preserve">- </w:t>
            </w:r>
            <w:r w:rsidRPr="0085437D">
              <w:rPr>
                <w:color w:val="000000"/>
                <w:sz w:val="23"/>
                <w:szCs w:val="23"/>
              </w:rPr>
              <w:t>Познавательно</w:t>
            </w:r>
            <w:r>
              <w:rPr>
                <w:color w:val="000000"/>
                <w:sz w:val="23"/>
                <w:szCs w:val="23"/>
              </w:rPr>
              <w:t xml:space="preserve"> </w:t>
            </w:r>
            <w:r w:rsidRPr="0085437D">
              <w:rPr>
                <w:color w:val="000000"/>
                <w:sz w:val="23"/>
                <w:szCs w:val="23"/>
              </w:rPr>
              <w:softHyphen/>
              <w:t>исследовательская</w:t>
            </w:r>
          </w:p>
          <w:p w:rsidR="00313565" w:rsidRPr="0085437D" w:rsidRDefault="00313565" w:rsidP="000B3FF1">
            <w:pPr>
              <w:rPr>
                <w:color w:val="000000"/>
                <w:sz w:val="23"/>
                <w:szCs w:val="23"/>
              </w:rPr>
            </w:pPr>
            <w:r>
              <w:rPr>
                <w:color w:val="000000"/>
                <w:sz w:val="23"/>
                <w:szCs w:val="23"/>
              </w:rPr>
              <w:t xml:space="preserve">- </w:t>
            </w:r>
            <w:r w:rsidRPr="0085437D">
              <w:rPr>
                <w:color w:val="000000"/>
                <w:sz w:val="23"/>
                <w:szCs w:val="23"/>
              </w:rPr>
              <w:t>Восприятие художественной литературы и фольклора</w:t>
            </w:r>
          </w:p>
          <w:p w:rsidR="00313565" w:rsidRPr="0085437D" w:rsidRDefault="00313565" w:rsidP="000B3FF1">
            <w:pPr>
              <w:rPr>
                <w:color w:val="000000"/>
                <w:sz w:val="23"/>
                <w:szCs w:val="23"/>
              </w:rPr>
            </w:pPr>
            <w:r>
              <w:rPr>
                <w:color w:val="000000"/>
                <w:sz w:val="23"/>
                <w:szCs w:val="23"/>
              </w:rPr>
              <w:t xml:space="preserve">- </w:t>
            </w:r>
            <w:r w:rsidRPr="0085437D">
              <w:rPr>
                <w:color w:val="000000"/>
                <w:sz w:val="23"/>
                <w:szCs w:val="23"/>
              </w:rPr>
              <w:t>Самообслуживание и элементарный бытовой труд.</w:t>
            </w:r>
          </w:p>
          <w:p w:rsidR="00313565" w:rsidRPr="0085437D" w:rsidRDefault="00313565" w:rsidP="000B3FF1">
            <w:pPr>
              <w:rPr>
                <w:color w:val="000000"/>
                <w:sz w:val="23"/>
                <w:szCs w:val="23"/>
              </w:rPr>
            </w:pPr>
            <w:r>
              <w:rPr>
                <w:color w:val="000000"/>
                <w:sz w:val="23"/>
                <w:szCs w:val="23"/>
              </w:rPr>
              <w:t xml:space="preserve">- </w:t>
            </w:r>
            <w:r w:rsidRPr="0085437D">
              <w:rPr>
                <w:color w:val="000000"/>
                <w:sz w:val="23"/>
                <w:szCs w:val="23"/>
              </w:rPr>
              <w:t>Конструирование</w:t>
            </w:r>
          </w:p>
          <w:p w:rsidR="00313565" w:rsidRPr="0085437D" w:rsidRDefault="00313565" w:rsidP="000B3FF1">
            <w:pPr>
              <w:rPr>
                <w:color w:val="000000"/>
                <w:sz w:val="23"/>
                <w:szCs w:val="23"/>
              </w:rPr>
            </w:pPr>
            <w:r>
              <w:rPr>
                <w:color w:val="000000"/>
                <w:sz w:val="23"/>
                <w:szCs w:val="23"/>
              </w:rPr>
              <w:t xml:space="preserve">- </w:t>
            </w:r>
            <w:r w:rsidRPr="0085437D">
              <w:rPr>
                <w:color w:val="000000"/>
                <w:sz w:val="23"/>
                <w:szCs w:val="23"/>
              </w:rPr>
              <w:t>Музыкальная активность</w:t>
            </w:r>
          </w:p>
          <w:p w:rsidR="00313565" w:rsidRPr="0085437D" w:rsidRDefault="00313565" w:rsidP="000B3FF1">
            <w:pPr>
              <w:rPr>
                <w:color w:val="000000"/>
                <w:sz w:val="23"/>
                <w:szCs w:val="23"/>
              </w:rPr>
            </w:pPr>
            <w:r>
              <w:rPr>
                <w:color w:val="000000"/>
                <w:sz w:val="23"/>
                <w:szCs w:val="23"/>
              </w:rPr>
              <w:t xml:space="preserve">- </w:t>
            </w:r>
            <w:r w:rsidRPr="0085437D">
              <w:rPr>
                <w:color w:val="000000"/>
                <w:sz w:val="23"/>
                <w:szCs w:val="23"/>
              </w:rPr>
              <w:t>Двигательная активность.</w:t>
            </w:r>
          </w:p>
        </w:tc>
        <w:tc>
          <w:tcPr>
            <w:tcW w:w="5914" w:type="dxa"/>
            <w:tcBorders>
              <w:top w:val="single" w:sz="4" w:space="0" w:color="auto"/>
              <w:left w:val="single" w:sz="4" w:space="0" w:color="auto"/>
              <w:bottom w:val="nil"/>
              <w:right w:val="single" w:sz="4" w:space="0" w:color="auto"/>
            </w:tcBorders>
            <w:shd w:val="clear" w:color="auto" w:fill="FFFFFF"/>
          </w:tcPr>
          <w:p w:rsidR="00313565" w:rsidRPr="0085437D" w:rsidRDefault="00313565" w:rsidP="00313565">
            <w:pPr>
              <w:numPr>
                <w:ilvl w:val="0"/>
                <w:numId w:val="40"/>
              </w:numPr>
              <w:spacing w:line="230" w:lineRule="exact"/>
              <w:ind w:firstLine="142"/>
              <w:rPr>
                <w:color w:val="000000"/>
                <w:sz w:val="23"/>
                <w:szCs w:val="23"/>
              </w:rPr>
            </w:pPr>
            <w:r w:rsidRPr="0085437D">
              <w:rPr>
                <w:color w:val="000000"/>
                <w:sz w:val="23"/>
                <w:szCs w:val="23"/>
              </w:rPr>
              <w:t>Детская мебель для практической деятельности</w:t>
            </w:r>
          </w:p>
          <w:p w:rsidR="00313565" w:rsidRPr="0085437D" w:rsidRDefault="00313565" w:rsidP="00313565">
            <w:pPr>
              <w:numPr>
                <w:ilvl w:val="0"/>
                <w:numId w:val="40"/>
              </w:numPr>
              <w:ind w:firstLine="142"/>
              <w:rPr>
                <w:color w:val="000000"/>
                <w:sz w:val="23"/>
                <w:szCs w:val="23"/>
              </w:rPr>
            </w:pPr>
            <w:r w:rsidRPr="0085437D">
              <w:rPr>
                <w:color w:val="000000"/>
                <w:sz w:val="23"/>
                <w:szCs w:val="23"/>
              </w:rPr>
              <w:t>Игровая мебель. Атрибуты для сюжетно - ролевых игр: «Семья», «Магазин», «Парикмахерская», «Больница», «Школа», «Библиотека»</w:t>
            </w:r>
          </w:p>
          <w:p w:rsidR="00313565" w:rsidRPr="0085437D" w:rsidRDefault="00313565" w:rsidP="00313565">
            <w:pPr>
              <w:numPr>
                <w:ilvl w:val="0"/>
                <w:numId w:val="40"/>
              </w:numPr>
              <w:spacing w:line="230" w:lineRule="exact"/>
              <w:ind w:firstLine="142"/>
              <w:rPr>
                <w:color w:val="000000"/>
                <w:sz w:val="23"/>
                <w:szCs w:val="23"/>
              </w:rPr>
            </w:pPr>
            <w:r w:rsidRPr="0085437D">
              <w:rPr>
                <w:color w:val="000000"/>
                <w:sz w:val="23"/>
                <w:szCs w:val="23"/>
              </w:rPr>
              <w:t>Литературный центр</w:t>
            </w:r>
          </w:p>
          <w:p w:rsidR="00313565" w:rsidRPr="0085437D" w:rsidRDefault="00313565" w:rsidP="00313565">
            <w:pPr>
              <w:numPr>
                <w:ilvl w:val="0"/>
                <w:numId w:val="40"/>
              </w:numPr>
              <w:ind w:firstLine="142"/>
              <w:rPr>
                <w:color w:val="000000"/>
                <w:sz w:val="23"/>
                <w:szCs w:val="23"/>
              </w:rPr>
            </w:pPr>
            <w:r w:rsidRPr="0085437D">
              <w:rPr>
                <w:color w:val="000000"/>
                <w:sz w:val="23"/>
                <w:szCs w:val="23"/>
              </w:rPr>
              <w:t>Центр творчества (различные виды театров, музыкальные инструменты, ширмы, костюмы)</w:t>
            </w:r>
          </w:p>
          <w:p w:rsidR="00313565" w:rsidRPr="0085437D" w:rsidRDefault="00313565" w:rsidP="00313565">
            <w:pPr>
              <w:numPr>
                <w:ilvl w:val="0"/>
                <w:numId w:val="40"/>
              </w:numPr>
              <w:spacing w:line="230" w:lineRule="exact"/>
              <w:ind w:firstLine="142"/>
              <w:rPr>
                <w:color w:val="000000"/>
                <w:sz w:val="23"/>
                <w:szCs w:val="23"/>
              </w:rPr>
            </w:pPr>
            <w:r w:rsidRPr="0085437D">
              <w:rPr>
                <w:color w:val="000000"/>
                <w:sz w:val="23"/>
                <w:szCs w:val="23"/>
              </w:rPr>
              <w:t>Центр науки и экспериментирования</w:t>
            </w:r>
          </w:p>
          <w:p w:rsidR="00313565" w:rsidRPr="0085437D" w:rsidRDefault="00313565" w:rsidP="00313565">
            <w:pPr>
              <w:numPr>
                <w:ilvl w:val="0"/>
                <w:numId w:val="40"/>
              </w:numPr>
              <w:spacing w:line="230" w:lineRule="exact"/>
              <w:ind w:firstLine="142"/>
              <w:rPr>
                <w:color w:val="000000"/>
                <w:sz w:val="23"/>
                <w:szCs w:val="23"/>
              </w:rPr>
            </w:pPr>
            <w:r w:rsidRPr="0085437D">
              <w:rPr>
                <w:color w:val="000000"/>
                <w:sz w:val="23"/>
                <w:szCs w:val="23"/>
              </w:rPr>
              <w:t>Центр конструирования</w:t>
            </w:r>
          </w:p>
          <w:p w:rsidR="00313565" w:rsidRPr="0085437D" w:rsidRDefault="00313565" w:rsidP="00313565">
            <w:pPr>
              <w:numPr>
                <w:ilvl w:val="0"/>
                <w:numId w:val="40"/>
              </w:numPr>
              <w:ind w:firstLine="142"/>
              <w:rPr>
                <w:color w:val="000000"/>
                <w:sz w:val="23"/>
                <w:szCs w:val="23"/>
              </w:rPr>
            </w:pPr>
            <w:r w:rsidRPr="0085437D">
              <w:rPr>
                <w:color w:val="000000"/>
                <w:sz w:val="23"/>
                <w:szCs w:val="23"/>
              </w:rPr>
              <w:t xml:space="preserve">Центр познания (головоломки, мозаики, </w:t>
            </w:r>
            <w:proofErr w:type="spellStart"/>
            <w:r w:rsidRPr="0085437D">
              <w:rPr>
                <w:color w:val="000000"/>
                <w:sz w:val="23"/>
                <w:szCs w:val="23"/>
              </w:rPr>
              <w:t>пазлы</w:t>
            </w:r>
            <w:proofErr w:type="spellEnd"/>
            <w:r w:rsidRPr="0085437D">
              <w:rPr>
                <w:color w:val="000000"/>
                <w:sz w:val="23"/>
                <w:szCs w:val="23"/>
              </w:rPr>
              <w:t>, настольные игры, лото, развивающие игры по математике, логике)</w:t>
            </w:r>
          </w:p>
          <w:p w:rsidR="00313565" w:rsidRPr="0085437D" w:rsidRDefault="00313565" w:rsidP="00313565">
            <w:pPr>
              <w:numPr>
                <w:ilvl w:val="0"/>
                <w:numId w:val="40"/>
              </w:numPr>
              <w:spacing w:line="230" w:lineRule="exact"/>
              <w:ind w:firstLine="142"/>
              <w:rPr>
                <w:color w:val="000000"/>
                <w:sz w:val="23"/>
                <w:szCs w:val="23"/>
              </w:rPr>
            </w:pPr>
            <w:r w:rsidRPr="0085437D">
              <w:rPr>
                <w:color w:val="000000"/>
                <w:sz w:val="23"/>
                <w:szCs w:val="23"/>
              </w:rPr>
              <w:t>Спортивный центр</w:t>
            </w:r>
          </w:p>
          <w:p w:rsidR="00313565" w:rsidRPr="0085437D" w:rsidRDefault="00313565" w:rsidP="00313565">
            <w:pPr>
              <w:numPr>
                <w:ilvl w:val="0"/>
                <w:numId w:val="40"/>
              </w:numPr>
              <w:spacing w:line="230" w:lineRule="exact"/>
              <w:ind w:firstLine="142"/>
              <w:rPr>
                <w:color w:val="000000"/>
                <w:sz w:val="23"/>
                <w:szCs w:val="23"/>
              </w:rPr>
            </w:pPr>
            <w:r w:rsidRPr="0085437D">
              <w:rPr>
                <w:color w:val="000000"/>
                <w:sz w:val="23"/>
                <w:szCs w:val="23"/>
              </w:rPr>
              <w:t>Уголки уединения</w:t>
            </w:r>
          </w:p>
        </w:tc>
      </w:tr>
      <w:tr w:rsidR="00313565" w:rsidRPr="0085437D" w:rsidTr="00A658A6">
        <w:trPr>
          <w:trHeight w:hRule="exact" w:val="1287"/>
        </w:trPr>
        <w:tc>
          <w:tcPr>
            <w:tcW w:w="3691" w:type="dxa"/>
            <w:tcBorders>
              <w:top w:val="single" w:sz="4" w:space="0" w:color="auto"/>
              <w:left w:val="single" w:sz="4" w:space="0" w:color="auto"/>
              <w:bottom w:val="nil"/>
              <w:right w:val="nil"/>
            </w:tcBorders>
            <w:shd w:val="clear" w:color="auto" w:fill="FFFFFF"/>
          </w:tcPr>
          <w:p w:rsidR="00313565" w:rsidRPr="00B96D9D" w:rsidRDefault="00313565" w:rsidP="000B3FF1">
            <w:pPr>
              <w:spacing w:line="230" w:lineRule="exact"/>
              <w:jc w:val="center"/>
              <w:rPr>
                <w:b/>
              </w:rPr>
            </w:pPr>
            <w:r w:rsidRPr="00B96D9D">
              <w:rPr>
                <w:b/>
                <w:color w:val="000000"/>
                <w:sz w:val="23"/>
                <w:szCs w:val="23"/>
              </w:rPr>
              <w:lastRenderedPageBreak/>
              <w:t>Приемное помещение</w:t>
            </w:r>
          </w:p>
          <w:p w:rsidR="00313565" w:rsidRPr="0085437D" w:rsidRDefault="00313565" w:rsidP="00313565">
            <w:pPr>
              <w:numPr>
                <w:ilvl w:val="0"/>
                <w:numId w:val="42"/>
              </w:numPr>
              <w:ind w:firstLine="142"/>
              <w:rPr>
                <w:color w:val="000000"/>
                <w:sz w:val="23"/>
                <w:szCs w:val="23"/>
              </w:rPr>
            </w:pPr>
            <w:r w:rsidRPr="0085437D">
              <w:rPr>
                <w:color w:val="000000"/>
                <w:sz w:val="23"/>
                <w:szCs w:val="23"/>
              </w:rPr>
              <w:t>Информационно - просветительская работа с родителями</w:t>
            </w:r>
          </w:p>
          <w:p w:rsidR="00313565" w:rsidRPr="0085437D" w:rsidRDefault="00313565" w:rsidP="00313565">
            <w:pPr>
              <w:numPr>
                <w:ilvl w:val="0"/>
                <w:numId w:val="42"/>
              </w:numPr>
              <w:spacing w:line="230" w:lineRule="exact"/>
              <w:ind w:firstLine="142"/>
              <w:rPr>
                <w:color w:val="000000"/>
                <w:sz w:val="23"/>
                <w:szCs w:val="23"/>
              </w:rPr>
            </w:pPr>
            <w:r w:rsidRPr="0085437D">
              <w:rPr>
                <w:color w:val="000000"/>
                <w:sz w:val="23"/>
                <w:szCs w:val="23"/>
              </w:rPr>
              <w:t>Самообслуживание</w:t>
            </w:r>
          </w:p>
        </w:tc>
        <w:tc>
          <w:tcPr>
            <w:tcW w:w="5914" w:type="dxa"/>
            <w:tcBorders>
              <w:top w:val="single" w:sz="4" w:space="0" w:color="auto"/>
              <w:left w:val="single" w:sz="4" w:space="0" w:color="auto"/>
              <w:bottom w:val="nil"/>
              <w:right w:val="single" w:sz="4" w:space="0" w:color="auto"/>
            </w:tcBorders>
            <w:shd w:val="clear" w:color="auto" w:fill="FFFFFF"/>
          </w:tcPr>
          <w:p w:rsidR="00313565" w:rsidRPr="0085437D" w:rsidRDefault="00313565" w:rsidP="00313565">
            <w:pPr>
              <w:numPr>
                <w:ilvl w:val="0"/>
                <w:numId w:val="43"/>
              </w:numPr>
              <w:ind w:firstLine="142"/>
              <w:rPr>
                <w:color w:val="000000"/>
                <w:sz w:val="23"/>
                <w:szCs w:val="23"/>
              </w:rPr>
            </w:pPr>
            <w:r w:rsidRPr="0085437D">
              <w:rPr>
                <w:color w:val="000000"/>
                <w:sz w:val="23"/>
                <w:szCs w:val="23"/>
              </w:rPr>
              <w:t>Информационные уголки</w:t>
            </w:r>
          </w:p>
          <w:p w:rsidR="00313565" w:rsidRPr="0085437D" w:rsidRDefault="00313565" w:rsidP="00313565">
            <w:pPr>
              <w:numPr>
                <w:ilvl w:val="0"/>
                <w:numId w:val="43"/>
              </w:numPr>
              <w:ind w:firstLine="142"/>
              <w:rPr>
                <w:color w:val="000000"/>
                <w:sz w:val="23"/>
                <w:szCs w:val="23"/>
              </w:rPr>
            </w:pPr>
            <w:r w:rsidRPr="0085437D">
              <w:rPr>
                <w:color w:val="000000"/>
                <w:sz w:val="23"/>
                <w:szCs w:val="23"/>
              </w:rPr>
              <w:t>Выставки детского творчества</w:t>
            </w:r>
          </w:p>
          <w:p w:rsidR="00313565" w:rsidRPr="0085437D" w:rsidRDefault="00313565" w:rsidP="00313565">
            <w:pPr>
              <w:numPr>
                <w:ilvl w:val="0"/>
                <w:numId w:val="43"/>
              </w:numPr>
              <w:ind w:firstLine="142"/>
              <w:rPr>
                <w:color w:val="000000"/>
                <w:sz w:val="23"/>
                <w:szCs w:val="23"/>
              </w:rPr>
            </w:pPr>
            <w:r w:rsidRPr="0085437D">
              <w:rPr>
                <w:color w:val="000000"/>
                <w:sz w:val="23"/>
                <w:szCs w:val="23"/>
              </w:rPr>
              <w:t>Наглядно - информационный материал</w:t>
            </w:r>
          </w:p>
          <w:p w:rsidR="00313565" w:rsidRPr="0085437D" w:rsidRDefault="00313565" w:rsidP="00313565">
            <w:pPr>
              <w:numPr>
                <w:ilvl w:val="0"/>
                <w:numId w:val="43"/>
              </w:numPr>
              <w:ind w:firstLine="142"/>
              <w:rPr>
                <w:color w:val="000000"/>
                <w:sz w:val="23"/>
                <w:szCs w:val="23"/>
              </w:rPr>
            </w:pPr>
            <w:r w:rsidRPr="0085437D">
              <w:rPr>
                <w:color w:val="000000"/>
                <w:sz w:val="23"/>
                <w:szCs w:val="23"/>
              </w:rPr>
              <w:t xml:space="preserve">Детские шкафчики и </w:t>
            </w:r>
            <w:proofErr w:type="spellStart"/>
            <w:r w:rsidRPr="0085437D">
              <w:rPr>
                <w:color w:val="000000"/>
                <w:sz w:val="23"/>
                <w:szCs w:val="23"/>
              </w:rPr>
              <w:t>банкетки</w:t>
            </w:r>
            <w:proofErr w:type="spellEnd"/>
          </w:p>
        </w:tc>
      </w:tr>
      <w:tr w:rsidR="00313565" w:rsidRPr="0085437D" w:rsidTr="00A658A6">
        <w:trPr>
          <w:trHeight w:val="2411"/>
        </w:trPr>
        <w:tc>
          <w:tcPr>
            <w:tcW w:w="3691" w:type="dxa"/>
            <w:tcBorders>
              <w:top w:val="single" w:sz="4" w:space="0" w:color="auto"/>
              <w:left w:val="single" w:sz="4" w:space="0" w:color="auto"/>
              <w:right w:val="nil"/>
            </w:tcBorders>
            <w:shd w:val="clear" w:color="auto" w:fill="FFFFFF"/>
          </w:tcPr>
          <w:p w:rsidR="00313565" w:rsidRPr="00B96D9D" w:rsidRDefault="00313565" w:rsidP="000B3FF1">
            <w:pPr>
              <w:spacing w:line="230" w:lineRule="exact"/>
              <w:jc w:val="center"/>
              <w:rPr>
                <w:b/>
              </w:rPr>
            </w:pPr>
            <w:r w:rsidRPr="00B96D9D">
              <w:rPr>
                <w:b/>
                <w:color w:val="000000"/>
              </w:rPr>
              <w:t>Методический кабинет</w:t>
            </w:r>
          </w:p>
          <w:p w:rsidR="00313565" w:rsidRPr="0085437D" w:rsidRDefault="00313565" w:rsidP="00313565">
            <w:pPr>
              <w:numPr>
                <w:ilvl w:val="0"/>
                <w:numId w:val="44"/>
              </w:numPr>
              <w:ind w:firstLine="142"/>
              <w:rPr>
                <w:color w:val="000000"/>
                <w:sz w:val="23"/>
                <w:szCs w:val="23"/>
              </w:rPr>
            </w:pPr>
            <w:r w:rsidRPr="0085437D">
              <w:rPr>
                <w:color w:val="000000"/>
                <w:sz w:val="23"/>
                <w:szCs w:val="23"/>
              </w:rPr>
              <w:t>Осуществление методической помощи педагогам</w:t>
            </w:r>
          </w:p>
          <w:p w:rsidR="00313565" w:rsidRPr="0085437D" w:rsidRDefault="00313565" w:rsidP="00313565">
            <w:pPr>
              <w:numPr>
                <w:ilvl w:val="0"/>
                <w:numId w:val="44"/>
              </w:numPr>
              <w:spacing w:line="230" w:lineRule="exact"/>
              <w:ind w:firstLine="142"/>
              <w:rPr>
                <w:color w:val="000000"/>
                <w:sz w:val="23"/>
                <w:szCs w:val="23"/>
              </w:rPr>
            </w:pPr>
            <w:r w:rsidRPr="0085437D">
              <w:rPr>
                <w:color w:val="000000"/>
                <w:sz w:val="23"/>
                <w:szCs w:val="23"/>
              </w:rPr>
              <w:t>Организация</w:t>
            </w:r>
          </w:p>
          <w:p w:rsidR="00313565" w:rsidRPr="0085437D" w:rsidRDefault="00313565" w:rsidP="000B3FF1">
            <w:pPr>
              <w:rPr>
                <w:color w:val="000000"/>
                <w:sz w:val="23"/>
                <w:szCs w:val="23"/>
              </w:rPr>
            </w:pPr>
            <w:r>
              <w:rPr>
                <w:color w:val="000000"/>
                <w:sz w:val="23"/>
                <w:szCs w:val="23"/>
              </w:rPr>
              <w:t xml:space="preserve"> </w:t>
            </w:r>
            <w:r w:rsidRPr="0085437D">
              <w:rPr>
                <w:color w:val="000000"/>
                <w:sz w:val="23"/>
                <w:szCs w:val="23"/>
              </w:rPr>
              <w:t>консультаций, семинаров, педагогических советов</w:t>
            </w:r>
          </w:p>
        </w:tc>
        <w:tc>
          <w:tcPr>
            <w:tcW w:w="5914" w:type="dxa"/>
            <w:tcBorders>
              <w:top w:val="single" w:sz="4" w:space="0" w:color="auto"/>
              <w:left w:val="single" w:sz="4" w:space="0" w:color="auto"/>
              <w:right w:val="single" w:sz="4" w:space="0" w:color="auto"/>
            </w:tcBorders>
            <w:shd w:val="clear" w:color="auto" w:fill="FFFFFF"/>
          </w:tcPr>
          <w:p w:rsidR="00313565" w:rsidRPr="0085437D" w:rsidRDefault="00313565" w:rsidP="000B3FF1">
            <w:pPr>
              <w:rPr>
                <w:color w:val="000000"/>
                <w:sz w:val="23"/>
                <w:szCs w:val="23"/>
              </w:rPr>
            </w:pPr>
            <w:r>
              <w:rPr>
                <w:color w:val="000000"/>
                <w:sz w:val="23"/>
                <w:szCs w:val="23"/>
              </w:rPr>
              <w:t xml:space="preserve"> 1. </w:t>
            </w:r>
            <w:r w:rsidRPr="0085437D">
              <w:rPr>
                <w:color w:val="000000"/>
                <w:sz w:val="23"/>
                <w:szCs w:val="23"/>
              </w:rPr>
              <w:t>Библиотека педагогической и методической литературы</w:t>
            </w:r>
          </w:p>
          <w:p w:rsidR="00313565" w:rsidRPr="0085437D" w:rsidRDefault="00313565" w:rsidP="000B3FF1">
            <w:pPr>
              <w:spacing w:line="230" w:lineRule="exact"/>
              <w:rPr>
                <w:color w:val="000000"/>
                <w:sz w:val="23"/>
                <w:szCs w:val="23"/>
              </w:rPr>
            </w:pPr>
            <w:r>
              <w:rPr>
                <w:color w:val="000000"/>
                <w:sz w:val="23"/>
                <w:szCs w:val="23"/>
              </w:rPr>
              <w:t xml:space="preserve"> 2. </w:t>
            </w:r>
            <w:r w:rsidRPr="0085437D">
              <w:rPr>
                <w:color w:val="000000"/>
                <w:sz w:val="23"/>
                <w:szCs w:val="23"/>
              </w:rPr>
              <w:t>Библиотека периодических изданий</w:t>
            </w:r>
          </w:p>
          <w:p w:rsidR="00313565" w:rsidRDefault="00313565" w:rsidP="000B3FF1">
            <w:pPr>
              <w:spacing w:line="230" w:lineRule="exact"/>
              <w:rPr>
                <w:color w:val="000000"/>
                <w:sz w:val="23"/>
                <w:szCs w:val="23"/>
              </w:rPr>
            </w:pPr>
            <w:r>
              <w:rPr>
                <w:color w:val="000000"/>
                <w:sz w:val="23"/>
                <w:szCs w:val="23"/>
              </w:rPr>
              <w:t xml:space="preserve"> </w:t>
            </w:r>
            <w:proofErr w:type="gramStart"/>
            <w:r>
              <w:rPr>
                <w:color w:val="000000"/>
                <w:sz w:val="23"/>
                <w:szCs w:val="23"/>
              </w:rPr>
              <w:t>3..Пособия</w:t>
            </w:r>
            <w:proofErr w:type="gramEnd"/>
            <w:r>
              <w:rPr>
                <w:color w:val="000000"/>
                <w:sz w:val="23"/>
                <w:szCs w:val="23"/>
              </w:rPr>
              <w:t xml:space="preserve"> для НОД</w:t>
            </w:r>
          </w:p>
          <w:p w:rsidR="00313565" w:rsidRDefault="00313565" w:rsidP="000B3FF1">
            <w:pPr>
              <w:spacing w:line="230" w:lineRule="exact"/>
              <w:rPr>
                <w:color w:val="000000"/>
                <w:sz w:val="23"/>
                <w:szCs w:val="23"/>
              </w:rPr>
            </w:pPr>
            <w:r>
              <w:rPr>
                <w:color w:val="000000"/>
                <w:sz w:val="23"/>
                <w:szCs w:val="23"/>
              </w:rPr>
              <w:t>4. Опыт работы педагогов</w:t>
            </w:r>
          </w:p>
          <w:p w:rsidR="00313565" w:rsidRPr="0085437D" w:rsidRDefault="00313565" w:rsidP="000B3FF1">
            <w:pPr>
              <w:spacing w:line="230" w:lineRule="exact"/>
              <w:rPr>
                <w:color w:val="000000"/>
                <w:sz w:val="23"/>
                <w:szCs w:val="23"/>
              </w:rPr>
            </w:pPr>
            <w:r>
              <w:rPr>
                <w:color w:val="000000"/>
                <w:sz w:val="23"/>
                <w:szCs w:val="23"/>
              </w:rPr>
              <w:t xml:space="preserve">5. </w:t>
            </w:r>
            <w:r w:rsidRPr="0085437D">
              <w:rPr>
                <w:color w:val="000000"/>
                <w:sz w:val="23"/>
                <w:szCs w:val="23"/>
              </w:rPr>
              <w:t>Материалы консультаций, семинаров, семинаров - практикумов</w:t>
            </w:r>
          </w:p>
          <w:p w:rsidR="00313565" w:rsidRPr="0085437D" w:rsidRDefault="00313565" w:rsidP="000B3FF1">
            <w:pPr>
              <w:rPr>
                <w:color w:val="000000"/>
                <w:sz w:val="23"/>
                <w:szCs w:val="23"/>
              </w:rPr>
            </w:pPr>
            <w:r>
              <w:rPr>
                <w:color w:val="000000"/>
                <w:sz w:val="23"/>
                <w:szCs w:val="23"/>
              </w:rPr>
              <w:t xml:space="preserve">6. </w:t>
            </w:r>
            <w:r w:rsidRPr="0085437D">
              <w:rPr>
                <w:color w:val="000000"/>
                <w:sz w:val="23"/>
                <w:szCs w:val="23"/>
              </w:rPr>
              <w:t>Демонстрационный, раздаточный материал для занятий с детьми</w:t>
            </w:r>
          </w:p>
          <w:p w:rsidR="00313565" w:rsidRPr="0085437D" w:rsidRDefault="00313565" w:rsidP="000B3FF1">
            <w:pPr>
              <w:spacing w:line="230" w:lineRule="exact"/>
              <w:rPr>
                <w:color w:val="000000"/>
                <w:sz w:val="23"/>
                <w:szCs w:val="23"/>
              </w:rPr>
            </w:pPr>
            <w:r>
              <w:rPr>
                <w:color w:val="000000"/>
                <w:sz w:val="23"/>
                <w:szCs w:val="23"/>
              </w:rPr>
              <w:t>7.</w:t>
            </w:r>
            <w:r w:rsidRPr="0085437D">
              <w:rPr>
                <w:color w:val="000000"/>
                <w:sz w:val="23"/>
                <w:szCs w:val="23"/>
              </w:rPr>
              <w:t>Иллюстративный материал</w:t>
            </w:r>
          </w:p>
          <w:p w:rsidR="00313565" w:rsidRPr="0085437D" w:rsidRDefault="00313565" w:rsidP="000B3FF1">
            <w:pPr>
              <w:spacing w:line="230" w:lineRule="exact"/>
              <w:rPr>
                <w:color w:val="000000"/>
                <w:sz w:val="23"/>
                <w:szCs w:val="23"/>
              </w:rPr>
            </w:pPr>
            <w:r>
              <w:rPr>
                <w:color w:val="000000"/>
                <w:sz w:val="23"/>
                <w:szCs w:val="23"/>
              </w:rPr>
              <w:t>8.</w:t>
            </w:r>
            <w:r w:rsidRPr="0085437D">
              <w:rPr>
                <w:color w:val="000000"/>
                <w:sz w:val="23"/>
                <w:szCs w:val="23"/>
              </w:rPr>
              <w:t>Игрушки, муляжи</w:t>
            </w:r>
          </w:p>
        </w:tc>
      </w:tr>
      <w:tr w:rsidR="00313565" w:rsidRPr="0085437D" w:rsidTr="00A658A6">
        <w:trPr>
          <w:trHeight w:hRule="exact" w:val="4407"/>
        </w:trPr>
        <w:tc>
          <w:tcPr>
            <w:tcW w:w="3691" w:type="dxa"/>
            <w:tcBorders>
              <w:top w:val="single" w:sz="4" w:space="0" w:color="auto"/>
              <w:left w:val="single" w:sz="4" w:space="0" w:color="auto"/>
              <w:bottom w:val="nil"/>
              <w:right w:val="nil"/>
            </w:tcBorders>
            <w:shd w:val="clear" w:color="auto" w:fill="FFFFFF"/>
          </w:tcPr>
          <w:p w:rsidR="00313565" w:rsidRPr="00CC1B1F" w:rsidRDefault="00313565" w:rsidP="000B3FF1">
            <w:pPr>
              <w:rPr>
                <w:b/>
                <w:color w:val="000000"/>
                <w:sz w:val="23"/>
                <w:szCs w:val="23"/>
              </w:rPr>
            </w:pPr>
            <w:r w:rsidRPr="00CC1B1F">
              <w:rPr>
                <w:b/>
                <w:color w:val="000000"/>
                <w:sz w:val="23"/>
                <w:szCs w:val="23"/>
              </w:rPr>
              <w:t>Музыкальный зал, костюмерная</w:t>
            </w:r>
          </w:p>
          <w:p w:rsidR="00313565" w:rsidRPr="0085437D" w:rsidRDefault="00313565" w:rsidP="000B3FF1">
            <w:pPr>
              <w:rPr>
                <w:color w:val="000000"/>
                <w:sz w:val="23"/>
                <w:szCs w:val="23"/>
              </w:rPr>
            </w:pPr>
            <w:r w:rsidRPr="0085437D">
              <w:rPr>
                <w:color w:val="000000"/>
                <w:sz w:val="23"/>
                <w:szCs w:val="23"/>
              </w:rPr>
              <w:t>Игровые ситуации по музыкальному воспитанию</w:t>
            </w:r>
          </w:p>
          <w:p w:rsidR="00313565" w:rsidRPr="0085437D" w:rsidRDefault="00313565" w:rsidP="000B3FF1">
            <w:pPr>
              <w:rPr>
                <w:color w:val="000000"/>
                <w:sz w:val="23"/>
                <w:szCs w:val="23"/>
              </w:rPr>
            </w:pPr>
            <w:r>
              <w:rPr>
                <w:color w:val="000000"/>
                <w:sz w:val="23"/>
                <w:szCs w:val="23"/>
              </w:rPr>
              <w:t xml:space="preserve">  - </w:t>
            </w:r>
            <w:r w:rsidRPr="0085437D">
              <w:rPr>
                <w:color w:val="000000"/>
                <w:sz w:val="23"/>
                <w:szCs w:val="23"/>
              </w:rPr>
              <w:t>Индивидуальная деятельность</w:t>
            </w:r>
          </w:p>
          <w:p w:rsidR="00313565" w:rsidRPr="0085437D" w:rsidRDefault="00313565" w:rsidP="000B3FF1">
            <w:pPr>
              <w:spacing w:line="230" w:lineRule="exact"/>
              <w:rPr>
                <w:color w:val="000000"/>
                <w:sz w:val="23"/>
                <w:szCs w:val="23"/>
              </w:rPr>
            </w:pPr>
            <w:r>
              <w:rPr>
                <w:color w:val="000000"/>
                <w:sz w:val="23"/>
                <w:szCs w:val="23"/>
              </w:rPr>
              <w:t xml:space="preserve"> - </w:t>
            </w:r>
            <w:r w:rsidRPr="0085437D">
              <w:rPr>
                <w:color w:val="000000"/>
                <w:sz w:val="23"/>
                <w:szCs w:val="23"/>
              </w:rPr>
              <w:t>Тематические досуги</w:t>
            </w:r>
          </w:p>
          <w:p w:rsidR="00313565" w:rsidRPr="0085437D" w:rsidRDefault="00313565" w:rsidP="000B3FF1">
            <w:pPr>
              <w:spacing w:line="230" w:lineRule="exact"/>
              <w:rPr>
                <w:color w:val="000000"/>
                <w:sz w:val="23"/>
                <w:szCs w:val="23"/>
              </w:rPr>
            </w:pPr>
            <w:r>
              <w:rPr>
                <w:color w:val="000000"/>
                <w:sz w:val="23"/>
                <w:szCs w:val="23"/>
              </w:rPr>
              <w:t xml:space="preserve">  - </w:t>
            </w:r>
            <w:r w:rsidRPr="0085437D">
              <w:rPr>
                <w:color w:val="000000"/>
                <w:sz w:val="23"/>
                <w:szCs w:val="23"/>
              </w:rPr>
              <w:t>Развлечения</w:t>
            </w:r>
          </w:p>
          <w:p w:rsidR="00313565" w:rsidRPr="0085437D" w:rsidRDefault="00313565" w:rsidP="000B3FF1">
            <w:pPr>
              <w:rPr>
                <w:color w:val="000000"/>
                <w:sz w:val="23"/>
                <w:szCs w:val="23"/>
              </w:rPr>
            </w:pPr>
            <w:r>
              <w:rPr>
                <w:color w:val="000000"/>
                <w:sz w:val="23"/>
                <w:szCs w:val="23"/>
              </w:rPr>
              <w:t xml:space="preserve">  - </w:t>
            </w:r>
            <w:r w:rsidRPr="0085437D">
              <w:rPr>
                <w:color w:val="000000"/>
                <w:sz w:val="23"/>
                <w:szCs w:val="23"/>
              </w:rPr>
              <w:t>Театральные представления</w:t>
            </w:r>
          </w:p>
          <w:p w:rsidR="00313565" w:rsidRPr="0085437D" w:rsidRDefault="00313565" w:rsidP="000B3FF1">
            <w:pPr>
              <w:spacing w:line="230" w:lineRule="exact"/>
              <w:rPr>
                <w:color w:val="000000"/>
                <w:sz w:val="23"/>
                <w:szCs w:val="23"/>
              </w:rPr>
            </w:pPr>
            <w:r>
              <w:rPr>
                <w:color w:val="000000"/>
                <w:sz w:val="23"/>
                <w:szCs w:val="23"/>
              </w:rPr>
              <w:t xml:space="preserve">  - </w:t>
            </w:r>
            <w:r w:rsidRPr="0085437D">
              <w:rPr>
                <w:color w:val="000000"/>
                <w:sz w:val="23"/>
                <w:szCs w:val="23"/>
              </w:rPr>
              <w:t>Праздники и утренники</w:t>
            </w:r>
          </w:p>
          <w:p w:rsidR="00313565" w:rsidRPr="0085437D" w:rsidRDefault="00313565" w:rsidP="000B3FF1">
            <w:pPr>
              <w:spacing w:line="230" w:lineRule="exact"/>
              <w:rPr>
                <w:color w:val="000000"/>
                <w:sz w:val="23"/>
                <w:szCs w:val="23"/>
              </w:rPr>
            </w:pPr>
            <w:r>
              <w:rPr>
                <w:color w:val="000000"/>
                <w:sz w:val="23"/>
                <w:szCs w:val="23"/>
              </w:rPr>
              <w:t xml:space="preserve">  - </w:t>
            </w:r>
            <w:r w:rsidRPr="0085437D">
              <w:rPr>
                <w:color w:val="000000"/>
                <w:sz w:val="23"/>
                <w:szCs w:val="23"/>
              </w:rPr>
              <w:t>Р</w:t>
            </w:r>
            <w:r>
              <w:rPr>
                <w:color w:val="000000"/>
                <w:sz w:val="23"/>
                <w:szCs w:val="23"/>
              </w:rPr>
              <w:t>и</w:t>
            </w:r>
            <w:r w:rsidRPr="0085437D">
              <w:rPr>
                <w:color w:val="000000"/>
                <w:sz w:val="23"/>
                <w:szCs w:val="23"/>
              </w:rPr>
              <w:t>тмика</w:t>
            </w:r>
          </w:p>
          <w:p w:rsidR="00313565" w:rsidRPr="0085437D" w:rsidRDefault="00313565" w:rsidP="000B3FF1">
            <w:pPr>
              <w:rPr>
                <w:color w:val="000000"/>
                <w:sz w:val="23"/>
                <w:szCs w:val="23"/>
              </w:rPr>
            </w:pPr>
            <w:r>
              <w:rPr>
                <w:color w:val="000000"/>
                <w:sz w:val="23"/>
                <w:szCs w:val="23"/>
              </w:rPr>
              <w:t xml:space="preserve">  - </w:t>
            </w:r>
            <w:r w:rsidRPr="0085437D">
              <w:rPr>
                <w:color w:val="000000"/>
                <w:sz w:val="23"/>
                <w:szCs w:val="23"/>
              </w:rPr>
              <w:t>Родительские собрания и прочие мероприятия для родителей</w:t>
            </w:r>
          </w:p>
        </w:tc>
        <w:tc>
          <w:tcPr>
            <w:tcW w:w="5914" w:type="dxa"/>
            <w:tcBorders>
              <w:top w:val="single" w:sz="4" w:space="0" w:color="auto"/>
              <w:left w:val="single" w:sz="4" w:space="0" w:color="auto"/>
              <w:bottom w:val="nil"/>
              <w:right w:val="single" w:sz="4" w:space="0" w:color="auto"/>
            </w:tcBorders>
            <w:shd w:val="clear" w:color="auto" w:fill="FFFFFF"/>
          </w:tcPr>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Колотушки</w:t>
            </w:r>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Трещотки</w:t>
            </w:r>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Бубенцы –погремушки</w:t>
            </w:r>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Ложки деревянные</w:t>
            </w:r>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Коробочки</w:t>
            </w:r>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Бубенцы</w:t>
            </w:r>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Колотушки цветные светящиеся</w:t>
            </w:r>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Трещотка серная</w:t>
            </w:r>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Гармошка губная</w:t>
            </w:r>
          </w:p>
          <w:p w:rsidR="00313565" w:rsidRPr="009D4973" w:rsidRDefault="00313565" w:rsidP="000B3FF1">
            <w:pPr>
              <w:pStyle w:val="af9"/>
              <w:rPr>
                <w:rFonts w:ascii="Times New Roman" w:hAnsi="Times New Roman"/>
                <w:sz w:val="24"/>
                <w:szCs w:val="24"/>
              </w:rPr>
            </w:pPr>
            <w:proofErr w:type="gramStart"/>
            <w:r w:rsidRPr="009D4973">
              <w:rPr>
                <w:rFonts w:ascii="Times New Roman" w:hAnsi="Times New Roman"/>
                <w:sz w:val="24"/>
                <w:szCs w:val="24"/>
              </w:rPr>
              <w:t>Дудки .большие</w:t>
            </w:r>
            <w:proofErr w:type="gramEnd"/>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 xml:space="preserve"> Дудки средние</w:t>
            </w:r>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Свистульки</w:t>
            </w:r>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Свистулька-птичка</w:t>
            </w:r>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Свирель</w:t>
            </w:r>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Муз. треугольники</w:t>
            </w:r>
          </w:p>
          <w:p w:rsidR="00313565" w:rsidRPr="009D4973" w:rsidRDefault="00313565" w:rsidP="000B3FF1">
            <w:pPr>
              <w:pStyle w:val="af9"/>
              <w:rPr>
                <w:rFonts w:ascii="Times New Roman" w:hAnsi="Times New Roman"/>
                <w:sz w:val="24"/>
                <w:szCs w:val="24"/>
              </w:rPr>
            </w:pPr>
            <w:r w:rsidRPr="009D4973">
              <w:rPr>
                <w:rFonts w:ascii="Times New Roman" w:hAnsi="Times New Roman"/>
                <w:sz w:val="24"/>
                <w:szCs w:val="24"/>
              </w:rPr>
              <w:t>Комплект портретов композиторов</w:t>
            </w:r>
          </w:p>
        </w:tc>
      </w:tr>
      <w:tr w:rsidR="00313565" w:rsidRPr="0085437D" w:rsidTr="000B3FF1">
        <w:trPr>
          <w:trHeight w:hRule="exact" w:val="2066"/>
        </w:trPr>
        <w:tc>
          <w:tcPr>
            <w:tcW w:w="3691" w:type="dxa"/>
            <w:tcBorders>
              <w:top w:val="single" w:sz="4" w:space="0" w:color="auto"/>
              <w:left w:val="single" w:sz="4" w:space="0" w:color="auto"/>
              <w:bottom w:val="single" w:sz="4" w:space="0" w:color="auto"/>
              <w:right w:val="nil"/>
            </w:tcBorders>
            <w:shd w:val="clear" w:color="auto" w:fill="FFFFFF"/>
          </w:tcPr>
          <w:p w:rsidR="00313565" w:rsidRPr="00CC1B1F" w:rsidRDefault="00313565" w:rsidP="000B3FF1">
            <w:pPr>
              <w:jc w:val="center"/>
              <w:rPr>
                <w:b/>
              </w:rPr>
            </w:pPr>
            <w:r>
              <w:rPr>
                <w:b/>
                <w:color w:val="000000"/>
              </w:rPr>
              <w:t>Физкультурный зал</w:t>
            </w:r>
          </w:p>
          <w:p w:rsidR="00313565" w:rsidRPr="0085437D" w:rsidRDefault="00313565" w:rsidP="000B3FF1">
            <w:pPr>
              <w:rPr>
                <w:color w:val="000000"/>
                <w:sz w:val="23"/>
                <w:szCs w:val="23"/>
              </w:rPr>
            </w:pPr>
            <w:r>
              <w:rPr>
                <w:color w:val="000000"/>
                <w:sz w:val="23"/>
                <w:szCs w:val="23"/>
              </w:rPr>
              <w:t>-</w:t>
            </w:r>
            <w:r w:rsidRPr="0085437D">
              <w:rPr>
                <w:color w:val="000000"/>
                <w:sz w:val="23"/>
                <w:szCs w:val="23"/>
              </w:rPr>
              <w:t>Физкультурные игровые ситуации</w:t>
            </w:r>
          </w:p>
          <w:p w:rsidR="00313565" w:rsidRPr="0085437D" w:rsidRDefault="00313565" w:rsidP="000B3FF1">
            <w:pPr>
              <w:rPr>
                <w:color w:val="000000"/>
                <w:sz w:val="23"/>
                <w:szCs w:val="23"/>
              </w:rPr>
            </w:pPr>
            <w:r>
              <w:rPr>
                <w:color w:val="000000"/>
                <w:sz w:val="23"/>
                <w:szCs w:val="23"/>
              </w:rPr>
              <w:t>-</w:t>
            </w:r>
            <w:r w:rsidRPr="0085437D">
              <w:rPr>
                <w:color w:val="000000"/>
                <w:sz w:val="23"/>
                <w:szCs w:val="23"/>
              </w:rPr>
              <w:t>Спортивные досуги</w:t>
            </w:r>
          </w:p>
          <w:p w:rsidR="00313565" w:rsidRPr="0085437D" w:rsidRDefault="00313565" w:rsidP="000B3FF1">
            <w:pPr>
              <w:rPr>
                <w:color w:val="000000"/>
                <w:sz w:val="23"/>
                <w:szCs w:val="23"/>
              </w:rPr>
            </w:pPr>
            <w:r>
              <w:rPr>
                <w:color w:val="000000"/>
                <w:sz w:val="23"/>
                <w:szCs w:val="23"/>
              </w:rPr>
              <w:t>-</w:t>
            </w:r>
            <w:r w:rsidRPr="0085437D">
              <w:rPr>
                <w:color w:val="000000"/>
                <w:sz w:val="23"/>
                <w:szCs w:val="23"/>
              </w:rPr>
              <w:t>Развлечения, праздники</w:t>
            </w:r>
          </w:p>
          <w:p w:rsidR="00313565" w:rsidRPr="0085437D" w:rsidRDefault="00313565" w:rsidP="000B3FF1">
            <w:pPr>
              <w:rPr>
                <w:color w:val="000000"/>
                <w:sz w:val="23"/>
                <w:szCs w:val="23"/>
              </w:rPr>
            </w:pPr>
            <w:r>
              <w:rPr>
                <w:color w:val="000000"/>
                <w:sz w:val="23"/>
                <w:szCs w:val="23"/>
              </w:rPr>
              <w:t>-</w:t>
            </w:r>
            <w:r w:rsidRPr="0085437D">
              <w:rPr>
                <w:color w:val="000000"/>
                <w:sz w:val="23"/>
                <w:szCs w:val="23"/>
              </w:rPr>
              <w:t>Консультативная работа с родителями и воспитателями</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313565" w:rsidRPr="0085437D" w:rsidRDefault="00313565" w:rsidP="000B3FF1">
            <w:pPr>
              <w:rPr>
                <w:color w:val="000000"/>
                <w:sz w:val="23"/>
                <w:szCs w:val="23"/>
              </w:rPr>
            </w:pPr>
            <w:r>
              <w:rPr>
                <w:color w:val="000000"/>
                <w:sz w:val="23"/>
                <w:szCs w:val="23"/>
              </w:rPr>
              <w:t xml:space="preserve"> 1.</w:t>
            </w:r>
            <w:r w:rsidRPr="0085437D">
              <w:rPr>
                <w:color w:val="000000"/>
                <w:sz w:val="23"/>
                <w:szCs w:val="23"/>
              </w:rPr>
              <w:t>Спортивное оборудование для прыжков, метания, лазания</w:t>
            </w:r>
          </w:p>
          <w:p w:rsidR="00313565" w:rsidRPr="0085437D" w:rsidRDefault="00313565" w:rsidP="000B3FF1">
            <w:pPr>
              <w:rPr>
                <w:color w:val="000000"/>
                <w:sz w:val="23"/>
                <w:szCs w:val="23"/>
              </w:rPr>
            </w:pPr>
            <w:r>
              <w:rPr>
                <w:color w:val="000000"/>
                <w:sz w:val="23"/>
                <w:szCs w:val="23"/>
              </w:rPr>
              <w:t xml:space="preserve"> 2.</w:t>
            </w:r>
            <w:r w:rsidRPr="0085437D">
              <w:rPr>
                <w:color w:val="000000"/>
                <w:sz w:val="23"/>
                <w:szCs w:val="23"/>
              </w:rPr>
              <w:t>Магнитофон</w:t>
            </w:r>
          </w:p>
          <w:p w:rsidR="00313565" w:rsidRPr="0085437D" w:rsidRDefault="00313565" w:rsidP="000B3FF1">
            <w:pPr>
              <w:rPr>
                <w:color w:val="000000"/>
                <w:sz w:val="23"/>
                <w:szCs w:val="23"/>
              </w:rPr>
            </w:pPr>
            <w:r>
              <w:rPr>
                <w:color w:val="000000"/>
                <w:sz w:val="23"/>
                <w:szCs w:val="23"/>
              </w:rPr>
              <w:t xml:space="preserve"> 3.</w:t>
            </w:r>
            <w:r w:rsidRPr="0085437D">
              <w:rPr>
                <w:color w:val="000000"/>
                <w:sz w:val="23"/>
                <w:szCs w:val="23"/>
              </w:rPr>
              <w:t>Маты</w:t>
            </w:r>
          </w:p>
          <w:p w:rsidR="00313565" w:rsidRPr="0085437D" w:rsidRDefault="00313565" w:rsidP="000B3FF1">
            <w:pPr>
              <w:rPr>
                <w:color w:val="000000"/>
                <w:sz w:val="23"/>
                <w:szCs w:val="23"/>
              </w:rPr>
            </w:pPr>
            <w:r>
              <w:rPr>
                <w:color w:val="000000"/>
                <w:sz w:val="23"/>
                <w:szCs w:val="23"/>
              </w:rPr>
              <w:t xml:space="preserve"> 4.</w:t>
            </w:r>
            <w:r w:rsidRPr="0085437D">
              <w:rPr>
                <w:color w:val="000000"/>
                <w:sz w:val="23"/>
                <w:szCs w:val="23"/>
              </w:rPr>
              <w:t>Бревна</w:t>
            </w:r>
          </w:p>
          <w:p w:rsidR="00313565" w:rsidRPr="0085437D" w:rsidRDefault="00313565" w:rsidP="000B3FF1">
            <w:pPr>
              <w:rPr>
                <w:color w:val="000000"/>
                <w:sz w:val="23"/>
                <w:szCs w:val="23"/>
              </w:rPr>
            </w:pPr>
            <w:r>
              <w:rPr>
                <w:color w:val="000000"/>
                <w:sz w:val="23"/>
                <w:szCs w:val="23"/>
              </w:rPr>
              <w:t xml:space="preserve"> 5.</w:t>
            </w:r>
            <w:r w:rsidRPr="0085437D">
              <w:rPr>
                <w:color w:val="000000"/>
                <w:sz w:val="23"/>
                <w:szCs w:val="23"/>
              </w:rPr>
              <w:t>Балансиры</w:t>
            </w:r>
          </w:p>
          <w:p w:rsidR="00313565" w:rsidRPr="0085437D" w:rsidRDefault="00313565" w:rsidP="000B3FF1">
            <w:pPr>
              <w:rPr>
                <w:color w:val="000000"/>
                <w:sz w:val="23"/>
                <w:szCs w:val="23"/>
              </w:rPr>
            </w:pPr>
            <w:r>
              <w:rPr>
                <w:color w:val="000000"/>
                <w:sz w:val="23"/>
                <w:szCs w:val="23"/>
              </w:rPr>
              <w:t xml:space="preserve"> 6.</w:t>
            </w:r>
            <w:r w:rsidRPr="0085437D">
              <w:rPr>
                <w:color w:val="000000"/>
                <w:sz w:val="23"/>
                <w:szCs w:val="23"/>
              </w:rPr>
              <w:t>Дорожки здоровья</w:t>
            </w:r>
          </w:p>
        </w:tc>
      </w:tr>
    </w:tbl>
    <w:p w:rsidR="00313565" w:rsidRPr="00D33AFB" w:rsidRDefault="00313565" w:rsidP="00313565">
      <w:pPr>
        <w:pStyle w:val="2"/>
        <w:jc w:val="center"/>
        <w:rPr>
          <w:rFonts w:ascii="Times New Roman" w:hAnsi="Times New Roman"/>
        </w:rPr>
      </w:pPr>
      <w:r w:rsidRPr="00D33AFB">
        <w:rPr>
          <w:rFonts w:ascii="Times New Roman" w:hAnsi="Times New Roman"/>
        </w:rPr>
        <w:t>Насыщенность предметно –</w:t>
      </w:r>
      <w:r>
        <w:rPr>
          <w:rFonts w:ascii="Times New Roman" w:hAnsi="Times New Roman"/>
        </w:rPr>
        <w:t xml:space="preserve"> </w:t>
      </w:r>
      <w:r w:rsidRPr="00D33AFB">
        <w:rPr>
          <w:rFonts w:ascii="Times New Roman" w:hAnsi="Times New Roman"/>
        </w:rPr>
        <w:t>пространственной среды и ее соответствие содержанию программы.</w:t>
      </w:r>
    </w:p>
    <w:p w:rsidR="00313565" w:rsidRPr="00D33AFB" w:rsidRDefault="00313565" w:rsidP="00313565">
      <w:pPr>
        <w:ind w:left="360"/>
        <w:jc w:val="center"/>
        <w:rPr>
          <w:b/>
          <w:sz w:val="28"/>
          <w:szCs w:val="28"/>
        </w:rPr>
      </w:pPr>
      <w:r>
        <w:rPr>
          <w:b/>
          <w:sz w:val="28"/>
          <w:szCs w:val="28"/>
        </w:rPr>
        <w:t xml:space="preserve">Социально-коммуникативное </w:t>
      </w:r>
      <w:r w:rsidRPr="00D33AFB">
        <w:rPr>
          <w:b/>
          <w:sz w:val="28"/>
          <w:szCs w:val="28"/>
        </w:rPr>
        <w:t>развитие: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565" w:rsidRPr="00F0435C" w:rsidRDefault="00313565" w:rsidP="000B3FF1">
            <w:pPr>
              <w:rPr>
                <w:b/>
              </w:rPr>
            </w:pPr>
            <w:r w:rsidRPr="00F0435C">
              <w:rPr>
                <w:b/>
              </w:rPr>
              <w:t>Содержание  направлений развития</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565" w:rsidRPr="00F0435C" w:rsidRDefault="00313565" w:rsidP="000B3FF1">
            <w:pPr>
              <w:jc w:val="center"/>
              <w:rPr>
                <w:b/>
              </w:rPr>
            </w:pPr>
            <w:r w:rsidRPr="00F0435C">
              <w:rPr>
                <w:b/>
              </w:rPr>
              <w:t>Современная развивающая среда.</w:t>
            </w:r>
          </w:p>
        </w:tc>
      </w:tr>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Усвоение норм и ценностей, принятых в обществе.</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 xml:space="preserve">Предметно-развивающая обогащает представления детей о правилах поведения в общественных местах: кинотеатре, музее, транспорте. </w:t>
            </w:r>
          </w:p>
        </w:tc>
      </w:tr>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tcPr>
          <w:p w:rsidR="00313565" w:rsidRPr="00F0435C" w:rsidRDefault="00313565" w:rsidP="000B3FF1"/>
        </w:tc>
        <w:tc>
          <w:tcPr>
            <w:tcW w:w="6804" w:type="dxa"/>
            <w:tcBorders>
              <w:top w:val="single" w:sz="4" w:space="0" w:color="auto"/>
              <w:left w:val="single" w:sz="4" w:space="0" w:color="auto"/>
              <w:bottom w:val="single" w:sz="4" w:space="0" w:color="auto"/>
              <w:right w:val="single" w:sz="4" w:space="0" w:color="auto"/>
            </w:tcBorders>
            <w:shd w:val="clear" w:color="auto" w:fill="auto"/>
          </w:tcPr>
          <w:p w:rsidR="00313565" w:rsidRPr="00F0435C" w:rsidRDefault="00313565" w:rsidP="000B3FF1">
            <w:r w:rsidRPr="00F0435C">
              <w:t>Через о</w:t>
            </w:r>
            <w:r>
              <w:t xml:space="preserve">рганизацию сюжетно-ролевых игр </w:t>
            </w:r>
            <w:r w:rsidRPr="00F0435C">
              <w:t xml:space="preserve">знакомит с культурными явлениями: цирк, театр, библиотека, музей и др., их атрибутами, значением в жизни общества. </w:t>
            </w:r>
          </w:p>
        </w:tc>
      </w:tr>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 xml:space="preserve">Становление самостоятельности, целенаправленности и </w:t>
            </w:r>
            <w:proofErr w:type="spellStart"/>
            <w:r w:rsidRPr="00F0435C">
              <w:t>саморегуляции</w:t>
            </w:r>
            <w:proofErr w:type="spellEnd"/>
            <w:r w:rsidRPr="00F0435C">
              <w:t xml:space="preserve"> </w:t>
            </w:r>
            <w:r w:rsidRPr="00F0435C">
              <w:lastRenderedPageBreak/>
              <w:t>собственных действий.</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lastRenderedPageBreak/>
              <w:t>Созданы условия для развития индивидуальных способностей и интересов детей: экспериментирования, собирания н</w:t>
            </w:r>
            <w:r>
              <w:t>овых видов коллекций коллекции,</w:t>
            </w:r>
            <w:r w:rsidRPr="00F0435C">
              <w:t xml:space="preserve"> авторским подходом к украшению групповой комнаты. Конструктивный материал, схемы-</w:t>
            </w:r>
            <w:r w:rsidRPr="00F0435C">
              <w:lastRenderedPageBreak/>
              <w:t>образцы построек, чертежи, рисунки, фотографии используются для реализации детских замыслов, идей.  Разнообразие бросового материала для замещения ролевой атрибутики.</w:t>
            </w:r>
          </w:p>
          <w:p w:rsidR="00313565" w:rsidRPr="00F0435C" w:rsidRDefault="00313565" w:rsidP="000B3FF1">
            <w:r w:rsidRPr="00F0435C">
              <w:t>Карточки с изображением разли</w:t>
            </w:r>
            <w:r>
              <w:t xml:space="preserve">чных видов деятельности детей, </w:t>
            </w:r>
            <w:r w:rsidRPr="00F0435C">
              <w:t>их выбор детьми.</w:t>
            </w:r>
          </w:p>
          <w:p w:rsidR="00313565" w:rsidRPr="00F0435C" w:rsidRDefault="00313565" w:rsidP="000B3FF1">
            <w:r w:rsidRPr="00F0435C">
              <w:t>Наглядно-дидактический материал содержит характеристики предметов и явлений, различные схемы, пиктограммы, алгоритмы умывания, одевания, трудовых процессов. Пособия по развитию и тренировке мелкой моторики.</w:t>
            </w:r>
          </w:p>
        </w:tc>
      </w:tr>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lastRenderedPageBreak/>
              <w:t>Формирование готовности к совместной деятельности.</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 xml:space="preserve">Содержание игровых уголков: игрушки-персонажи, ролевые атрибуты, предметы оперирования, игровые поля, макеты.  Дидактические игры, настольно-печатные. Тематические конструкторы, строительные наборы из различного материала (поролон, дерево, пластик, металл) разной формы и размера.  </w:t>
            </w:r>
          </w:p>
        </w:tc>
      </w:tr>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Информация  по экологическому развитию ребенка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 xml:space="preserve">Информационные карманы в групповых комнатах, в них информация полученная в результате совместной </w:t>
            </w:r>
            <w:proofErr w:type="gramStart"/>
            <w:r w:rsidRPr="00F0435C">
              <w:t>деятельности  родителей</w:t>
            </w:r>
            <w:proofErr w:type="gramEnd"/>
            <w:r w:rsidRPr="00F0435C">
              <w:t xml:space="preserve"> с детьми, которая  используется в образовательном процессе. </w:t>
            </w:r>
          </w:p>
        </w:tc>
      </w:tr>
    </w:tbl>
    <w:p w:rsidR="00313565" w:rsidRPr="00F0435C" w:rsidRDefault="00313565" w:rsidP="00313565">
      <w:pPr>
        <w:ind w:left="360"/>
        <w:jc w:val="center"/>
      </w:pPr>
      <w:r w:rsidRPr="00F0435C">
        <w:rPr>
          <w:b/>
        </w:rPr>
        <w:t>Познавательно - речевое развитие</w:t>
      </w:r>
      <w:r w:rsidRPr="00F0435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Развитие интересов детей, любознательности и познавательной мотивации.</w:t>
            </w:r>
          </w:p>
        </w:tc>
        <w:tc>
          <w:tcPr>
            <w:tcW w:w="6769"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 xml:space="preserve">Энциклопедическая справочная литература, рабочие тетради, атласы, карты, логико-математические игры. Изготовление «папки-исследователя». </w:t>
            </w:r>
          </w:p>
          <w:p w:rsidR="00313565" w:rsidRPr="00F0435C" w:rsidRDefault="00313565" w:rsidP="00313565">
            <w:r w:rsidRPr="00F0435C">
              <w:t>Современный развивающий материал для формирования умственных и речевых способностей: журналы, книги с познавательными заданиями, кроссворды, познавательные т</w:t>
            </w:r>
            <w:r>
              <w:t>аблицы, картины, шашки, шахматы</w:t>
            </w:r>
            <w:r w:rsidRPr="00F0435C">
              <w:t xml:space="preserve">. Сенсорный материал из разнообразных эталонов для обозначения признаков, качеств и </w:t>
            </w:r>
            <w:proofErr w:type="gramStart"/>
            <w:r w:rsidRPr="00F0435C">
              <w:t>свойства  предметов</w:t>
            </w:r>
            <w:proofErr w:type="gramEnd"/>
            <w:r w:rsidRPr="00F0435C">
              <w:t>. Приложенные к пособиям схемы описательных рассказов способствуют развитию речевых навыков, словаря</w:t>
            </w:r>
          </w:p>
        </w:tc>
      </w:tr>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Формирование познавательных действий, становление сознания</w:t>
            </w:r>
          </w:p>
        </w:tc>
        <w:tc>
          <w:tcPr>
            <w:tcW w:w="6769"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Мини-лаборатории, где дети эксперимент</w:t>
            </w:r>
            <w:r>
              <w:t xml:space="preserve">ируют с песком, водой, светом, </w:t>
            </w:r>
            <w:r w:rsidRPr="00F0435C">
              <w:t xml:space="preserve">воздухом и многими другими материалами и явлениями. Измерительные приборы </w:t>
            </w:r>
            <w:r>
              <w:t xml:space="preserve">и материалы </w:t>
            </w:r>
            <w:proofErr w:type="gramStart"/>
            <w:r>
              <w:t>для  исследований</w:t>
            </w:r>
            <w:proofErr w:type="gramEnd"/>
            <w:r>
              <w:t xml:space="preserve">: весы, термометры, микроскопы, </w:t>
            </w:r>
            <w:r w:rsidRPr="00F0435C">
              <w:t>лупа, компас, секундомер, наб</w:t>
            </w:r>
            <w:r>
              <w:t>оры пробирок, колбочек, магниты</w:t>
            </w:r>
            <w:r w:rsidRPr="00F0435C">
              <w:t xml:space="preserve"> и</w:t>
            </w:r>
            <w:r>
              <w:t xml:space="preserve"> др.  Метеоплощадка на участке,</w:t>
            </w:r>
            <w:r w:rsidRPr="00F0435C">
              <w:t xml:space="preserve"> где дети </w:t>
            </w:r>
            <w:r>
              <w:t xml:space="preserve">наблюдают погодные изменения. </w:t>
            </w:r>
            <w:proofErr w:type="gramStart"/>
            <w:r w:rsidRPr="00F0435C">
              <w:t>Познавательные проекты</w:t>
            </w:r>
            <w:proofErr w:type="gramEnd"/>
            <w:r w:rsidRPr="00F0435C">
              <w:t xml:space="preserve"> выполненные совместно с родителями и детьми. Образно-символический и нормативно-знаковый материал. Схемы – маршруты передвижения детей и взрослых из дома в детский сад, магазин, школу.</w:t>
            </w:r>
          </w:p>
        </w:tc>
      </w:tr>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Формирование первичных представлений о себе, других людях, объектах окружающего мира, об их свойствах и отношениях.</w:t>
            </w:r>
          </w:p>
        </w:tc>
        <w:tc>
          <w:tcPr>
            <w:tcW w:w="6769"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В предметно-развивающую среду включаются игры и игровые материалы, отражающие культуру и историю города и страны: конструкторы, фигурки людей, позволяющие обыграть разные исторические события. С целью воспитания толерантности к людям разных культур и национальностей используются альбомы, видеоматериалы, фигурки людей  в разных национальных костюмах, иллюстрации архитектурных сооружений разных стран, макеты,  которые помогут дошкольникам узнать о многообразии народов мира.</w:t>
            </w:r>
          </w:p>
        </w:tc>
      </w:tr>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 xml:space="preserve">Формирование представлений о малой Родине и Отечестве, об отечественных </w:t>
            </w:r>
            <w:r w:rsidRPr="00F0435C">
              <w:lastRenderedPageBreak/>
              <w:t>традициях и праздниках.</w:t>
            </w:r>
          </w:p>
        </w:tc>
        <w:tc>
          <w:tcPr>
            <w:tcW w:w="6769"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lastRenderedPageBreak/>
              <w:t>Карта России, Краснодарского края, глобус. Журналы о людях труда, о достижениях российской науки. Символика страны, края, города.  Тексты песен военных лет, гимн России.                                                                              Знакомство с русским народным фольклором (</w:t>
            </w:r>
            <w:proofErr w:type="spellStart"/>
            <w:r w:rsidRPr="00F0435C">
              <w:t>заклички</w:t>
            </w:r>
            <w:proofErr w:type="spellEnd"/>
            <w:r w:rsidRPr="00F0435C">
              <w:t xml:space="preserve">, </w:t>
            </w:r>
            <w:r w:rsidRPr="00F0435C">
              <w:lastRenderedPageBreak/>
              <w:t>скороговорки, хороводы и др.)  и народными праздниками: колядки, Масленица, встреча птиц, праздник урожая.</w:t>
            </w:r>
          </w:p>
        </w:tc>
      </w:tr>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lastRenderedPageBreak/>
              <w:t>О планете Земля как общем доме людей, об особенностях ее природы, многообразии стран и народов мира</w:t>
            </w:r>
          </w:p>
        </w:tc>
        <w:tc>
          <w:tcPr>
            <w:tcW w:w="6769"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Специальная литература для дошкольников о космосе, иллюстрации.  Карта солнечной системы. Иллюстрации природных зон, ландшафта. Природная карта мира. Пейзажные картины, фотографии. Все о мире животных. Карта мира, флаги, набор кукол одетых в костюмы народов мира.</w:t>
            </w:r>
          </w:p>
        </w:tc>
      </w:tr>
    </w:tbl>
    <w:p w:rsidR="00313565" w:rsidRPr="00F0435C" w:rsidRDefault="00313565" w:rsidP="00313565">
      <w:pPr>
        <w:ind w:left="360"/>
        <w:jc w:val="center"/>
        <w:rPr>
          <w:b/>
        </w:rPr>
      </w:pPr>
      <w:r w:rsidRPr="00F0435C">
        <w:rPr>
          <w:b/>
        </w:rPr>
        <w:t>Художественно – 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Формирование элементарных представлений о видах искусства</w:t>
            </w:r>
          </w:p>
        </w:tc>
        <w:tc>
          <w:tcPr>
            <w:tcW w:w="6769"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Набор альбомов с видами искусства. Портреты композиторов, писателей, поэтов, художников.</w:t>
            </w:r>
          </w:p>
          <w:p w:rsidR="00313565" w:rsidRPr="00F0435C" w:rsidRDefault="00313565" w:rsidP="000B3FF1">
            <w:r w:rsidRPr="00F0435C">
              <w:t>Картины, иллюстрации, скульптура, изделия народно-прикладного искусства. Виртуальное посещение музеев, выставок, используя современные компьютерные технологии.</w:t>
            </w:r>
          </w:p>
        </w:tc>
      </w:tr>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Восприятие музыки, художественной литературы, фольклора</w:t>
            </w:r>
          </w:p>
        </w:tc>
        <w:tc>
          <w:tcPr>
            <w:tcW w:w="6769"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Наборы музыкальных инструментов, записи музыкальных произведений, дидактические музыкальные игры.  Литература по жанрам: сказки, былины, повести и рассказы, стихи, басни, народный фольклор.</w:t>
            </w:r>
          </w:p>
        </w:tc>
      </w:tr>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Реализация самостоятельной творческой деятельности детей (изобразительной, конструктивно-модельной, музыкальной и др.)</w:t>
            </w:r>
          </w:p>
        </w:tc>
        <w:tc>
          <w:tcPr>
            <w:tcW w:w="6769"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 xml:space="preserve">Впечатления от окружающего мира, произведений литературы и искусства  дошкольники отражают с помощью различных изобразительных средств: лекала, книжки-раскраски, бумага разной текстуры, глина, пластилин,  мелки,  краски, кисти, карандаши, стеки и др. Сопутствующие материалы : нитки, пуговицы, бусины, ткань, природный материал, коробки, проволока и др. </w:t>
            </w:r>
          </w:p>
        </w:tc>
      </w:tr>
      <w:tr w:rsidR="00313565" w:rsidRPr="00F0435C" w:rsidTr="000B3FF1">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Реализация театрально- игровой формы деятельности</w:t>
            </w:r>
          </w:p>
        </w:tc>
        <w:tc>
          <w:tcPr>
            <w:tcW w:w="6769"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 xml:space="preserve">Виды театра: настольный, перчаточный, пальчиковый и др., куклы-марионетки.  Ряженье: элементы костюмов </w:t>
            </w:r>
            <w:proofErr w:type="gramStart"/>
            <w:r w:rsidRPr="00F0435C">
              <w:t>для  передачи</w:t>
            </w:r>
            <w:proofErr w:type="gramEnd"/>
            <w:r w:rsidRPr="00F0435C">
              <w:t xml:space="preserve"> образа, костюмы персонажей,  шапочки,  веночки, бижутерия, ленточки и др. Материал для изготовления персонажей и декораций, атрибуты – заместители, маски для разыгрывания сказок, самодельные костюмы. Театр сделанный самими детьми и воспитателями (конусы с головками-насадками, разные маски, изображения на браслетах) </w:t>
            </w:r>
          </w:p>
        </w:tc>
      </w:tr>
    </w:tbl>
    <w:p w:rsidR="00313565" w:rsidRPr="00F0435C" w:rsidRDefault="00313565" w:rsidP="00313565">
      <w:pPr>
        <w:jc w:val="center"/>
        <w:rPr>
          <w:b/>
        </w:rPr>
      </w:pPr>
      <w:r w:rsidRPr="00F0435C">
        <w:rPr>
          <w:b/>
        </w:rPr>
        <w:t>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313565" w:rsidRPr="00F0435C" w:rsidTr="000B3FF1">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Развитие физических качеств: координации, гибкости, быстроты, ловкости, выносливости.</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313565"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 xml:space="preserve">Горка-скат -10 </w:t>
            </w:r>
          </w:p>
          <w:p w:rsidR="00313565"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 xml:space="preserve">Качалка-балансир - 10 </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Качалка на пружине -10</w:t>
            </w:r>
          </w:p>
          <w:p w:rsidR="00313565" w:rsidRPr="00F0435C" w:rsidRDefault="00313565" w:rsidP="000B3FF1">
            <w:pPr>
              <w:pStyle w:val="af9"/>
              <w:rPr>
                <w:rFonts w:ascii="Times New Roman" w:hAnsi="Times New Roman"/>
                <w:sz w:val="24"/>
                <w:szCs w:val="24"/>
                <w:lang w:eastAsia="ru-RU"/>
              </w:rPr>
            </w:pPr>
            <w:r>
              <w:rPr>
                <w:rFonts w:ascii="Times New Roman" w:hAnsi="Times New Roman"/>
                <w:sz w:val="24"/>
                <w:szCs w:val="24"/>
                <w:lang w:eastAsia="ru-RU"/>
              </w:rPr>
              <w:t>Скамья-диван - 10</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Спортивный комплекс - 1</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Рельс наклонный - 1</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Брусья-лабиринт - 1</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Игровой гимнастический комплекс - 1</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Установка для лазанья -1</w:t>
            </w:r>
          </w:p>
          <w:p w:rsidR="00313565" w:rsidRPr="00F0435C" w:rsidRDefault="00313565" w:rsidP="00313565">
            <w:pPr>
              <w:pStyle w:val="af9"/>
              <w:rPr>
                <w:rFonts w:ascii="Times New Roman" w:hAnsi="Times New Roman"/>
                <w:sz w:val="24"/>
                <w:szCs w:val="24"/>
                <w:lang w:eastAsia="ru-RU"/>
              </w:rPr>
            </w:pPr>
            <w:r w:rsidRPr="00F0435C">
              <w:rPr>
                <w:rFonts w:ascii="Times New Roman" w:hAnsi="Times New Roman"/>
                <w:sz w:val="24"/>
                <w:szCs w:val="24"/>
                <w:lang w:eastAsia="ru-RU"/>
              </w:rPr>
              <w:t>Гимнастический комплекс - 1</w:t>
            </w:r>
          </w:p>
        </w:tc>
      </w:tr>
      <w:tr w:rsidR="00313565" w:rsidRPr="00F0435C" w:rsidTr="000B3FF1">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Овладение подвижными играми с правилами</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Атрибутика к подвижным играм.</w:t>
            </w:r>
          </w:p>
          <w:p w:rsidR="00313565" w:rsidRPr="00F0435C" w:rsidRDefault="00313565" w:rsidP="000B3FF1">
            <w:r w:rsidRPr="00F0435C">
              <w:t xml:space="preserve">Оснащение народных игр: городки, классики, выбивной и др. </w:t>
            </w:r>
          </w:p>
        </w:tc>
      </w:tr>
      <w:tr w:rsidR="00313565" w:rsidRPr="00F0435C" w:rsidTr="000B3FF1">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Становление ценностей здорового образа жизни</w:t>
            </w:r>
          </w:p>
        </w:tc>
        <w:tc>
          <w:tcPr>
            <w:tcW w:w="4785" w:type="dxa"/>
            <w:tcBorders>
              <w:top w:val="single" w:sz="4" w:space="0" w:color="auto"/>
              <w:left w:val="single" w:sz="4" w:space="0" w:color="auto"/>
              <w:bottom w:val="single" w:sz="4" w:space="0" w:color="auto"/>
              <w:right w:val="single" w:sz="4" w:space="0" w:color="auto"/>
            </w:tcBorders>
            <w:shd w:val="clear" w:color="auto" w:fill="auto"/>
          </w:tcPr>
          <w:p w:rsidR="00313565" w:rsidRDefault="00313565" w:rsidP="000B3FF1">
            <w:pPr>
              <w:pStyle w:val="af9"/>
              <w:rPr>
                <w:rFonts w:ascii="Times New Roman" w:hAnsi="Times New Roman"/>
                <w:sz w:val="24"/>
                <w:szCs w:val="24"/>
                <w:lang w:eastAsia="ru-RU"/>
              </w:rPr>
            </w:pPr>
            <w:r>
              <w:rPr>
                <w:rFonts w:ascii="Times New Roman" w:hAnsi="Times New Roman"/>
                <w:sz w:val="24"/>
                <w:szCs w:val="24"/>
                <w:lang w:eastAsia="ru-RU"/>
              </w:rPr>
              <w:t>Канат гладкий – 1</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Батут - 2</w:t>
            </w:r>
          </w:p>
          <w:p w:rsidR="00313565"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 xml:space="preserve">Мостик-качалка - 2 </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Доска гладкая - 1</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Доска с ребристой поверхностью - 1</w:t>
            </w:r>
          </w:p>
          <w:p w:rsidR="00313565"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 xml:space="preserve">Бревно гимнастическое - 1 </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Бревно крупное - 1</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Стойка переносная для прыжков - 2</w:t>
            </w:r>
          </w:p>
          <w:p w:rsidR="00313565"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lastRenderedPageBreak/>
              <w:t xml:space="preserve">Щит для мини-баскетбола - 2 </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Мат малый - 2</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Мат складывающийся - 2</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 xml:space="preserve">Дуга для </w:t>
            </w:r>
            <w:proofErr w:type="spellStart"/>
            <w:r w:rsidRPr="00F0435C">
              <w:rPr>
                <w:rFonts w:ascii="Times New Roman" w:hAnsi="Times New Roman"/>
                <w:sz w:val="24"/>
                <w:szCs w:val="24"/>
                <w:lang w:eastAsia="ru-RU"/>
              </w:rPr>
              <w:t>подлезания</w:t>
            </w:r>
            <w:proofErr w:type="spellEnd"/>
            <w:r w:rsidRPr="00F0435C">
              <w:rPr>
                <w:rFonts w:ascii="Times New Roman" w:hAnsi="Times New Roman"/>
                <w:sz w:val="24"/>
                <w:szCs w:val="24"/>
                <w:lang w:eastAsia="ru-RU"/>
              </w:rPr>
              <w:t xml:space="preserve"> малая - 1</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Мячи средние -20</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Мячи надувные - 20</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Обруч малый - 10</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Обруч большой - 10</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Обруч плоский - 4</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Диск здоровья - 10</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Кольцо плоское - 10</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Лента короткая - 20</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Лента длинная - 20</w:t>
            </w:r>
          </w:p>
          <w:p w:rsidR="00313565" w:rsidRPr="00F0435C" w:rsidRDefault="00313565" w:rsidP="000B3FF1">
            <w:pPr>
              <w:pStyle w:val="af9"/>
              <w:rPr>
                <w:rFonts w:ascii="Times New Roman" w:hAnsi="Times New Roman"/>
                <w:sz w:val="24"/>
                <w:szCs w:val="24"/>
                <w:lang w:eastAsia="ru-RU"/>
              </w:rPr>
            </w:pPr>
            <w:r w:rsidRPr="00F0435C">
              <w:rPr>
                <w:rFonts w:ascii="Times New Roman" w:hAnsi="Times New Roman"/>
                <w:sz w:val="24"/>
                <w:szCs w:val="24"/>
                <w:lang w:eastAsia="ru-RU"/>
              </w:rPr>
              <w:t>Палка гимнастическая длинная - 20</w:t>
            </w:r>
          </w:p>
          <w:p w:rsidR="00313565" w:rsidRDefault="00313565" w:rsidP="000B3FF1">
            <w:pPr>
              <w:pStyle w:val="af9"/>
              <w:rPr>
                <w:rFonts w:ascii="Times New Roman" w:hAnsi="Times New Roman"/>
                <w:sz w:val="24"/>
                <w:szCs w:val="24"/>
                <w:lang w:eastAsia="ru-RU"/>
              </w:rPr>
            </w:pPr>
            <w:r>
              <w:rPr>
                <w:rFonts w:ascii="Times New Roman" w:hAnsi="Times New Roman"/>
                <w:sz w:val="24"/>
                <w:szCs w:val="24"/>
                <w:lang w:eastAsia="ru-RU"/>
              </w:rPr>
              <w:t>Скакалка короткая – 7</w:t>
            </w:r>
          </w:p>
          <w:p w:rsidR="00313565" w:rsidRPr="00F0435C" w:rsidRDefault="00313565" w:rsidP="000B3FF1">
            <w:pPr>
              <w:pStyle w:val="af9"/>
              <w:rPr>
                <w:rFonts w:ascii="Times New Roman" w:hAnsi="Times New Roman"/>
                <w:sz w:val="24"/>
                <w:szCs w:val="24"/>
                <w:lang w:eastAsia="ru-RU"/>
              </w:rPr>
            </w:pPr>
            <w:r>
              <w:rPr>
                <w:rFonts w:ascii="Times New Roman" w:hAnsi="Times New Roman"/>
                <w:sz w:val="24"/>
                <w:szCs w:val="24"/>
                <w:lang w:eastAsia="ru-RU"/>
              </w:rPr>
              <w:t>Эспандер детский - 9</w:t>
            </w:r>
          </w:p>
        </w:tc>
      </w:tr>
      <w:tr w:rsidR="00313565" w:rsidRPr="00F0435C" w:rsidTr="000B3FF1">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lastRenderedPageBreak/>
              <w:t>Формирование начальных представлений о некоторых видах спорта</w:t>
            </w:r>
          </w:p>
        </w:tc>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313565" w:rsidRPr="00F0435C" w:rsidRDefault="00313565" w:rsidP="000B3FF1">
            <w:r w:rsidRPr="00F0435C">
              <w:t xml:space="preserve">Альбомы о спорте знакомят детей с историей спорта, его видами, плакаты, наборы картинок, награды. Настольно-печатные игры со спортивными сюжетами.  </w:t>
            </w:r>
          </w:p>
        </w:tc>
      </w:tr>
    </w:tbl>
    <w:p w:rsidR="00313565" w:rsidRPr="00E759D6" w:rsidRDefault="00313565" w:rsidP="00313565">
      <w:pPr>
        <w:pStyle w:val="af9"/>
        <w:ind w:left="1744" w:firstLine="993"/>
        <w:rPr>
          <w:rFonts w:ascii="Times New Roman" w:hAnsi="Times New Roman"/>
          <w:sz w:val="28"/>
          <w:szCs w:val="28"/>
        </w:rPr>
      </w:pPr>
    </w:p>
    <w:p w:rsidR="00313565" w:rsidRPr="00E86FD0" w:rsidRDefault="00313565" w:rsidP="00313565">
      <w:pPr>
        <w:jc w:val="center"/>
        <w:rPr>
          <w:b/>
          <w:sz w:val="28"/>
          <w:szCs w:val="28"/>
        </w:rPr>
      </w:pPr>
      <w:r w:rsidRPr="00E86FD0">
        <w:rPr>
          <w:b/>
          <w:sz w:val="28"/>
          <w:szCs w:val="28"/>
        </w:rPr>
        <w:t>Обеспеченность образовательного процесса техническими средствами обучения</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1702"/>
        <w:gridCol w:w="1701"/>
        <w:gridCol w:w="2268"/>
        <w:gridCol w:w="1885"/>
      </w:tblGrid>
      <w:tr w:rsidR="00313565" w:rsidTr="000B3FF1">
        <w:trPr>
          <w:trHeight w:val="340"/>
        </w:trPr>
        <w:tc>
          <w:tcPr>
            <w:tcW w:w="2043" w:type="dxa"/>
            <w:vMerge w:val="restart"/>
          </w:tcPr>
          <w:p w:rsidR="00313565" w:rsidRPr="00774239" w:rsidRDefault="00313565" w:rsidP="000B3FF1">
            <w:pPr>
              <w:pStyle w:val="af9"/>
              <w:jc w:val="center"/>
              <w:rPr>
                <w:rFonts w:ascii="Times New Roman" w:hAnsi="Times New Roman"/>
                <w:b/>
                <w:sz w:val="24"/>
                <w:szCs w:val="24"/>
              </w:rPr>
            </w:pPr>
            <w:r w:rsidRPr="00774239">
              <w:rPr>
                <w:rFonts w:ascii="Times New Roman" w:hAnsi="Times New Roman"/>
                <w:b/>
                <w:sz w:val="24"/>
                <w:szCs w:val="24"/>
              </w:rPr>
              <w:t>Необходимые</w:t>
            </w:r>
          </w:p>
          <w:p w:rsidR="00313565" w:rsidRPr="00774239" w:rsidRDefault="00313565" w:rsidP="000B3FF1">
            <w:pPr>
              <w:pStyle w:val="af9"/>
              <w:jc w:val="center"/>
              <w:rPr>
                <w:rFonts w:ascii="Times New Roman" w:hAnsi="Times New Roman"/>
                <w:b/>
              </w:rPr>
            </w:pPr>
            <w:r w:rsidRPr="00774239">
              <w:rPr>
                <w:rFonts w:ascii="Times New Roman" w:hAnsi="Times New Roman"/>
                <w:b/>
                <w:sz w:val="24"/>
                <w:szCs w:val="24"/>
              </w:rPr>
              <w:t>технические средства</w:t>
            </w:r>
          </w:p>
        </w:tc>
        <w:tc>
          <w:tcPr>
            <w:tcW w:w="7556" w:type="dxa"/>
            <w:gridSpan w:val="4"/>
          </w:tcPr>
          <w:p w:rsidR="00313565" w:rsidRPr="00774239" w:rsidRDefault="00313565" w:rsidP="000B3FF1">
            <w:pPr>
              <w:pStyle w:val="af9"/>
              <w:jc w:val="center"/>
              <w:rPr>
                <w:rFonts w:ascii="Times New Roman" w:hAnsi="Times New Roman"/>
                <w:b/>
              </w:rPr>
            </w:pPr>
            <w:r w:rsidRPr="00774239">
              <w:rPr>
                <w:rFonts w:ascii="Times New Roman" w:hAnsi="Times New Roman"/>
                <w:b/>
              </w:rPr>
              <w:t>Помещение</w:t>
            </w:r>
          </w:p>
        </w:tc>
      </w:tr>
      <w:tr w:rsidR="00313565" w:rsidTr="000B3FF1">
        <w:trPr>
          <w:trHeight w:val="570"/>
        </w:trPr>
        <w:tc>
          <w:tcPr>
            <w:tcW w:w="2043" w:type="dxa"/>
            <w:vMerge/>
          </w:tcPr>
          <w:p w:rsidR="00313565" w:rsidRPr="00774239" w:rsidRDefault="00313565" w:rsidP="000B3FF1">
            <w:pPr>
              <w:pStyle w:val="af9"/>
              <w:jc w:val="center"/>
              <w:rPr>
                <w:rFonts w:ascii="Times New Roman" w:hAnsi="Times New Roman"/>
                <w:b/>
                <w:sz w:val="24"/>
                <w:szCs w:val="24"/>
              </w:rPr>
            </w:pPr>
          </w:p>
        </w:tc>
        <w:tc>
          <w:tcPr>
            <w:tcW w:w="1702" w:type="dxa"/>
          </w:tcPr>
          <w:p w:rsidR="00313565" w:rsidRPr="00774239" w:rsidRDefault="00313565" w:rsidP="000B3FF1">
            <w:pPr>
              <w:pStyle w:val="af9"/>
              <w:ind w:firstLine="0"/>
              <w:rPr>
                <w:rFonts w:ascii="Times New Roman" w:hAnsi="Times New Roman"/>
                <w:b/>
                <w:sz w:val="24"/>
                <w:szCs w:val="24"/>
              </w:rPr>
            </w:pPr>
            <w:r>
              <w:rPr>
                <w:rFonts w:ascii="Times New Roman" w:hAnsi="Times New Roman"/>
                <w:b/>
                <w:sz w:val="24"/>
                <w:szCs w:val="24"/>
              </w:rPr>
              <w:t>Группы дошкольного возраста</w:t>
            </w:r>
          </w:p>
        </w:tc>
        <w:tc>
          <w:tcPr>
            <w:tcW w:w="1701" w:type="dxa"/>
          </w:tcPr>
          <w:p w:rsidR="00313565" w:rsidRPr="00774239" w:rsidRDefault="00313565" w:rsidP="000B3FF1">
            <w:pPr>
              <w:pStyle w:val="af9"/>
              <w:jc w:val="center"/>
              <w:rPr>
                <w:rFonts w:ascii="Times New Roman" w:hAnsi="Times New Roman"/>
                <w:b/>
                <w:sz w:val="24"/>
                <w:szCs w:val="24"/>
              </w:rPr>
            </w:pPr>
            <w:r w:rsidRPr="00774239">
              <w:rPr>
                <w:rFonts w:ascii="Times New Roman" w:hAnsi="Times New Roman"/>
                <w:b/>
                <w:sz w:val="24"/>
                <w:szCs w:val="24"/>
              </w:rPr>
              <w:t>Музыкальный зал</w:t>
            </w:r>
          </w:p>
          <w:p w:rsidR="00313565" w:rsidRPr="00774239" w:rsidRDefault="00313565" w:rsidP="000B3FF1">
            <w:pPr>
              <w:pStyle w:val="af9"/>
              <w:jc w:val="center"/>
              <w:rPr>
                <w:rFonts w:ascii="Times New Roman" w:hAnsi="Times New Roman"/>
                <w:b/>
                <w:sz w:val="24"/>
                <w:szCs w:val="24"/>
              </w:rPr>
            </w:pPr>
          </w:p>
        </w:tc>
        <w:tc>
          <w:tcPr>
            <w:tcW w:w="2268" w:type="dxa"/>
          </w:tcPr>
          <w:p w:rsidR="00313565" w:rsidRPr="00774239" w:rsidRDefault="00313565" w:rsidP="000B3FF1">
            <w:pPr>
              <w:pStyle w:val="af9"/>
              <w:jc w:val="center"/>
              <w:rPr>
                <w:rFonts w:ascii="Times New Roman" w:hAnsi="Times New Roman"/>
                <w:b/>
                <w:sz w:val="24"/>
                <w:szCs w:val="24"/>
              </w:rPr>
            </w:pPr>
            <w:r w:rsidRPr="00774239">
              <w:rPr>
                <w:rFonts w:ascii="Times New Roman" w:hAnsi="Times New Roman"/>
                <w:b/>
                <w:sz w:val="24"/>
                <w:szCs w:val="24"/>
              </w:rPr>
              <w:t>Кабинет психолога</w:t>
            </w:r>
          </w:p>
        </w:tc>
        <w:tc>
          <w:tcPr>
            <w:tcW w:w="1885" w:type="dxa"/>
          </w:tcPr>
          <w:p w:rsidR="00313565" w:rsidRPr="00774239" w:rsidRDefault="00313565" w:rsidP="000B3FF1">
            <w:pPr>
              <w:pStyle w:val="af9"/>
              <w:jc w:val="center"/>
              <w:rPr>
                <w:rFonts w:ascii="Times New Roman" w:hAnsi="Times New Roman"/>
                <w:b/>
                <w:sz w:val="24"/>
                <w:szCs w:val="24"/>
              </w:rPr>
            </w:pPr>
            <w:r w:rsidRPr="00774239">
              <w:rPr>
                <w:rFonts w:ascii="Times New Roman" w:hAnsi="Times New Roman"/>
                <w:b/>
                <w:sz w:val="24"/>
                <w:szCs w:val="24"/>
              </w:rPr>
              <w:t>Методический кабинет</w:t>
            </w:r>
          </w:p>
        </w:tc>
      </w:tr>
      <w:tr w:rsidR="00313565" w:rsidRPr="00774239" w:rsidTr="000B3FF1">
        <w:trPr>
          <w:trHeight w:val="341"/>
        </w:trPr>
        <w:tc>
          <w:tcPr>
            <w:tcW w:w="2043" w:type="dxa"/>
          </w:tcPr>
          <w:p w:rsidR="00313565" w:rsidRPr="00774239" w:rsidRDefault="00313565" w:rsidP="000B3FF1">
            <w:pPr>
              <w:pStyle w:val="af9"/>
              <w:rPr>
                <w:rFonts w:ascii="Times New Roman" w:hAnsi="Times New Roman"/>
              </w:rPr>
            </w:pPr>
            <w:r w:rsidRPr="00774239">
              <w:rPr>
                <w:rFonts w:ascii="Times New Roman" w:hAnsi="Times New Roman"/>
              </w:rPr>
              <w:t>Телевизор</w:t>
            </w:r>
          </w:p>
        </w:tc>
        <w:tc>
          <w:tcPr>
            <w:tcW w:w="1702" w:type="dxa"/>
          </w:tcPr>
          <w:p w:rsidR="00313565" w:rsidRPr="00774239" w:rsidRDefault="00313565" w:rsidP="000B3FF1">
            <w:pPr>
              <w:pStyle w:val="af9"/>
              <w:rPr>
                <w:rFonts w:ascii="Times New Roman" w:hAnsi="Times New Roman"/>
              </w:rPr>
            </w:pPr>
            <w:r>
              <w:rPr>
                <w:rFonts w:ascii="Times New Roman" w:hAnsi="Times New Roman"/>
              </w:rPr>
              <w:t>-</w:t>
            </w:r>
          </w:p>
        </w:tc>
        <w:tc>
          <w:tcPr>
            <w:tcW w:w="1701"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2268" w:type="dxa"/>
          </w:tcPr>
          <w:p w:rsidR="00313565" w:rsidRPr="00774239" w:rsidRDefault="00313565" w:rsidP="000B3FF1">
            <w:pPr>
              <w:pStyle w:val="af9"/>
              <w:rPr>
                <w:rFonts w:ascii="Times New Roman" w:hAnsi="Times New Roman"/>
              </w:rPr>
            </w:pPr>
            <w:r>
              <w:rPr>
                <w:rFonts w:ascii="Times New Roman" w:hAnsi="Times New Roman"/>
              </w:rPr>
              <w:t>-</w:t>
            </w:r>
          </w:p>
        </w:tc>
        <w:tc>
          <w:tcPr>
            <w:tcW w:w="1885" w:type="dxa"/>
          </w:tcPr>
          <w:p w:rsidR="00313565" w:rsidRPr="00774239" w:rsidRDefault="00313565" w:rsidP="000B3FF1">
            <w:pPr>
              <w:pStyle w:val="af9"/>
              <w:rPr>
                <w:rFonts w:ascii="Times New Roman" w:hAnsi="Times New Roman"/>
              </w:rPr>
            </w:pPr>
            <w:r w:rsidRPr="00774239">
              <w:rPr>
                <w:rFonts w:ascii="Times New Roman" w:hAnsi="Times New Roman"/>
              </w:rPr>
              <w:t>-</w:t>
            </w:r>
          </w:p>
        </w:tc>
      </w:tr>
      <w:tr w:rsidR="00313565" w:rsidRPr="00774239" w:rsidTr="000B3FF1">
        <w:trPr>
          <w:trHeight w:val="290"/>
        </w:trPr>
        <w:tc>
          <w:tcPr>
            <w:tcW w:w="2043" w:type="dxa"/>
          </w:tcPr>
          <w:p w:rsidR="00313565" w:rsidRPr="00774239" w:rsidRDefault="00313565" w:rsidP="000B3FF1">
            <w:pPr>
              <w:pStyle w:val="af9"/>
              <w:rPr>
                <w:rFonts w:ascii="Times New Roman" w:hAnsi="Times New Roman"/>
              </w:rPr>
            </w:pPr>
            <w:r w:rsidRPr="00774239">
              <w:rPr>
                <w:rFonts w:ascii="Times New Roman" w:hAnsi="Times New Roman"/>
              </w:rPr>
              <w:t>Магнитофон</w:t>
            </w:r>
          </w:p>
        </w:tc>
        <w:tc>
          <w:tcPr>
            <w:tcW w:w="1702"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1701"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2268" w:type="dxa"/>
          </w:tcPr>
          <w:p w:rsidR="00313565" w:rsidRPr="00774239" w:rsidRDefault="00313565" w:rsidP="000B3FF1">
            <w:pPr>
              <w:pStyle w:val="af9"/>
              <w:rPr>
                <w:rFonts w:ascii="Times New Roman" w:hAnsi="Times New Roman"/>
              </w:rPr>
            </w:pPr>
            <w:r>
              <w:rPr>
                <w:rFonts w:ascii="Times New Roman" w:hAnsi="Times New Roman"/>
              </w:rPr>
              <w:t>+</w:t>
            </w:r>
          </w:p>
        </w:tc>
        <w:tc>
          <w:tcPr>
            <w:tcW w:w="1885" w:type="dxa"/>
          </w:tcPr>
          <w:p w:rsidR="00313565" w:rsidRPr="00774239" w:rsidRDefault="00313565" w:rsidP="000B3FF1">
            <w:pPr>
              <w:pStyle w:val="af9"/>
              <w:rPr>
                <w:rFonts w:ascii="Times New Roman" w:hAnsi="Times New Roman"/>
              </w:rPr>
            </w:pPr>
            <w:r>
              <w:rPr>
                <w:rFonts w:ascii="Times New Roman" w:hAnsi="Times New Roman"/>
              </w:rPr>
              <w:t>-</w:t>
            </w:r>
          </w:p>
        </w:tc>
      </w:tr>
      <w:tr w:rsidR="00313565" w:rsidRPr="00774239" w:rsidTr="000B3FF1">
        <w:trPr>
          <w:trHeight w:val="272"/>
        </w:trPr>
        <w:tc>
          <w:tcPr>
            <w:tcW w:w="2043" w:type="dxa"/>
          </w:tcPr>
          <w:p w:rsidR="00313565" w:rsidRPr="00774239" w:rsidRDefault="00313565" w:rsidP="000B3FF1">
            <w:pPr>
              <w:pStyle w:val="af9"/>
              <w:rPr>
                <w:rFonts w:ascii="Times New Roman" w:hAnsi="Times New Roman"/>
              </w:rPr>
            </w:pPr>
            <w:r w:rsidRPr="00774239">
              <w:rPr>
                <w:rFonts w:ascii="Times New Roman" w:hAnsi="Times New Roman"/>
              </w:rPr>
              <w:t xml:space="preserve">Проектор </w:t>
            </w:r>
          </w:p>
        </w:tc>
        <w:tc>
          <w:tcPr>
            <w:tcW w:w="1702"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1701"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2268"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1885" w:type="dxa"/>
          </w:tcPr>
          <w:p w:rsidR="00313565" w:rsidRPr="00774239" w:rsidRDefault="00313565" w:rsidP="000B3FF1">
            <w:pPr>
              <w:pStyle w:val="af9"/>
              <w:rPr>
                <w:rFonts w:ascii="Times New Roman" w:hAnsi="Times New Roman"/>
              </w:rPr>
            </w:pPr>
            <w:r w:rsidRPr="00774239">
              <w:rPr>
                <w:rFonts w:ascii="Times New Roman" w:hAnsi="Times New Roman"/>
              </w:rPr>
              <w:t>-</w:t>
            </w:r>
          </w:p>
        </w:tc>
      </w:tr>
      <w:tr w:rsidR="00313565" w:rsidRPr="00774239" w:rsidTr="000B3FF1">
        <w:trPr>
          <w:trHeight w:val="564"/>
        </w:trPr>
        <w:tc>
          <w:tcPr>
            <w:tcW w:w="2043" w:type="dxa"/>
          </w:tcPr>
          <w:p w:rsidR="00313565" w:rsidRPr="00774239" w:rsidRDefault="00313565" w:rsidP="000B3FF1">
            <w:pPr>
              <w:pStyle w:val="af9"/>
              <w:rPr>
                <w:rFonts w:ascii="Times New Roman" w:hAnsi="Times New Roman"/>
              </w:rPr>
            </w:pPr>
            <w:r w:rsidRPr="00774239">
              <w:rPr>
                <w:rFonts w:ascii="Times New Roman" w:hAnsi="Times New Roman"/>
              </w:rPr>
              <w:t>Интерактивная доска</w:t>
            </w:r>
          </w:p>
        </w:tc>
        <w:tc>
          <w:tcPr>
            <w:tcW w:w="1702" w:type="dxa"/>
          </w:tcPr>
          <w:p w:rsidR="00313565" w:rsidRPr="00774239" w:rsidRDefault="00313565" w:rsidP="000B3FF1">
            <w:pPr>
              <w:pStyle w:val="af9"/>
              <w:rPr>
                <w:rFonts w:ascii="Times New Roman" w:hAnsi="Times New Roman"/>
              </w:rPr>
            </w:pPr>
            <w:r>
              <w:rPr>
                <w:rFonts w:ascii="Times New Roman" w:hAnsi="Times New Roman"/>
              </w:rPr>
              <w:t>-</w:t>
            </w:r>
          </w:p>
        </w:tc>
        <w:tc>
          <w:tcPr>
            <w:tcW w:w="1701" w:type="dxa"/>
          </w:tcPr>
          <w:p w:rsidR="00313565" w:rsidRPr="00774239" w:rsidRDefault="00313565" w:rsidP="000B3FF1">
            <w:pPr>
              <w:pStyle w:val="af9"/>
              <w:rPr>
                <w:rFonts w:ascii="Times New Roman" w:hAnsi="Times New Roman"/>
              </w:rPr>
            </w:pPr>
            <w:r>
              <w:rPr>
                <w:rFonts w:ascii="Times New Roman" w:hAnsi="Times New Roman"/>
              </w:rPr>
              <w:t>-</w:t>
            </w:r>
          </w:p>
        </w:tc>
        <w:tc>
          <w:tcPr>
            <w:tcW w:w="2268"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1885" w:type="dxa"/>
          </w:tcPr>
          <w:p w:rsidR="00313565" w:rsidRPr="00774239" w:rsidRDefault="00313565" w:rsidP="000B3FF1">
            <w:pPr>
              <w:pStyle w:val="af9"/>
              <w:rPr>
                <w:rFonts w:ascii="Times New Roman" w:hAnsi="Times New Roman"/>
              </w:rPr>
            </w:pPr>
            <w:r w:rsidRPr="00774239">
              <w:rPr>
                <w:rFonts w:ascii="Times New Roman" w:hAnsi="Times New Roman"/>
              </w:rPr>
              <w:t>-</w:t>
            </w:r>
          </w:p>
        </w:tc>
      </w:tr>
      <w:tr w:rsidR="00313565" w:rsidRPr="00774239" w:rsidTr="000B3FF1">
        <w:trPr>
          <w:trHeight w:val="412"/>
        </w:trPr>
        <w:tc>
          <w:tcPr>
            <w:tcW w:w="2043" w:type="dxa"/>
          </w:tcPr>
          <w:p w:rsidR="00313565" w:rsidRPr="00774239" w:rsidRDefault="00313565" w:rsidP="000B3FF1">
            <w:pPr>
              <w:pStyle w:val="af9"/>
              <w:rPr>
                <w:rFonts w:ascii="Times New Roman" w:hAnsi="Times New Roman"/>
              </w:rPr>
            </w:pPr>
            <w:r w:rsidRPr="00774239">
              <w:rPr>
                <w:rFonts w:ascii="Times New Roman" w:hAnsi="Times New Roman"/>
              </w:rPr>
              <w:t>Доска маркерная</w:t>
            </w:r>
          </w:p>
        </w:tc>
        <w:tc>
          <w:tcPr>
            <w:tcW w:w="1702"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1701"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2268"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1885" w:type="dxa"/>
          </w:tcPr>
          <w:p w:rsidR="00313565" w:rsidRPr="00774239" w:rsidRDefault="00313565" w:rsidP="000B3FF1">
            <w:pPr>
              <w:pStyle w:val="af9"/>
              <w:rPr>
                <w:rFonts w:ascii="Times New Roman" w:hAnsi="Times New Roman"/>
              </w:rPr>
            </w:pPr>
            <w:r>
              <w:rPr>
                <w:rFonts w:ascii="Times New Roman" w:hAnsi="Times New Roman"/>
              </w:rPr>
              <w:t>-</w:t>
            </w:r>
          </w:p>
        </w:tc>
      </w:tr>
      <w:tr w:rsidR="00313565" w:rsidRPr="00774239" w:rsidTr="000B3FF1">
        <w:trPr>
          <w:trHeight w:val="564"/>
        </w:trPr>
        <w:tc>
          <w:tcPr>
            <w:tcW w:w="2043" w:type="dxa"/>
          </w:tcPr>
          <w:p w:rsidR="00313565" w:rsidRPr="00774239" w:rsidRDefault="00313565" w:rsidP="000B3FF1">
            <w:pPr>
              <w:pStyle w:val="af9"/>
              <w:rPr>
                <w:rFonts w:ascii="Times New Roman" w:hAnsi="Times New Roman"/>
              </w:rPr>
            </w:pPr>
            <w:r w:rsidRPr="00774239">
              <w:rPr>
                <w:rFonts w:ascii="Times New Roman" w:hAnsi="Times New Roman"/>
              </w:rPr>
              <w:t>Музыкальный центр</w:t>
            </w:r>
          </w:p>
        </w:tc>
        <w:tc>
          <w:tcPr>
            <w:tcW w:w="1702"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1701"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2268" w:type="dxa"/>
          </w:tcPr>
          <w:p w:rsidR="00313565" w:rsidRPr="00774239" w:rsidRDefault="00313565" w:rsidP="000B3FF1">
            <w:pPr>
              <w:pStyle w:val="af9"/>
              <w:rPr>
                <w:rFonts w:ascii="Times New Roman" w:hAnsi="Times New Roman"/>
              </w:rPr>
            </w:pPr>
            <w:r>
              <w:rPr>
                <w:rFonts w:ascii="Times New Roman" w:hAnsi="Times New Roman"/>
              </w:rPr>
              <w:t>-</w:t>
            </w:r>
          </w:p>
        </w:tc>
        <w:tc>
          <w:tcPr>
            <w:tcW w:w="1885" w:type="dxa"/>
          </w:tcPr>
          <w:p w:rsidR="00313565" w:rsidRPr="00774239" w:rsidRDefault="00313565" w:rsidP="000B3FF1">
            <w:pPr>
              <w:pStyle w:val="af9"/>
              <w:rPr>
                <w:rFonts w:ascii="Times New Roman" w:hAnsi="Times New Roman"/>
              </w:rPr>
            </w:pPr>
            <w:r>
              <w:rPr>
                <w:rFonts w:ascii="Times New Roman" w:hAnsi="Times New Roman"/>
              </w:rPr>
              <w:t>-</w:t>
            </w:r>
          </w:p>
        </w:tc>
      </w:tr>
      <w:tr w:rsidR="00313565" w:rsidRPr="00774239" w:rsidTr="000B3FF1">
        <w:trPr>
          <w:trHeight w:val="411"/>
        </w:trPr>
        <w:tc>
          <w:tcPr>
            <w:tcW w:w="2043" w:type="dxa"/>
          </w:tcPr>
          <w:p w:rsidR="00313565" w:rsidRPr="00774239" w:rsidRDefault="00313565" w:rsidP="000B3FF1">
            <w:pPr>
              <w:pStyle w:val="af9"/>
              <w:rPr>
                <w:rFonts w:ascii="Times New Roman" w:hAnsi="Times New Roman"/>
              </w:rPr>
            </w:pPr>
            <w:r w:rsidRPr="00774239">
              <w:rPr>
                <w:rFonts w:ascii="Times New Roman" w:hAnsi="Times New Roman"/>
              </w:rPr>
              <w:t xml:space="preserve">Фортепиано </w:t>
            </w:r>
          </w:p>
        </w:tc>
        <w:tc>
          <w:tcPr>
            <w:tcW w:w="1702"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1701"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2268"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1885" w:type="dxa"/>
          </w:tcPr>
          <w:p w:rsidR="00313565" w:rsidRPr="00774239" w:rsidRDefault="00313565" w:rsidP="000B3FF1">
            <w:pPr>
              <w:pStyle w:val="af9"/>
              <w:rPr>
                <w:rFonts w:ascii="Times New Roman" w:hAnsi="Times New Roman"/>
              </w:rPr>
            </w:pPr>
            <w:r w:rsidRPr="00774239">
              <w:rPr>
                <w:rFonts w:ascii="Times New Roman" w:hAnsi="Times New Roman"/>
              </w:rPr>
              <w:t>-</w:t>
            </w:r>
          </w:p>
        </w:tc>
      </w:tr>
      <w:tr w:rsidR="00313565" w:rsidRPr="00774239" w:rsidTr="00313565">
        <w:trPr>
          <w:trHeight w:val="271"/>
        </w:trPr>
        <w:tc>
          <w:tcPr>
            <w:tcW w:w="2043" w:type="dxa"/>
          </w:tcPr>
          <w:p w:rsidR="00313565" w:rsidRPr="00774239" w:rsidRDefault="00313565" w:rsidP="000B3FF1">
            <w:pPr>
              <w:pStyle w:val="af9"/>
              <w:rPr>
                <w:rFonts w:ascii="Times New Roman" w:hAnsi="Times New Roman"/>
              </w:rPr>
            </w:pPr>
            <w:r w:rsidRPr="00774239">
              <w:rPr>
                <w:rFonts w:ascii="Times New Roman" w:hAnsi="Times New Roman"/>
              </w:rPr>
              <w:t xml:space="preserve">Ноутбук </w:t>
            </w:r>
          </w:p>
        </w:tc>
        <w:tc>
          <w:tcPr>
            <w:tcW w:w="1702"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1701"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2268" w:type="dxa"/>
          </w:tcPr>
          <w:p w:rsidR="00313565" w:rsidRPr="00774239" w:rsidRDefault="00313565" w:rsidP="000B3FF1">
            <w:pPr>
              <w:pStyle w:val="af9"/>
              <w:rPr>
                <w:rFonts w:ascii="Times New Roman" w:hAnsi="Times New Roman"/>
              </w:rPr>
            </w:pPr>
            <w:r>
              <w:rPr>
                <w:rFonts w:ascii="Times New Roman" w:hAnsi="Times New Roman"/>
              </w:rPr>
              <w:t>-</w:t>
            </w:r>
          </w:p>
        </w:tc>
        <w:tc>
          <w:tcPr>
            <w:tcW w:w="1885" w:type="dxa"/>
          </w:tcPr>
          <w:p w:rsidR="00313565" w:rsidRPr="00774239" w:rsidRDefault="00313565" w:rsidP="000B3FF1">
            <w:pPr>
              <w:pStyle w:val="af9"/>
              <w:rPr>
                <w:rFonts w:ascii="Times New Roman" w:hAnsi="Times New Roman"/>
              </w:rPr>
            </w:pPr>
            <w:r>
              <w:rPr>
                <w:rFonts w:ascii="Times New Roman" w:hAnsi="Times New Roman"/>
              </w:rPr>
              <w:t>-</w:t>
            </w:r>
          </w:p>
        </w:tc>
      </w:tr>
      <w:tr w:rsidR="00313565" w:rsidRPr="00774239" w:rsidTr="000B3FF1">
        <w:trPr>
          <w:trHeight w:val="255"/>
        </w:trPr>
        <w:tc>
          <w:tcPr>
            <w:tcW w:w="2043" w:type="dxa"/>
          </w:tcPr>
          <w:p w:rsidR="00313565" w:rsidRPr="00774239" w:rsidRDefault="00313565" w:rsidP="000B3FF1">
            <w:pPr>
              <w:pStyle w:val="af9"/>
              <w:rPr>
                <w:rFonts w:ascii="Times New Roman" w:hAnsi="Times New Roman"/>
              </w:rPr>
            </w:pPr>
            <w:r w:rsidRPr="00774239">
              <w:rPr>
                <w:rFonts w:ascii="Times New Roman" w:hAnsi="Times New Roman"/>
              </w:rPr>
              <w:t xml:space="preserve">Компьютер </w:t>
            </w:r>
          </w:p>
        </w:tc>
        <w:tc>
          <w:tcPr>
            <w:tcW w:w="1702"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1701" w:type="dxa"/>
          </w:tcPr>
          <w:p w:rsidR="00313565" w:rsidRPr="00774239" w:rsidRDefault="00313565" w:rsidP="000B3FF1">
            <w:pPr>
              <w:pStyle w:val="af9"/>
              <w:rPr>
                <w:rFonts w:ascii="Times New Roman" w:hAnsi="Times New Roman"/>
              </w:rPr>
            </w:pPr>
            <w:r w:rsidRPr="00774239">
              <w:rPr>
                <w:rFonts w:ascii="Times New Roman" w:hAnsi="Times New Roman"/>
              </w:rPr>
              <w:t>-</w:t>
            </w:r>
          </w:p>
        </w:tc>
        <w:tc>
          <w:tcPr>
            <w:tcW w:w="2268" w:type="dxa"/>
          </w:tcPr>
          <w:p w:rsidR="00313565" w:rsidRPr="00774239" w:rsidRDefault="00313565" w:rsidP="000B3FF1">
            <w:pPr>
              <w:pStyle w:val="af9"/>
              <w:rPr>
                <w:rFonts w:ascii="Times New Roman" w:hAnsi="Times New Roman"/>
              </w:rPr>
            </w:pPr>
            <w:r>
              <w:rPr>
                <w:rFonts w:ascii="Times New Roman" w:hAnsi="Times New Roman"/>
              </w:rPr>
              <w:t>-</w:t>
            </w:r>
          </w:p>
        </w:tc>
        <w:tc>
          <w:tcPr>
            <w:tcW w:w="1885" w:type="dxa"/>
          </w:tcPr>
          <w:p w:rsidR="00313565" w:rsidRPr="00774239" w:rsidRDefault="00313565" w:rsidP="000B3FF1">
            <w:pPr>
              <w:pStyle w:val="af9"/>
              <w:rPr>
                <w:rFonts w:ascii="Times New Roman" w:hAnsi="Times New Roman"/>
              </w:rPr>
            </w:pPr>
            <w:r w:rsidRPr="00774239">
              <w:rPr>
                <w:rFonts w:ascii="Times New Roman" w:hAnsi="Times New Roman"/>
              </w:rPr>
              <w:t>+</w:t>
            </w:r>
          </w:p>
        </w:tc>
      </w:tr>
      <w:tr w:rsidR="00A658A6" w:rsidRPr="00774239" w:rsidTr="000B3FF1">
        <w:trPr>
          <w:trHeight w:val="255"/>
        </w:trPr>
        <w:tc>
          <w:tcPr>
            <w:tcW w:w="2043" w:type="dxa"/>
          </w:tcPr>
          <w:p w:rsidR="00A658A6" w:rsidRPr="00774239" w:rsidRDefault="00A658A6" w:rsidP="000B3FF1">
            <w:pPr>
              <w:pStyle w:val="af9"/>
              <w:rPr>
                <w:rFonts w:ascii="Times New Roman" w:hAnsi="Times New Roman"/>
              </w:rPr>
            </w:pPr>
            <w:r>
              <w:rPr>
                <w:rFonts w:ascii="Times New Roman" w:hAnsi="Times New Roman"/>
              </w:rPr>
              <w:t>Ламинатор</w:t>
            </w:r>
          </w:p>
        </w:tc>
        <w:tc>
          <w:tcPr>
            <w:tcW w:w="1702" w:type="dxa"/>
          </w:tcPr>
          <w:p w:rsidR="00A658A6" w:rsidRPr="00774239" w:rsidRDefault="00A658A6" w:rsidP="000B3FF1">
            <w:pPr>
              <w:pStyle w:val="af9"/>
              <w:rPr>
                <w:rFonts w:ascii="Times New Roman" w:hAnsi="Times New Roman"/>
              </w:rPr>
            </w:pPr>
            <w:r>
              <w:rPr>
                <w:rFonts w:ascii="Times New Roman" w:hAnsi="Times New Roman"/>
              </w:rPr>
              <w:t>-</w:t>
            </w:r>
          </w:p>
        </w:tc>
        <w:tc>
          <w:tcPr>
            <w:tcW w:w="1701" w:type="dxa"/>
          </w:tcPr>
          <w:p w:rsidR="00A658A6" w:rsidRPr="00774239" w:rsidRDefault="00A658A6" w:rsidP="000B3FF1">
            <w:pPr>
              <w:pStyle w:val="af9"/>
              <w:rPr>
                <w:rFonts w:ascii="Times New Roman" w:hAnsi="Times New Roman"/>
              </w:rPr>
            </w:pPr>
            <w:r>
              <w:rPr>
                <w:rFonts w:ascii="Times New Roman" w:hAnsi="Times New Roman"/>
              </w:rPr>
              <w:t>-</w:t>
            </w:r>
          </w:p>
        </w:tc>
        <w:tc>
          <w:tcPr>
            <w:tcW w:w="2268" w:type="dxa"/>
          </w:tcPr>
          <w:p w:rsidR="00A658A6" w:rsidRDefault="00A658A6" w:rsidP="000B3FF1">
            <w:pPr>
              <w:pStyle w:val="af9"/>
              <w:rPr>
                <w:rFonts w:ascii="Times New Roman" w:hAnsi="Times New Roman"/>
              </w:rPr>
            </w:pPr>
            <w:r>
              <w:rPr>
                <w:rFonts w:ascii="Times New Roman" w:hAnsi="Times New Roman"/>
              </w:rPr>
              <w:t>-</w:t>
            </w:r>
          </w:p>
        </w:tc>
        <w:tc>
          <w:tcPr>
            <w:tcW w:w="1885" w:type="dxa"/>
          </w:tcPr>
          <w:p w:rsidR="00A658A6" w:rsidRPr="00774239" w:rsidRDefault="00A658A6" w:rsidP="000B3FF1">
            <w:pPr>
              <w:pStyle w:val="af9"/>
              <w:rPr>
                <w:rFonts w:ascii="Times New Roman" w:hAnsi="Times New Roman"/>
              </w:rPr>
            </w:pPr>
            <w:r>
              <w:rPr>
                <w:rFonts w:ascii="Times New Roman" w:hAnsi="Times New Roman"/>
              </w:rPr>
              <w:t>+</w:t>
            </w:r>
          </w:p>
        </w:tc>
      </w:tr>
    </w:tbl>
    <w:p w:rsidR="00313565" w:rsidRDefault="00313565" w:rsidP="0060749E">
      <w:pPr>
        <w:spacing w:line="276" w:lineRule="auto"/>
        <w:ind w:firstLine="708"/>
        <w:jc w:val="both"/>
        <w:rPr>
          <w:bCs/>
          <w:i/>
          <w:sz w:val="28"/>
          <w:szCs w:val="28"/>
        </w:rPr>
      </w:pPr>
    </w:p>
    <w:p w:rsidR="00313565" w:rsidRDefault="00313565" w:rsidP="0060749E">
      <w:pPr>
        <w:spacing w:line="276" w:lineRule="auto"/>
        <w:ind w:firstLine="708"/>
        <w:jc w:val="both"/>
        <w:rPr>
          <w:bCs/>
          <w:i/>
          <w:sz w:val="28"/>
          <w:szCs w:val="28"/>
        </w:rPr>
      </w:pPr>
    </w:p>
    <w:p w:rsidR="00313565" w:rsidRDefault="00313565" w:rsidP="0060749E">
      <w:pPr>
        <w:spacing w:line="276" w:lineRule="auto"/>
        <w:ind w:firstLine="708"/>
        <w:jc w:val="both"/>
        <w:rPr>
          <w:bCs/>
          <w:i/>
          <w:sz w:val="28"/>
          <w:szCs w:val="28"/>
        </w:rPr>
      </w:pPr>
    </w:p>
    <w:p w:rsidR="00B75726" w:rsidRDefault="00B75726" w:rsidP="00A658A6">
      <w:pPr>
        <w:rPr>
          <w:b/>
          <w:sz w:val="28"/>
          <w:szCs w:val="28"/>
        </w:rPr>
      </w:pPr>
    </w:p>
    <w:p w:rsidR="00746B92" w:rsidRDefault="00746B92" w:rsidP="00A658A6">
      <w:pPr>
        <w:rPr>
          <w:b/>
          <w:sz w:val="28"/>
          <w:szCs w:val="28"/>
        </w:rPr>
      </w:pPr>
    </w:p>
    <w:p w:rsidR="00746B92" w:rsidRDefault="00746B92" w:rsidP="00A658A6">
      <w:pPr>
        <w:rPr>
          <w:b/>
          <w:sz w:val="28"/>
          <w:szCs w:val="28"/>
        </w:rPr>
      </w:pPr>
    </w:p>
    <w:p w:rsidR="00746B92" w:rsidRDefault="00746B92" w:rsidP="00A658A6">
      <w:pPr>
        <w:rPr>
          <w:b/>
          <w:sz w:val="28"/>
          <w:szCs w:val="28"/>
        </w:rPr>
      </w:pPr>
    </w:p>
    <w:p w:rsidR="00746B92" w:rsidRDefault="00746B92" w:rsidP="00A658A6">
      <w:pPr>
        <w:rPr>
          <w:b/>
          <w:sz w:val="28"/>
          <w:szCs w:val="28"/>
        </w:rPr>
      </w:pPr>
    </w:p>
    <w:p w:rsidR="00746B92" w:rsidRDefault="00746B92" w:rsidP="00A658A6">
      <w:pPr>
        <w:rPr>
          <w:b/>
          <w:sz w:val="28"/>
          <w:szCs w:val="28"/>
        </w:rPr>
      </w:pPr>
    </w:p>
    <w:p w:rsidR="00746B92" w:rsidRDefault="00746B92" w:rsidP="00A658A6">
      <w:pPr>
        <w:rPr>
          <w:b/>
          <w:sz w:val="28"/>
          <w:szCs w:val="28"/>
        </w:rPr>
      </w:pPr>
    </w:p>
    <w:p w:rsidR="00746B92" w:rsidRDefault="00746B92" w:rsidP="00A658A6">
      <w:pPr>
        <w:rPr>
          <w:b/>
          <w:sz w:val="28"/>
          <w:szCs w:val="28"/>
        </w:rPr>
      </w:pPr>
    </w:p>
    <w:p w:rsidR="00DE4BBA" w:rsidRDefault="00F61860" w:rsidP="00DE4BBA">
      <w:pPr>
        <w:jc w:val="center"/>
        <w:rPr>
          <w:b/>
          <w:sz w:val="28"/>
          <w:szCs w:val="28"/>
        </w:rPr>
      </w:pPr>
      <w:r>
        <w:rPr>
          <w:b/>
          <w:sz w:val="28"/>
          <w:szCs w:val="28"/>
        </w:rPr>
        <w:lastRenderedPageBreak/>
        <w:t>4.</w:t>
      </w:r>
      <w:r w:rsidR="00DE4BBA">
        <w:rPr>
          <w:b/>
          <w:sz w:val="28"/>
          <w:szCs w:val="28"/>
        </w:rPr>
        <w:t>ДОПОЛНИТЕЛЬНЫЙ РАЗДЕЛ.</w:t>
      </w:r>
    </w:p>
    <w:p w:rsidR="00DE4BBA" w:rsidRDefault="00DE4BBA" w:rsidP="00DE4BBA">
      <w:pPr>
        <w:jc w:val="center"/>
        <w:rPr>
          <w:b/>
          <w:sz w:val="28"/>
          <w:szCs w:val="28"/>
        </w:rPr>
      </w:pPr>
      <w:r>
        <w:rPr>
          <w:b/>
          <w:sz w:val="28"/>
          <w:szCs w:val="28"/>
        </w:rPr>
        <w:t xml:space="preserve">Краткая презентация основной образовательной программы </w:t>
      </w:r>
    </w:p>
    <w:p w:rsidR="00DE4BBA" w:rsidRPr="00121F7A" w:rsidRDefault="00DE4BBA" w:rsidP="00121F7A">
      <w:pPr>
        <w:jc w:val="center"/>
        <w:rPr>
          <w:b/>
          <w:sz w:val="28"/>
          <w:szCs w:val="28"/>
        </w:rPr>
      </w:pPr>
      <w:r>
        <w:rPr>
          <w:b/>
          <w:sz w:val="28"/>
          <w:szCs w:val="28"/>
        </w:rPr>
        <w:t>муниципального бюджетного дошкольного образовательного учреждения детский сад № 25 «Золотая рыбка» муниципального образования город-курорт Геленджик (далее Программы)</w:t>
      </w:r>
    </w:p>
    <w:p w:rsidR="00DE4BBA" w:rsidRDefault="00DE4BBA" w:rsidP="00BE393E">
      <w:pPr>
        <w:ind w:firstLine="708"/>
        <w:jc w:val="center"/>
        <w:rPr>
          <w:b/>
          <w:sz w:val="28"/>
          <w:szCs w:val="28"/>
        </w:rPr>
      </w:pPr>
      <w:r w:rsidRPr="005A3415">
        <w:rPr>
          <w:b/>
          <w:sz w:val="28"/>
          <w:szCs w:val="28"/>
        </w:rPr>
        <w:t>4.1. Возрастные категории детей, на которых ориентирована Программа</w:t>
      </w:r>
      <w:r w:rsidR="00746B92">
        <w:rPr>
          <w:b/>
          <w:sz w:val="28"/>
          <w:szCs w:val="28"/>
        </w:rPr>
        <w:t xml:space="preserve"> </w:t>
      </w:r>
      <w:r w:rsidRPr="007977D4">
        <w:rPr>
          <w:b/>
          <w:sz w:val="28"/>
          <w:szCs w:val="28"/>
        </w:rPr>
        <w:t>детей раннего и дошкольного возраста.</w:t>
      </w:r>
    </w:p>
    <w:p w:rsidR="0071783B" w:rsidRDefault="0071783B" w:rsidP="00BE393E">
      <w:pPr>
        <w:ind w:firstLine="900"/>
        <w:jc w:val="both"/>
        <w:rPr>
          <w:sz w:val="28"/>
          <w:szCs w:val="28"/>
        </w:rPr>
      </w:pPr>
      <w:r>
        <w:rPr>
          <w:sz w:val="28"/>
          <w:szCs w:val="28"/>
        </w:rPr>
        <w:t xml:space="preserve">Муниципальное </w:t>
      </w:r>
      <w:proofErr w:type="gramStart"/>
      <w:r>
        <w:rPr>
          <w:sz w:val="28"/>
          <w:szCs w:val="28"/>
        </w:rPr>
        <w:t>бюджетное  дошкольное</w:t>
      </w:r>
      <w:proofErr w:type="gramEnd"/>
      <w:r>
        <w:rPr>
          <w:sz w:val="28"/>
          <w:szCs w:val="28"/>
        </w:rPr>
        <w:t xml:space="preserve"> образовательное </w:t>
      </w:r>
      <w:proofErr w:type="spellStart"/>
      <w:r>
        <w:rPr>
          <w:sz w:val="28"/>
          <w:szCs w:val="28"/>
        </w:rPr>
        <w:t>учреждениедетский</w:t>
      </w:r>
      <w:proofErr w:type="spellEnd"/>
      <w:r>
        <w:rPr>
          <w:sz w:val="28"/>
          <w:szCs w:val="28"/>
        </w:rPr>
        <w:t xml:space="preserve"> сад общеразвивающего  вида № 25 «Золотая рыбка» муниципального образования город-курорт Геленджик.</w:t>
      </w:r>
    </w:p>
    <w:p w:rsidR="0071783B" w:rsidRPr="008D285D" w:rsidRDefault="0071783B" w:rsidP="00BE393E">
      <w:pPr>
        <w:widowControl w:val="0"/>
        <w:jc w:val="both"/>
        <w:rPr>
          <w:b/>
          <w:sz w:val="28"/>
          <w:szCs w:val="22"/>
        </w:rPr>
      </w:pPr>
      <w:r w:rsidRPr="008D285D">
        <w:rPr>
          <w:b/>
          <w:sz w:val="28"/>
          <w:szCs w:val="22"/>
        </w:rPr>
        <w:t>Наименование Учреждения:</w:t>
      </w:r>
    </w:p>
    <w:p w:rsidR="0071783B" w:rsidRPr="008D285D" w:rsidRDefault="0071783B" w:rsidP="00BE393E">
      <w:pPr>
        <w:widowControl w:val="0"/>
        <w:jc w:val="both"/>
        <w:rPr>
          <w:sz w:val="28"/>
          <w:szCs w:val="22"/>
        </w:rPr>
      </w:pPr>
      <w:r w:rsidRPr="008D285D">
        <w:rPr>
          <w:b/>
          <w:sz w:val="28"/>
          <w:szCs w:val="22"/>
        </w:rPr>
        <w:t xml:space="preserve">полное </w:t>
      </w:r>
      <w:r w:rsidRPr="008D285D">
        <w:rPr>
          <w:sz w:val="28"/>
          <w:szCs w:val="22"/>
        </w:rPr>
        <w:t xml:space="preserve">- муниципальное бюджетное дошкольное образовательное учреждение детский сад общеразвивающего вида </w:t>
      </w:r>
      <w:r w:rsidRPr="008D285D">
        <w:rPr>
          <w:rFonts w:eastAsia="Segoe UI Symbol"/>
          <w:sz w:val="28"/>
          <w:szCs w:val="22"/>
        </w:rPr>
        <w:t>№</w:t>
      </w:r>
      <w:r>
        <w:rPr>
          <w:sz w:val="28"/>
          <w:szCs w:val="22"/>
        </w:rPr>
        <w:t xml:space="preserve"> 25 </w:t>
      </w:r>
      <w:r>
        <w:rPr>
          <w:sz w:val="28"/>
          <w:szCs w:val="28"/>
        </w:rPr>
        <w:t xml:space="preserve">«Золотая рыбка» </w:t>
      </w:r>
      <w:r w:rsidRPr="008D285D">
        <w:rPr>
          <w:sz w:val="28"/>
          <w:szCs w:val="22"/>
        </w:rPr>
        <w:t>муниципального образования город-курорт Геленджик</w:t>
      </w:r>
    </w:p>
    <w:p w:rsidR="0071783B" w:rsidRPr="008D285D" w:rsidRDefault="0071783B" w:rsidP="00BE393E">
      <w:pPr>
        <w:widowControl w:val="0"/>
        <w:jc w:val="both"/>
        <w:rPr>
          <w:sz w:val="28"/>
          <w:szCs w:val="22"/>
        </w:rPr>
      </w:pPr>
      <w:r w:rsidRPr="008D285D">
        <w:rPr>
          <w:b/>
          <w:sz w:val="28"/>
          <w:szCs w:val="22"/>
        </w:rPr>
        <w:t>сокращенное</w:t>
      </w:r>
      <w:r w:rsidRPr="008D285D">
        <w:rPr>
          <w:sz w:val="28"/>
          <w:szCs w:val="22"/>
        </w:rPr>
        <w:t xml:space="preserve"> - МБДОУ д/с </w:t>
      </w:r>
      <w:r w:rsidRPr="008D285D">
        <w:rPr>
          <w:rFonts w:eastAsia="Segoe UI Symbol"/>
          <w:sz w:val="28"/>
          <w:szCs w:val="22"/>
        </w:rPr>
        <w:t>№</w:t>
      </w:r>
      <w:r>
        <w:rPr>
          <w:sz w:val="28"/>
          <w:szCs w:val="22"/>
        </w:rPr>
        <w:t>25</w:t>
      </w:r>
      <w:r>
        <w:rPr>
          <w:sz w:val="28"/>
          <w:szCs w:val="28"/>
        </w:rPr>
        <w:t>«Золотая рыбка»</w:t>
      </w:r>
    </w:p>
    <w:p w:rsidR="0071783B" w:rsidRPr="008D285D" w:rsidRDefault="0071783B" w:rsidP="00BE393E">
      <w:pPr>
        <w:widowControl w:val="0"/>
        <w:jc w:val="both"/>
        <w:rPr>
          <w:sz w:val="28"/>
          <w:szCs w:val="22"/>
        </w:rPr>
      </w:pPr>
      <w:r w:rsidRPr="008D285D">
        <w:rPr>
          <w:b/>
          <w:sz w:val="28"/>
          <w:szCs w:val="22"/>
        </w:rPr>
        <w:t>Место нахождения</w:t>
      </w:r>
      <w:r w:rsidRPr="008D285D">
        <w:rPr>
          <w:sz w:val="28"/>
          <w:szCs w:val="22"/>
        </w:rPr>
        <w:t>: 353460, Российская Федерация, Краснодарский край, г. Геленджик.</w:t>
      </w:r>
    </w:p>
    <w:p w:rsidR="0071783B" w:rsidRPr="00EF28D7" w:rsidRDefault="0071783B" w:rsidP="00BE393E">
      <w:pPr>
        <w:jc w:val="both"/>
        <w:rPr>
          <w:rFonts w:eastAsia="Calibri"/>
          <w:sz w:val="28"/>
          <w:szCs w:val="28"/>
          <w:lang w:eastAsia="en-US"/>
        </w:rPr>
      </w:pPr>
      <w:r w:rsidRPr="008D285D">
        <w:rPr>
          <w:b/>
          <w:sz w:val="28"/>
          <w:szCs w:val="22"/>
        </w:rPr>
        <w:t>Почтовый адрес</w:t>
      </w:r>
      <w:r>
        <w:rPr>
          <w:b/>
          <w:sz w:val="28"/>
          <w:szCs w:val="22"/>
        </w:rPr>
        <w:t xml:space="preserve">: </w:t>
      </w:r>
      <w:r w:rsidRPr="00592769">
        <w:rPr>
          <w:rFonts w:eastAsia="Calibri"/>
          <w:sz w:val="28"/>
          <w:szCs w:val="28"/>
          <w:lang w:eastAsia="en-US"/>
        </w:rPr>
        <w:t>353460, Российская Федерация, Краснодарский край, г. Геленджик</w:t>
      </w:r>
      <w:r>
        <w:rPr>
          <w:rFonts w:eastAsia="Calibri"/>
          <w:sz w:val="28"/>
          <w:szCs w:val="28"/>
          <w:lang w:eastAsia="en-US"/>
        </w:rPr>
        <w:t>,</w:t>
      </w:r>
      <w:r w:rsidRPr="00592769">
        <w:rPr>
          <w:rFonts w:eastAsia="Calibri"/>
          <w:sz w:val="28"/>
          <w:szCs w:val="28"/>
          <w:lang w:eastAsia="en-US"/>
        </w:rPr>
        <w:t xml:space="preserve"> ул. Дивноморская,37</w:t>
      </w:r>
      <w:r>
        <w:rPr>
          <w:rFonts w:eastAsia="Calibri"/>
          <w:sz w:val="28"/>
          <w:szCs w:val="28"/>
          <w:lang w:eastAsia="en-US"/>
        </w:rPr>
        <w:t>/А</w:t>
      </w:r>
    </w:p>
    <w:p w:rsidR="0071783B" w:rsidRPr="008D285D" w:rsidRDefault="0071783B" w:rsidP="00BE393E">
      <w:pPr>
        <w:suppressAutoHyphens/>
        <w:jc w:val="both"/>
        <w:rPr>
          <w:sz w:val="28"/>
          <w:szCs w:val="28"/>
        </w:rPr>
      </w:pPr>
      <w:r w:rsidRPr="008D285D">
        <w:rPr>
          <w:sz w:val="28"/>
          <w:szCs w:val="22"/>
        </w:rPr>
        <w:t>Телефон:</w:t>
      </w:r>
      <w:r>
        <w:rPr>
          <w:sz w:val="28"/>
          <w:szCs w:val="28"/>
          <w:shd w:val="clear" w:color="auto" w:fill="FFFFFF"/>
        </w:rPr>
        <w:t xml:space="preserve"> 8(86141)3-13-46</w:t>
      </w:r>
    </w:p>
    <w:p w:rsidR="0071783B" w:rsidRPr="00AE6B1E" w:rsidRDefault="0071783B" w:rsidP="00BE393E">
      <w:pPr>
        <w:suppressAutoHyphens/>
        <w:jc w:val="both"/>
        <w:rPr>
          <w:sz w:val="28"/>
          <w:szCs w:val="22"/>
          <w:u w:val="single"/>
        </w:rPr>
      </w:pPr>
      <w:r w:rsidRPr="00AE6B1E">
        <w:rPr>
          <w:sz w:val="28"/>
          <w:szCs w:val="22"/>
        </w:rPr>
        <w:t>Эл. Адрес:</w:t>
      </w:r>
      <w:hyperlink r:id="rId13" w:history="1">
        <w:r w:rsidRPr="00AE6B1E">
          <w:rPr>
            <w:rStyle w:val="af0"/>
            <w:color w:val="auto"/>
            <w:sz w:val="28"/>
            <w:szCs w:val="22"/>
            <w:lang w:val="en-US"/>
          </w:rPr>
          <w:t>ds</w:t>
        </w:r>
        <w:r w:rsidRPr="00AE6B1E">
          <w:rPr>
            <w:rStyle w:val="af0"/>
            <w:color w:val="auto"/>
            <w:sz w:val="28"/>
            <w:szCs w:val="22"/>
          </w:rPr>
          <w:t>25</w:t>
        </w:r>
        <w:r w:rsidRPr="00AE6B1E">
          <w:rPr>
            <w:rStyle w:val="af0"/>
            <w:color w:val="auto"/>
            <w:sz w:val="28"/>
            <w:szCs w:val="22"/>
            <w:lang w:val="en-US"/>
          </w:rPr>
          <w:t>gel</w:t>
        </w:r>
        <w:r w:rsidRPr="00AE6B1E">
          <w:rPr>
            <w:rStyle w:val="af0"/>
            <w:color w:val="auto"/>
            <w:sz w:val="28"/>
            <w:szCs w:val="22"/>
          </w:rPr>
          <w:t>@</w:t>
        </w:r>
        <w:r w:rsidRPr="00AE6B1E">
          <w:rPr>
            <w:rStyle w:val="af0"/>
            <w:color w:val="auto"/>
            <w:sz w:val="28"/>
            <w:szCs w:val="22"/>
            <w:lang w:val="en-US"/>
          </w:rPr>
          <w:t>mail</w:t>
        </w:r>
        <w:r w:rsidRPr="00AE6B1E">
          <w:rPr>
            <w:rStyle w:val="af0"/>
            <w:color w:val="auto"/>
            <w:sz w:val="28"/>
            <w:szCs w:val="22"/>
          </w:rPr>
          <w:t>.</w:t>
        </w:r>
        <w:proofErr w:type="spellStart"/>
        <w:r w:rsidRPr="00AE6B1E">
          <w:rPr>
            <w:rStyle w:val="af0"/>
            <w:color w:val="auto"/>
            <w:sz w:val="28"/>
            <w:szCs w:val="22"/>
            <w:lang w:val="en-US"/>
          </w:rPr>
          <w:t>ru</w:t>
        </w:r>
        <w:proofErr w:type="spellEnd"/>
      </w:hyperlink>
    </w:p>
    <w:p w:rsidR="0071783B" w:rsidRPr="007977D4" w:rsidRDefault="0071783B" w:rsidP="00BE393E">
      <w:pPr>
        <w:jc w:val="both"/>
        <w:rPr>
          <w:b/>
          <w:sz w:val="28"/>
          <w:szCs w:val="28"/>
        </w:rPr>
      </w:pPr>
      <w:r w:rsidRPr="008D285D">
        <w:rPr>
          <w:b/>
          <w:sz w:val="28"/>
          <w:szCs w:val="22"/>
        </w:rPr>
        <w:t xml:space="preserve">Заведующий: </w:t>
      </w:r>
      <w:r>
        <w:rPr>
          <w:sz w:val="28"/>
          <w:szCs w:val="22"/>
        </w:rPr>
        <w:t>Батурина Лилия Валерьевна</w:t>
      </w:r>
    </w:p>
    <w:p w:rsidR="007A5F6B" w:rsidRDefault="00DE4BBA" w:rsidP="00BE393E">
      <w:pPr>
        <w:ind w:firstLine="708"/>
        <w:jc w:val="both"/>
        <w:rPr>
          <w:sz w:val="28"/>
          <w:szCs w:val="28"/>
        </w:rPr>
      </w:pPr>
      <w:r>
        <w:rPr>
          <w:sz w:val="28"/>
          <w:szCs w:val="28"/>
        </w:rPr>
        <w:t>МБДОУ д/</w:t>
      </w:r>
      <w:proofErr w:type="gramStart"/>
      <w:r>
        <w:rPr>
          <w:sz w:val="28"/>
          <w:szCs w:val="28"/>
        </w:rPr>
        <w:t>с  №</w:t>
      </w:r>
      <w:proofErr w:type="gramEnd"/>
      <w:r>
        <w:rPr>
          <w:sz w:val="28"/>
          <w:szCs w:val="28"/>
        </w:rPr>
        <w:t xml:space="preserve"> 2</w:t>
      </w:r>
      <w:r w:rsidRPr="007977D4">
        <w:rPr>
          <w:sz w:val="28"/>
          <w:szCs w:val="28"/>
        </w:rPr>
        <w:t>5 «</w:t>
      </w:r>
      <w:r>
        <w:rPr>
          <w:sz w:val="28"/>
          <w:szCs w:val="28"/>
        </w:rPr>
        <w:t>Золотая рыбка</w:t>
      </w:r>
      <w:r w:rsidRPr="007977D4">
        <w:rPr>
          <w:sz w:val="28"/>
          <w:szCs w:val="28"/>
        </w:rPr>
        <w:t xml:space="preserve">»  обеспечивает воспитание, обучение и развитие детей с </w:t>
      </w:r>
      <w:r w:rsidR="007A5F6B">
        <w:rPr>
          <w:sz w:val="28"/>
          <w:szCs w:val="28"/>
        </w:rPr>
        <w:t xml:space="preserve">3 </w:t>
      </w:r>
      <w:r w:rsidRPr="007977D4">
        <w:rPr>
          <w:sz w:val="28"/>
          <w:szCs w:val="28"/>
        </w:rPr>
        <w:t>-х до 7 лет. Функциониру</w:t>
      </w:r>
      <w:r>
        <w:rPr>
          <w:sz w:val="28"/>
          <w:szCs w:val="28"/>
        </w:rPr>
        <w:t>е</w:t>
      </w:r>
      <w:r w:rsidRPr="007977D4">
        <w:rPr>
          <w:sz w:val="28"/>
          <w:szCs w:val="28"/>
        </w:rPr>
        <w:t xml:space="preserve">т </w:t>
      </w:r>
      <w:r w:rsidR="00336B85">
        <w:rPr>
          <w:sz w:val="28"/>
          <w:szCs w:val="28"/>
        </w:rPr>
        <w:t>8</w:t>
      </w:r>
      <w:r w:rsidRPr="007977D4">
        <w:rPr>
          <w:sz w:val="28"/>
          <w:szCs w:val="28"/>
        </w:rPr>
        <w:t xml:space="preserve">групп общеразвивающей направленности, которые реализуют основную часть основной общеобразовательной программы дошкольного образования </w:t>
      </w:r>
      <w:r w:rsidRPr="007977D4">
        <w:rPr>
          <w:color w:val="000000"/>
          <w:sz w:val="28"/>
          <w:szCs w:val="28"/>
        </w:rPr>
        <w:t xml:space="preserve">«От рождения до школы» под редакцией Н.Е. </w:t>
      </w:r>
      <w:proofErr w:type="spellStart"/>
      <w:proofErr w:type="gramStart"/>
      <w:r w:rsidRPr="007977D4">
        <w:rPr>
          <w:color w:val="000000"/>
          <w:sz w:val="28"/>
          <w:szCs w:val="28"/>
        </w:rPr>
        <w:t>Вераксы</w:t>
      </w:r>
      <w:proofErr w:type="spellEnd"/>
      <w:r w:rsidRPr="007977D4">
        <w:rPr>
          <w:color w:val="000000"/>
          <w:sz w:val="28"/>
          <w:szCs w:val="28"/>
        </w:rPr>
        <w:t>,  Т.С.</w:t>
      </w:r>
      <w:proofErr w:type="gramEnd"/>
      <w:r w:rsidRPr="007977D4">
        <w:rPr>
          <w:color w:val="000000"/>
          <w:sz w:val="28"/>
          <w:szCs w:val="28"/>
        </w:rPr>
        <w:t xml:space="preserve"> Комаровой, М.А. Васильевой.</w:t>
      </w:r>
      <w:r w:rsidRPr="007977D4">
        <w:rPr>
          <w:sz w:val="28"/>
          <w:szCs w:val="28"/>
        </w:rPr>
        <w:t xml:space="preserve"> По направлениям физическое развитие, познавательное развитие, речевое развитие, социально-</w:t>
      </w:r>
      <w:proofErr w:type="gramStart"/>
      <w:r w:rsidRPr="007977D4">
        <w:rPr>
          <w:sz w:val="28"/>
          <w:szCs w:val="28"/>
        </w:rPr>
        <w:t>коммуникативное  и</w:t>
      </w:r>
      <w:proofErr w:type="gramEnd"/>
      <w:r w:rsidRPr="007977D4">
        <w:rPr>
          <w:sz w:val="28"/>
          <w:szCs w:val="28"/>
        </w:rPr>
        <w:t xml:space="preserve"> художественно-эстетического развития.</w:t>
      </w:r>
      <w:r w:rsidR="00746B92">
        <w:rPr>
          <w:sz w:val="28"/>
          <w:szCs w:val="28"/>
        </w:rPr>
        <w:t xml:space="preserve"> </w:t>
      </w:r>
      <w:proofErr w:type="spellStart"/>
      <w:r w:rsidRPr="00C3413B">
        <w:rPr>
          <w:sz w:val="28"/>
          <w:szCs w:val="28"/>
        </w:rPr>
        <w:t>Воспитательно</w:t>
      </w:r>
      <w:proofErr w:type="spellEnd"/>
      <w:r w:rsidRPr="00C3413B">
        <w:rPr>
          <w:sz w:val="28"/>
          <w:szCs w:val="28"/>
        </w:rPr>
        <w:t>-образовательную работу осуществляют</w:t>
      </w:r>
      <w:r>
        <w:rPr>
          <w:sz w:val="28"/>
          <w:szCs w:val="28"/>
        </w:rPr>
        <w:t xml:space="preserve">: </w:t>
      </w:r>
    </w:p>
    <w:p w:rsidR="007A5F6B" w:rsidRDefault="00DE4BBA" w:rsidP="00BE393E">
      <w:pPr>
        <w:ind w:firstLine="708"/>
        <w:jc w:val="both"/>
        <w:rPr>
          <w:sz w:val="28"/>
          <w:szCs w:val="28"/>
        </w:rPr>
      </w:pPr>
      <w:r>
        <w:rPr>
          <w:sz w:val="28"/>
          <w:szCs w:val="28"/>
        </w:rPr>
        <w:t>воспита</w:t>
      </w:r>
      <w:r w:rsidR="00746B92">
        <w:rPr>
          <w:sz w:val="28"/>
          <w:szCs w:val="28"/>
        </w:rPr>
        <w:t>те</w:t>
      </w:r>
      <w:r>
        <w:rPr>
          <w:sz w:val="28"/>
          <w:szCs w:val="28"/>
        </w:rPr>
        <w:t xml:space="preserve">ли – </w:t>
      </w:r>
      <w:r w:rsidR="007F7225">
        <w:rPr>
          <w:sz w:val="28"/>
          <w:szCs w:val="28"/>
        </w:rPr>
        <w:t>10</w:t>
      </w:r>
      <w:r>
        <w:rPr>
          <w:sz w:val="28"/>
          <w:szCs w:val="28"/>
        </w:rPr>
        <w:t xml:space="preserve"> человек, </w:t>
      </w:r>
    </w:p>
    <w:p w:rsidR="007A5F6B" w:rsidRDefault="00DE4BBA" w:rsidP="00BE393E">
      <w:pPr>
        <w:ind w:firstLine="708"/>
        <w:jc w:val="both"/>
        <w:rPr>
          <w:sz w:val="28"/>
          <w:szCs w:val="28"/>
        </w:rPr>
      </w:pPr>
      <w:r>
        <w:rPr>
          <w:sz w:val="28"/>
          <w:szCs w:val="28"/>
        </w:rPr>
        <w:t xml:space="preserve">педагог-психолог – </w:t>
      </w:r>
      <w:r w:rsidR="007A5F6B">
        <w:rPr>
          <w:sz w:val="28"/>
          <w:szCs w:val="28"/>
        </w:rPr>
        <w:t>2</w:t>
      </w:r>
      <w:r w:rsidRPr="007F7225">
        <w:rPr>
          <w:sz w:val="28"/>
          <w:szCs w:val="28"/>
        </w:rPr>
        <w:t xml:space="preserve"> человек</w:t>
      </w:r>
      <w:r w:rsidR="007A5F6B">
        <w:rPr>
          <w:sz w:val="28"/>
          <w:szCs w:val="28"/>
        </w:rPr>
        <w:t>а</w:t>
      </w:r>
      <w:r w:rsidRPr="007F7225">
        <w:rPr>
          <w:sz w:val="28"/>
          <w:szCs w:val="28"/>
        </w:rPr>
        <w:t>,</w:t>
      </w:r>
    </w:p>
    <w:p w:rsidR="007A5F6B" w:rsidRDefault="00DE4BBA" w:rsidP="00BE393E">
      <w:pPr>
        <w:ind w:firstLine="708"/>
        <w:jc w:val="both"/>
        <w:rPr>
          <w:sz w:val="28"/>
          <w:szCs w:val="28"/>
        </w:rPr>
      </w:pPr>
      <w:r>
        <w:rPr>
          <w:sz w:val="28"/>
          <w:szCs w:val="28"/>
        </w:rPr>
        <w:t xml:space="preserve"> музыкальный руководитель – 1 человека, </w:t>
      </w:r>
    </w:p>
    <w:p w:rsidR="007A5F6B" w:rsidRDefault="00DE4BBA" w:rsidP="00BE393E">
      <w:pPr>
        <w:ind w:firstLine="708"/>
        <w:jc w:val="both"/>
        <w:rPr>
          <w:sz w:val="28"/>
          <w:szCs w:val="28"/>
        </w:rPr>
      </w:pPr>
      <w:r>
        <w:rPr>
          <w:sz w:val="28"/>
          <w:szCs w:val="28"/>
        </w:rPr>
        <w:t xml:space="preserve">инструктор по физическому развитию – 1 человек, </w:t>
      </w:r>
    </w:p>
    <w:p w:rsidR="007A5F6B" w:rsidRDefault="00DE4BBA" w:rsidP="00BE393E">
      <w:pPr>
        <w:ind w:firstLine="708"/>
        <w:jc w:val="both"/>
        <w:rPr>
          <w:sz w:val="28"/>
          <w:szCs w:val="28"/>
        </w:rPr>
      </w:pPr>
      <w:r>
        <w:rPr>
          <w:sz w:val="28"/>
          <w:szCs w:val="28"/>
        </w:rPr>
        <w:t xml:space="preserve">старший воспитатель. </w:t>
      </w:r>
    </w:p>
    <w:p w:rsidR="00DE4BBA" w:rsidRDefault="00DE4BBA" w:rsidP="00BE393E">
      <w:pPr>
        <w:ind w:firstLine="708"/>
        <w:jc w:val="both"/>
        <w:rPr>
          <w:sz w:val="28"/>
          <w:szCs w:val="28"/>
        </w:rPr>
      </w:pPr>
      <w:r w:rsidRPr="00406CFE">
        <w:rPr>
          <w:sz w:val="28"/>
          <w:szCs w:val="28"/>
        </w:rPr>
        <w:t>Все педагоги св</w:t>
      </w:r>
      <w:r w:rsidR="00746B92">
        <w:rPr>
          <w:sz w:val="28"/>
          <w:szCs w:val="28"/>
        </w:rPr>
        <w:t>оевременно проходят курсы повыш</w:t>
      </w:r>
      <w:r w:rsidRPr="00406CFE">
        <w:rPr>
          <w:sz w:val="28"/>
          <w:szCs w:val="28"/>
        </w:rPr>
        <w:t>е</w:t>
      </w:r>
      <w:r w:rsidR="00746B92">
        <w:rPr>
          <w:sz w:val="28"/>
          <w:szCs w:val="28"/>
        </w:rPr>
        <w:t>н</w:t>
      </w:r>
      <w:r w:rsidRPr="00406CFE">
        <w:rPr>
          <w:sz w:val="28"/>
          <w:szCs w:val="28"/>
        </w:rPr>
        <w:t>ия квалификации, владеют навыками пользователя ПК, повышают свой профессиональный уровень, посещая методические объединения</w:t>
      </w:r>
      <w:r>
        <w:rPr>
          <w:sz w:val="28"/>
          <w:szCs w:val="28"/>
        </w:rPr>
        <w:t>, прохо</w:t>
      </w:r>
      <w:r w:rsidRPr="00406CFE">
        <w:rPr>
          <w:sz w:val="28"/>
          <w:szCs w:val="28"/>
        </w:rPr>
        <w:t>дя аттестацию, успешно занимаются своим самообразованием</w:t>
      </w:r>
      <w:r>
        <w:rPr>
          <w:sz w:val="28"/>
          <w:szCs w:val="28"/>
        </w:rPr>
        <w:t xml:space="preserve"> и</w:t>
      </w:r>
      <w:r w:rsidR="00746B92">
        <w:rPr>
          <w:sz w:val="28"/>
          <w:szCs w:val="28"/>
        </w:rPr>
        <w:t xml:space="preserve"> </w:t>
      </w:r>
      <w:proofErr w:type="gramStart"/>
      <w:r>
        <w:rPr>
          <w:sz w:val="28"/>
          <w:szCs w:val="28"/>
        </w:rPr>
        <w:t>э</w:t>
      </w:r>
      <w:r w:rsidRPr="00406CFE">
        <w:rPr>
          <w:sz w:val="28"/>
          <w:szCs w:val="28"/>
        </w:rPr>
        <w:t>то  способствует</w:t>
      </w:r>
      <w:proofErr w:type="gramEnd"/>
      <w:r w:rsidRPr="00406CFE">
        <w:rPr>
          <w:sz w:val="28"/>
          <w:szCs w:val="28"/>
        </w:rPr>
        <w:t xml:space="preserve"> повышению профессионального мастерства, </w:t>
      </w:r>
      <w:r>
        <w:rPr>
          <w:sz w:val="28"/>
          <w:szCs w:val="28"/>
        </w:rPr>
        <w:t xml:space="preserve">что помогает </w:t>
      </w:r>
      <w:r w:rsidRPr="00406CFE">
        <w:rPr>
          <w:sz w:val="28"/>
          <w:szCs w:val="28"/>
        </w:rPr>
        <w:t xml:space="preserve"> развити</w:t>
      </w:r>
      <w:r>
        <w:rPr>
          <w:sz w:val="28"/>
          <w:szCs w:val="28"/>
        </w:rPr>
        <w:t>ю</w:t>
      </w:r>
      <w:r w:rsidRPr="00406CFE">
        <w:rPr>
          <w:sz w:val="28"/>
          <w:szCs w:val="28"/>
        </w:rPr>
        <w:t xml:space="preserve"> нашего ДОУ.</w:t>
      </w:r>
    </w:p>
    <w:p w:rsidR="00CA3B45" w:rsidRDefault="00CA3B45" w:rsidP="00BE393E">
      <w:pPr>
        <w:ind w:firstLine="708"/>
        <w:jc w:val="both"/>
        <w:rPr>
          <w:sz w:val="28"/>
          <w:szCs w:val="28"/>
        </w:rPr>
      </w:pPr>
    </w:p>
    <w:p w:rsidR="00DE4BBA" w:rsidRDefault="00DE4BBA" w:rsidP="00BE393E">
      <w:pPr>
        <w:ind w:firstLine="708"/>
        <w:jc w:val="both"/>
        <w:rPr>
          <w:sz w:val="28"/>
          <w:szCs w:val="28"/>
        </w:rPr>
      </w:pPr>
    </w:p>
    <w:p w:rsidR="007B5A60" w:rsidRDefault="007B5A60" w:rsidP="00BE393E">
      <w:pPr>
        <w:ind w:firstLine="708"/>
        <w:jc w:val="both"/>
        <w:rPr>
          <w:sz w:val="28"/>
          <w:szCs w:val="28"/>
        </w:rPr>
      </w:pPr>
    </w:p>
    <w:p w:rsidR="007B5A60" w:rsidRDefault="007B5A60" w:rsidP="00BE393E">
      <w:pPr>
        <w:ind w:firstLine="708"/>
        <w:jc w:val="both"/>
        <w:rPr>
          <w:sz w:val="28"/>
          <w:szCs w:val="28"/>
        </w:rPr>
      </w:pPr>
    </w:p>
    <w:p w:rsidR="00746B92" w:rsidRPr="005A3415" w:rsidRDefault="00746B92" w:rsidP="00BE393E">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950"/>
      </w:tblGrid>
      <w:tr w:rsidR="00DE4BBA" w:rsidRPr="005A3415" w:rsidTr="00CC4949">
        <w:tc>
          <w:tcPr>
            <w:tcW w:w="675" w:type="dxa"/>
            <w:tcBorders>
              <w:top w:val="single" w:sz="4" w:space="0" w:color="auto"/>
              <w:left w:val="single" w:sz="4" w:space="0" w:color="auto"/>
              <w:bottom w:val="single" w:sz="4" w:space="0" w:color="auto"/>
              <w:right w:val="single" w:sz="4" w:space="0" w:color="auto"/>
            </w:tcBorders>
            <w:hideMark/>
          </w:tcPr>
          <w:p w:rsidR="00DE4BBA" w:rsidRPr="00406CFE" w:rsidRDefault="00DE4BBA" w:rsidP="00BE393E">
            <w:pPr>
              <w:jc w:val="both"/>
              <w:rPr>
                <w:b/>
                <w:sz w:val="28"/>
                <w:szCs w:val="28"/>
              </w:rPr>
            </w:pPr>
            <w:r w:rsidRPr="00406CFE">
              <w:rPr>
                <w:b/>
                <w:sz w:val="28"/>
                <w:szCs w:val="28"/>
              </w:rPr>
              <w:lastRenderedPageBreak/>
              <w:t>№ п/п</w:t>
            </w:r>
          </w:p>
        </w:tc>
        <w:tc>
          <w:tcPr>
            <w:tcW w:w="6946" w:type="dxa"/>
            <w:tcBorders>
              <w:top w:val="single" w:sz="4" w:space="0" w:color="auto"/>
              <w:left w:val="single" w:sz="4" w:space="0" w:color="auto"/>
              <w:bottom w:val="single" w:sz="4" w:space="0" w:color="auto"/>
              <w:right w:val="single" w:sz="4" w:space="0" w:color="auto"/>
            </w:tcBorders>
            <w:hideMark/>
          </w:tcPr>
          <w:p w:rsidR="00DE4BBA" w:rsidRPr="00406CFE" w:rsidRDefault="00DE4BBA" w:rsidP="00BE393E">
            <w:pPr>
              <w:jc w:val="both"/>
              <w:rPr>
                <w:b/>
                <w:sz w:val="28"/>
                <w:szCs w:val="28"/>
              </w:rPr>
            </w:pPr>
            <w:r w:rsidRPr="00406CFE">
              <w:rPr>
                <w:b/>
                <w:sz w:val="28"/>
                <w:szCs w:val="28"/>
              </w:rPr>
              <w:t>Группа</w:t>
            </w:r>
          </w:p>
        </w:tc>
        <w:tc>
          <w:tcPr>
            <w:tcW w:w="1950" w:type="dxa"/>
            <w:tcBorders>
              <w:top w:val="single" w:sz="4" w:space="0" w:color="auto"/>
              <w:left w:val="single" w:sz="4" w:space="0" w:color="auto"/>
              <w:bottom w:val="single" w:sz="4" w:space="0" w:color="auto"/>
              <w:right w:val="single" w:sz="4" w:space="0" w:color="auto"/>
            </w:tcBorders>
            <w:hideMark/>
          </w:tcPr>
          <w:p w:rsidR="00DE4BBA" w:rsidRPr="00406CFE" w:rsidRDefault="00DE4BBA" w:rsidP="00BE393E">
            <w:pPr>
              <w:jc w:val="both"/>
              <w:rPr>
                <w:b/>
                <w:sz w:val="28"/>
                <w:szCs w:val="28"/>
              </w:rPr>
            </w:pPr>
            <w:r w:rsidRPr="00406CFE">
              <w:rPr>
                <w:b/>
                <w:sz w:val="28"/>
                <w:szCs w:val="28"/>
              </w:rPr>
              <w:t>Количество групп</w:t>
            </w:r>
          </w:p>
        </w:tc>
      </w:tr>
      <w:tr w:rsidR="007A5F6B" w:rsidRPr="005A3415" w:rsidTr="0016446B">
        <w:trPr>
          <w:trHeight w:val="322"/>
        </w:trPr>
        <w:tc>
          <w:tcPr>
            <w:tcW w:w="675" w:type="dxa"/>
            <w:tcBorders>
              <w:top w:val="single" w:sz="4" w:space="0" w:color="auto"/>
              <w:left w:val="single" w:sz="4" w:space="0" w:color="auto"/>
              <w:bottom w:val="single" w:sz="4" w:space="0" w:color="auto"/>
              <w:right w:val="single" w:sz="4" w:space="0" w:color="auto"/>
            </w:tcBorders>
          </w:tcPr>
          <w:p w:rsidR="007A5F6B" w:rsidRPr="00406CFE" w:rsidRDefault="007A5F6B" w:rsidP="00BE393E">
            <w:pPr>
              <w:jc w:val="both"/>
              <w:rPr>
                <w:b/>
                <w:sz w:val="28"/>
                <w:szCs w:val="28"/>
              </w:rPr>
            </w:pPr>
            <w:r>
              <w:rPr>
                <w:b/>
                <w:sz w:val="28"/>
                <w:szCs w:val="28"/>
              </w:rPr>
              <w:t>1</w:t>
            </w:r>
          </w:p>
        </w:tc>
        <w:tc>
          <w:tcPr>
            <w:tcW w:w="6946" w:type="dxa"/>
            <w:tcBorders>
              <w:top w:val="single" w:sz="4" w:space="0" w:color="auto"/>
              <w:left w:val="single" w:sz="4" w:space="0" w:color="auto"/>
              <w:bottom w:val="single" w:sz="4" w:space="0" w:color="auto"/>
              <w:right w:val="single" w:sz="4" w:space="0" w:color="auto"/>
            </w:tcBorders>
            <w:hideMark/>
          </w:tcPr>
          <w:p w:rsidR="007A5F6B" w:rsidRPr="005A3415" w:rsidRDefault="007A5F6B" w:rsidP="00BE393E">
            <w:pPr>
              <w:jc w:val="both"/>
              <w:rPr>
                <w:sz w:val="28"/>
                <w:szCs w:val="28"/>
              </w:rPr>
            </w:pPr>
            <w:r w:rsidRPr="005A3415">
              <w:rPr>
                <w:sz w:val="28"/>
                <w:szCs w:val="28"/>
              </w:rPr>
              <w:t>Вторая младшая (3-4 года)</w:t>
            </w:r>
          </w:p>
        </w:tc>
        <w:tc>
          <w:tcPr>
            <w:tcW w:w="1950" w:type="dxa"/>
            <w:tcBorders>
              <w:top w:val="single" w:sz="4" w:space="0" w:color="auto"/>
              <w:left w:val="single" w:sz="4" w:space="0" w:color="auto"/>
              <w:bottom w:val="single" w:sz="4" w:space="0" w:color="auto"/>
              <w:right w:val="single" w:sz="4" w:space="0" w:color="auto"/>
            </w:tcBorders>
            <w:hideMark/>
          </w:tcPr>
          <w:p w:rsidR="007A5F6B" w:rsidRPr="005A3415" w:rsidRDefault="007A5F6B" w:rsidP="00BE393E">
            <w:pPr>
              <w:jc w:val="both"/>
              <w:rPr>
                <w:sz w:val="28"/>
                <w:szCs w:val="28"/>
              </w:rPr>
            </w:pPr>
            <w:r>
              <w:rPr>
                <w:sz w:val="28"/>
                <w:szCs w:val="28"/>
              </w:rPr>
              <w:t>2</w:t>
            </w:r>
          </w:p>
        </w:tc>
      </w:tr>
      <w:tr w:rsidR="007A5F6B" w:rsidRPr="005A3415" w:rsidTr="0016446B">
        <w:trPr>
          <w:trHeight w:val="322"/>
        </w:trPr>
        <w:tc>
          <w:tcPr>
            <w:tcW w:w="675" w:type="dxa"/>
            <w:tcBorders>
              <w:top w:val="single" w:sz="4" w:space="0" w:color="auto"/>
              <w:left w:val="single" w:sz="4" w:space="0" w:color="auto"/>
              <w:bottom w:val="single" w:sz="4" w:space="0" w:color="auto"/>
              <w:right w:val="single" w:sz="4" w:space="0" w:color="auto"/>
            </w:tcBorders>
          </w:tcPr>
          <w:p w:rsidR="007A5F6B" w:rsidRDefault="007A5F6B" w:rsidP="00BE393E">
            <w:pPr>
              <w:jc w:val="both"/>
              <w:rPr>
                <w:b/>
                <w:sz w:val="28"/>
                <w:szCs w:val="28"/>
              </w:rPr>
            </w:pPr>
            <w:r>
              <w:rPr>
                <w:b/>
                <w:sz w:val="28"/>
                <w:szCs w:val="28"/>
              </w:rPr>
              <w:t>2</w:t>
            </w:r>
          </w:p>
        </w:tc>
        <w:tc>
          <w:tcPr>
            <w:tcW w:w="6946" w:type="dxa"/>
            <w:tcBorders>
              <w:top w:val="single" w:sz="4" w:space="0" w:color="auto"/>
              <w:left w:val="single" w:sz="4" w:space="0" w:color="auto"/>
              <w:bottom w:val="single" w:sz="4" w:space="0" w:color="auto"/>
              <w:right w:val="single" w:sz="4" w:space="0" w:color="auto"/>
            </w:tcBorders>
            <w:hideMark/>
          </w:tcPr>
          <w:p w:rsidR="007A5F6B" w:rsidRPr="005A3415" w:rsidRDefault="007A5F6B" w:rsidP="00BE393E">
            <w:pPr>
              <w:jc w:val="both"/>
              <w:rPr>
                <w:sz w:val="28"/>
                <w:szCs w:val="28"/>
              </w:rPr>
            </w:pPr>
            <w:r w:rsidRPr="005A3415">
              <w:rPr>
                <w:sz w:val="28"/>
                <w:szCs w:val="28"/>
              </w:rPr>
              <w:t>Средняя (4-5 лет)</w:t>
            </w:r>
          </w:p>
        </w:tc>
        <w:tc>
          <w:tcPr>
            <w:tcW w:w="1950" w:type="dxa"/>
            <w:tcBorders>
              <w:top w:val="single" w:sz="4" w:space="0" w:color="auto"/>
              <w:left w:val="single" w:sz="4" w:space="0" w:color="auto"/>
              <w:bottom w:val="single" w:sz="4" w:space="0" w:color="auto"/>
              <w:right w:val="single" w:sz="4" w:space="0" w:color="auto"/>
            </w:tcBorders>
            <w:hideMark/>
          </w:tcPr>
          <w:p w:rsidR="007A5F6B" w:rsidRPr="005A3415" w:rsidRDefault="007A5F6B" w:rsidP="00BE393E">
            <w:pPr>
              <w:jc w:val="both"/>
              <w:rPr>
                <w:sz w:val="28"/>
                <w:szCs w:val="28"/>
              </w:rPr>
            </w:pPr>
            <w:r>
              <w:rPr>
                <w:sz w:val="28"/>
                <w:szCs w:val="28"/>
              </w:rPr>
              <w:t>2</w:t>
            </w:r>
          </w:p>
        </w:tc>
      </w:tr>
      <w:tr w:rsidR="007A5F6B" w:rsidRPr="005A3415" w:rsidTr="0016446B">
        <w:tc>
          <w:tcPr>
            <w:tcW w:w="675" w:type="dxa"/>
            <w:tcBorders>
              <w:top w:val="single" w:sz="4" w:space="0" w:color="auto"/>
              <w:left w:val="single" w:sz="4" w:space="0" w:color="auto"/>
              <w:bottom w:val="single" w:sz="4" w:space="0" w:color="auto"/>
              <w:right w:val="single" w:sz="4" w:space="0" w:color="auto"/>
            </w:tcBorders>
          </w:tcPr>
          <w:p w:rsidR="007A5F6B" w:rsidRPr="00406CFE" w:rsidRDefault="007A5F6B" w:rsidP="00BE393E">
            <w:pPr>
              <w:jc w:val="both"/>
              <w:rPr>
                <w:b/>
                <w:sz w:val="28"/>
                <w:szCs w:val="28"/>
              </w:rPr>
            </w:pPr>
            <w:r>
              <w:rPr>
                <w:b/>
                <w:sz w:val="28"/>
                <w:szCs w:val="28"/>
              </w:rPr>
              <w:t>3</w:t>
            </w:r>
          </w:p>
        </w:tc>
        <w:tc>
          <w:tcPr>
            <w:tcW w:w="6946" w:type="dxa"/>
            <w:tcBorders>
              <w:top w:val="single" w:sz="4" w:space="0" w:color="auto"/>
              <w:left w:val="single" w:sz="4" w:space="0" w:color="auto"/>
              <w:bottom w:val="single" w:sz="4" w:space="0" w:color="auto"/>
              <w:right w:val="single" w:sz="4" w:space="0" w:color="auto"/>
            </w:tcBorders>
            <w:hideMark/>
          </w:tcPr>
          <w:p w:rsidR="007A5F6B" w:rsidRPr="005A3415" w:rsidRDefault="007A5F6B" w:rsidP="00BE393E">
            <w:pPr>
              <w:jc w:val="both"/>
              <w:rPr>
                <w:sz w:val="28"/>
                <w:szCs w:val="28"/>
              </w:rPr>
            </w:pPr>
            <w:r w:rsidRPr="005A3415">
              <w:rPr>
                <w:sz w:val="28"/>
                <w:szCs w:val="28"/>
              </w:rPr>
              <w:t>Старшая (5-6 лет)</w:t>
            </w:r>
          </w:p>
        </w:tc>
        <w:tc>
          <w:tcPr>
            <w:tcW w:w="1950" w:type="dxa"/>
            <w:tcBorders>
              <w:top w:val="single" w:sz="4" w:space="0" w:color="auto"/>
              <w:left w:val="single" w:sz="4" w:space="0" w:color="auto"/>
              <w:bottom w:val="single" w:sz="4" w:space="0" w:color="auto"/>
              <w:right w:val="single" w:sz="4" w:space="0" w:color="auto"/>
            </w:tcBorders>
            <w:hideMark/>
          </w:tcPr>
          <w:p w:rsidR="007A5F6B" w:rsidRPr="005A3415" w:rsidRDefault="007A5F6B" w:rsidP="00BE393E">
            <w:pPr>
              <w:jc w:val="both"/>
              <w:rPr>
                <w:sz w:val="28"/>
                <w:szCs w:val="28"/>
              </w:rPr>
            </w:pPr>
            <w:r>
              <w:rPr>
                <w:sz w:val="28"/>
                <w:szCs w:val="28"/>
              </w:rPr>
              <w:t>2</w:t>
            </w:r>
          </w:p>
        </w:tc>
      </w:tr>
      <w:tr w:rsidR="007A5F6B" w:rsidRPr="005A3415" w:rsidTr="0016446B">
        <w:tc>
          <w:tcPr>
            <w:tcW w:w="675" w:type="dxa"/>
            <w:tcBorders>
              <w:top w:val="single" w:sz="4" w:space="0" w:color="auto"/>
              <w:left w:val="single" w:sz="4" w:space="0" w:color="auto"/>
              <w:bottom w:val="single" w:sz="4" w:space="0" w:color="auto"/>
              <w:right w:val="single" w:sz="4" w:space="0" w:color="auto"/>
            </w:tcBorders>
          </w:tcPr>
          <w:p w:rsidR="007A5F6B" w:rsidRPr="00406CFE" w:rsidRDefault="007A5F6B" w:rsidP="00BE393E">
            <w:pPr>
              <w:jc w:val="both"/>
              <w:rPr>
                <w:b/>
                <w:sz w:val="28"/>
                <w:szCs w:val="28"/>
              </w:rPr>
            </w:pPr>
            <w:r>
              <w:rPr>
                <w:b/>
                <w:sz w:val="28"/>
                <w:szCs w:val="28"/>
              </w:rPr>
              <w:t>4</w:t>
            </w:r>
          </w:p>
        </w:tc>
        <w:tc>
          <w:tcPr>
            <w:tcW w:w="6946" w:type="dxa"/>
            <w:tcBorders>
              <w:top w:val="single" w:sz="4" w:space="0" w:color="auto"/>
              <w:left w:val="single" w:sz="4" w:space="0" w:color="auto"/>
              <w:bottom w:val="single" w:sz="4" w:space="0" w:color="auto"/>
              <w:right w:val="single" w:sz="4" w:space="0" w:color="auto"/>
            </w:tcBorders>
            <w:hideMark/>
          </w:tcPr>
          <w:p w:rsidR="007A5F6B" w:rsidRPr="005A3415" w:rsidRDefault="007A5F6B" w:rsidP="00BE393E">
            <w:pPr>
              <w:jc w:val="both"/>
              <w:rPr>
                <w:sz w:val="28"/>
                <w:szCs w:val="28"/>
              </w:rPr>
            </w:pPr>
            <w:r w:rsidRPr="005A3415">
              <w:rPr>
                <w:sz w:val="28"/>
                <w:szCs w:val="28"/>
              </w:rPr>
              <w:t>Подготовительная (6-7 лет)</w:t>
            </w:r>
          </w:p>
        </w:tc>
        <w:tc>
          <w:tcPr>
            <w:tcW w:w="1950" w:type="dxa"/>
            <w:tcBorders>
              <w:top w:val="single" w:sz="4" w:space="0" w:color="auto"/>
              <w:left w:val="single" w:sz="4" w:space="0" w:color="auto"/>
              <w:bottom w:val="single" w:sz="4" w:space="0" w:color="auto"/>
              <w:right w:val="single" w:sz="4" w:space="0" w:color="auto"/>
            </w:tcBorders>
            <w:hideMark/>
          </w:tcPr>
          <w:p w:rsidR="007A5F6B" w:rsidRPr="005A3415" w:rsidRDefault="007A5F6B" w:rsidP="00BE393E">
            <w:pPr>
              <w:jc w:val="both"/>
              <w:rPr>
                <w:sz w:val="28"/>
                <w:szCs w:val="28"/>
              </w:rPr>
            </w:pPr>
            <w:r>
              <w:rPr>
                <w:sz w:val="28"/>
                <w:szCs w:val="28"/>
              </w:rPr>
              <w:t>2</w:t>
            </w:r>
          </w:p>
        </w:tc>
      </w:tr>
      <w:tr w:rsidR="007A5F6B" w:rsidRPr="005A3415" w:rsidTr="0016446B">
        <w:tc>
          <w:tcPr>
            <w:tcW w:w="675" w:type="dxa"/>
            <w:tcBorders>
              <w:top w:val="single" w:sz="4" w:space="0" w:color="auto"/>
              <w:left w:val="single" w:sz="4" w:space="0" w:color="auto"/>
              <w:bottom w:val="single" w:sz="4" w:space="0" w:color="auto"/>
              <w:right w:val="single" w:sz="4" w:space="0" w:color="auto"/>
            </w:tcBorders>
          </w:tcPr>
          <w:p w:rsidR="007A5F6B" w:rsidRPr="00406CFE" w:rsidRDefault="007A5F6B" w:rsidP="00BE393E">
            <w:pPr>
              <w:jc w:val="both"/>
              <w:rPr>
                <w:b/>
                <w:sz w:val="28"/>
                <w:szCs w:val="28"/>
              </w:rPr>
            </w:pPr>
            <w:r>
              <w:rPr>
                <w:b/>
                <w:sz w:val="28"/>
                <w:szCs w:val="28"/>
              </w:rPr>
              <w:t>5</w:t>
            </w:r>
          </w:p>
        </w:tc>
        <w:tc>
          <w:tcPr>
            <w:tcW w:w="6946" w:type="dxa"/>
            <w:tcBorders>
              <w:top w:val="single" w:sz="4" w:space="0" w:color="auto"/>
              <w:left w:val="single" w:sz="4" w:space="0" w:color="auto"/>
              <w:bottom w:val="single" w:sz="4" w:space="0" w:color="auto"/>
              <w:right w:val="single" w:sz="4" w:space="0" w:color="auto"/>
            </w:tcBorders>
            <w:hideMark/>
          </w:tcPr>
          <w:p w:rsidR="007A5F6B" w:rsidRPr="0016446B" w:rsidRDefault="007A5F6B" w:rsidP="00BE393E">
            <w:pPr>
              <w:jc w:val="both"/>
              <w:rPr>
                <w:sz w:val="28"/>
                <w:szCs w:val="28"/>
              </w:rPr>
            </w:pPr>
            <w:r w:rsidRPr="0016446B">
              <w:rPr>
                <w:sz w:val="28"/>
                <w:szCs w:val="28"/>
              </w:rPr>
              <w:t>Группа кратковременного пребывания 3 часа (2-7 лет)</w:t>
            </w:r>
          </w:p>
        </w:tc>
        <w:tc>
          <w:tcPr>
            <w:tcW w:w="1950" w:type="dxa"/>
            <w:tcBorders>
              <w:top w:val="single" w:sz="4" w:space="0" w:color="auto"/>
              <w:left w:val="single" w:sz="4" w:space="0" w:color="auto"/>
              <w:bottom w:val="single" w:sz="4" w:space="0" w:color="auto"/>
              <w:right w:val="single" w:sz="4" w:space="0" w:color="auto"/>
            </w:tcBorders>
            <w:hideMark/>
          </w:tcPr>
          <w:p w:rsidR="007A5F6B" w:rsidRPr="0016446B" w:rsidRDefault="007A5F6B" w:rsidP="00BE393E">
            <w:pPr>
              <w:jc w:val="both"/>
              <w:rPr>
                <w:sz w:val="28"/>
                <w:szCs w:val="28"/>
              </w:rPr>
            </w:pPr>
            <w:r>
              <w:rPr>
                <w:sz w:val="28"/>
                <w:szCs w:val="28"/>
              </w:rPr>
              <w:t>2</w:t>
            </w:r>
          </w:p>
        </w:tc>
      </w:tr>
    </w:tbl>
    <w:p w:rsidR="00DE4BBA" w:rsidRDefault="00DE4BBA" w:rsidP="00BE393E">
      <w:pPr>
        <w:shd w:val="clear" w:color="auto" w:fill="FFFFFF"/>
        <w:spacing w:line="301" w:lineRule="atLeast"/>
        <w:jc w:val="both"/>
        <w:textAlignment w:val="baseline"/>
        <w:rPr>
          <w:color w:val="000000"/>
          <w:sz w:val="28"/>
          <w:szCs w:val="28"/>
        </w:rPr>
      </w:pPr>
      <w:r w:rsidRPr="0016446B">
        <w:rPr>
          <w:sz w:val="28"/>
          <w:szCs w:val="28"/>
        </w:rPr>
        <w:t xml:space="preserve">  Детский сад работ</w:t>
      </w:r>
      <w:r w:rsidRPr="005A3415">
        <w:rPr>
          <w:color w:val="000000"/>
          <w:sz w:val="28"/>
          <w:szCs w:val="28"/>
        </w:rPr>
        <w:t>ает 5 дней в неделю.</w:t>
      </w:r>
    </w:p>
    <w:p w:rsidR="007A5F6B" w:rsidRDefault="00DE4BBA" w:rsidP="007B5A60">
      <w:pPr>
        <w:shd w:val="clear" w:color="auto" w:fill="FFFFFF"/>
        <w:spacing w:line="301" w:lineRule="atLeast"/>
        <w:jc w:val="both"/>
        <w:textAlignment w:val="baseline"/>
        <w:rPr>
          <w:b/>
          <w:color w:val="000000"/>
          <w:sz w:val="28"/>
          <w:szCs w:val="28"/>
        </w:rPr>
      </w:pPr>
      <w:r w:rsidRPr="00A33268">
        <w:rPr>
          <w:b/>
          <w:color w:val="000000"/>
          <w:sz w:val="28"/>
          <w:szCs w:val="28"/>
        </w:rPr>
        <w:t xml:space="preserve"> Суббота-воскресенье, праздничные дни – выходные дни.</w:t>
      </w:r>
    </w:p>
    <w:p w:rsidR="00DE4BBA" w:rsidRPr="005A3415" w:rsidRDefault="00DE4BBA" w:rsidP="00BE393E">
      <w:pPr>
        <w:ind w:firstLine="708"/>
        <w:jc w:val="both"/>
        <w:rPr>
          <w:b/>
          <w:color w:val="000000"/>
          <w:sz w:val="28"/>
          <w:szCs w:val="28"/>
        </w:rPr>
      </w:pPr>
      <w:r w:rsidRPr="005A3415">
        <w:rPr>
          <w:b/>
          <w:color w:val="000000"/>
          <w:sz w:val="28"/>
          <w:szCs w:val="28"/>
        </w:rPr>
        <w:t>4.2 Используемые программы</w:t>
      </w:r>
    </w:p>
    <w:p w:rsidR="00BB4BF4" w:rsidRPr="0071783B" w:rsidRDefault="00BB4BF4" w:rsidP="00BE393E">
      <w:pPr>
        <w:shd w:val="clear" w:color="auto" w:fill="FFFFFF"/>
        <w:ind w:firstLine="680"/>
        <w:jc w:val="both"/>
        <w:rPr>
          <w:color w:val="0D0D0D"/>
          <w:sz w:val="28"/>
          <w:szCs w:val="28"/>
        </w:rPr>
      </w:pPr>
      <w:r w:rsidRPr="0071783B">
        <w:rPr>
          <w:color w:val="0D0D0D"/>
          <w:sz w:val="28"/>
          <w:szCs w:val="28"/>
        </w:rPr>
        <w:t>Основная образовательная программа вк</w:t>
      </w:r>
      <w:r>
        <w:rPr>
          <w:color w:val="0D0D0D"/>
          <w:sz w:val="28"/>
          <w:szCs w:val="28"/>
        </w:rPr>
        <w:t>лючает три основных раздела: це</w:t>
      </w:r>
      <w:r w:rsidRPr="0071783B">
        <w:rPr>
          <w:color w:val="0D0D0D"/>
          <w:sz w:val="28"/>
          <w:szCs w:val="28"/>
        </w:rPr>
        <w:t>левой, содержательный, организационный, в каждом из которых отражается</w:t>
      </w:r>
      <w:r w:rsidR="00746B92">
        <w:rPr>
          <w:color w:val="0D0D0D"/>
          <w:sz w:val="28"/>
          <w:szCs w:val="28"/>
        </w:rPr>
        <w:t xml:space="preserve"> </w:t>
      </w:r>
      <w:r w:rsidRPr="0071783B">
        <w:rPr>
          <w:color w:val="0D0D0D"/>
          <w:sz w:val="28"/>
          <w:szCs w:val="28"/>
        </w:rPr>
        <w:t>обязательная часть и часть, формируемая участниками образовательных отношений.</w:t>
      </w:r>
    </w:p>
    <w:p w:rsidR="00BB4BF4" w:rsidRPr="0071783B" w:rsidRDefault="00BB4BF4" w:rsidP="00BE393E">
      <w:pPr>
        <w:shd w:val="clear" w:color="auto" w:fill="FFFFFF"/>
        <w:ind w:firstLine="680"/>
        <w:jc w:val="both"/>
        <w:rPr>
          <w:b/>
          <w:color w:val="0D0D0D"/>
          <w:sz w:val="28"/>
          <w:szCs w:val="28"/>
        </w:rPr>
      </w:pPr>
      <w:r w:rsidRPr="0071783B">
        <w:rPr>
          <w:b/>
          <w:color w:val="0D0D0D"/>
          <w:sz w:val="28"/>
          <w:szCs w:val="28"/>
        </w:rPr>
        <w:t>Объём обязательной части – не менее 60 % от её общего объема, объем</w:t>
      </w:r>
    </w:p>
    <w:p w:rsidR="00BB4BF4" w:rsidRDefault="00BB4BF4" w:rsidP="00BE393E">
      <w:pPr>
        <w:shd w:val="clear" w:color="auto" w:fill="FFFFFF"/>
        <w:ind w:firstLine="680"/>
        <w:jc w:val="both"/>
        <w:rPr>
          <w:color w:val="0D0D0D"/>
          <w:sz w:val="28"/>
          <w:szCs w:val="28"/>
        </w:rPr>
      </w:pPr>
      <w:r w:rsidRPr="0071783B">
        <w:rPr>
          <w:b/>
          <w:color w:val="0D0D0D"/>
          <w:sz w:val="28"/>
          <w:szCs w:val="28"/>
        </w:rPr>
        <w:t>части формируемой участниками образовательных отношений - не более 40 %.</w:t>
      </w:r>
    </w:p>
    <w:p w:rsidR="00BB4BF4" w:rsidRPr="00BB4BF4" w:rsidRDefault="00BB4BF4" w:rsidP="00BE393E">
      <w:pPr>
        <w:shd w:val="clear" w:color="auto" w:fill="FFFFFF"/>
        <w:ind w:firstLine="680"/>
        <w:jc w:val="both"/>
        <w:rPr>
          <w:color w:val="0D0D0D"/>
          <w:sz w:val="28"/>
          <w:szCs w:val="28"/>
        </w:rPr>
      </w:pPr>
      <w:r w:rsidRPr="0071783B">
        <w:rPr>
          <w:color w:val="0D0D0D"/>
          <w:sz w:val="28"/>
          <w:szCs w:val="28"/>
        </w:rPr>
        <w:t>Педагоги детского сада творчески по</w:t>
      </w:r>
      <w:r>
        <w:rPr>
          <w:color w:val="0D0D0D"/>
          <w:sz w:val="28"/>
          <w:szCs w:val="28"/>
        </w:rPr>
        <w:t>дходят к выбору вариативных про</w:t>
      </w:r>
      <w:r w:rsidRPr="0071783B">
        <w:rPr>
          <w:color w:val="0D0D0D"/>
          <w:sz w:val="28"/>
          <w:szCs w:val="28"/>
        </w:rPr>
        <w:t>грамм и технологий, направляя усилия на п</w:t>
      </w:r>
      <w:r>
        <w:rPr>
          <w:color w:val="0D0D0D"/>
          <w:sz w:val="28"/>
          <w:szCs w:val="28"/>
        </w:rPr>
        <w:t>остроение целостного педагогиче</w:t>
      </w:r>
      <w:r w:rsidRPr="0071783B">
        <w:rPr>
          <w:color w:val="0D0D0D"/>
          <w:sz w:val="28"/>
          <w:szCs w:val="28"/>
        </w:rPr>
        <w:t>ского процесса, обеспечивающего полноценное всестороннее развитие ребенка:</w:t>
      </w:r>
      <w:r w:rsidR="00746B92">
        <w:rPr>
          <w:color w:val="0D0D0D"/>
          <w:sz w:val="28"/>
          <w:szCs w:val="28"/>
        </w:rPr>
        <w:t xml:space="preserve"> </w:t>
      </w:r>
      <w:r w:rsidRPr="0071783B">
        <w:rPr>
          <w:color w:val="0D0D0D"/>
          <w:sz w:val="28"/>
          <w:szCs w:val="28"/>
        </w:rPr>
        <w:t>физическое, социально-коммуникативное, п</w:t>
      </w:r>
      <w:r>
        <w:rPr>
          <w:color w:val="0D0D0D"/>
          <w:sz w:val="28"/>
          <w:szCs w:val="28"/>
        </w:rPr>
        <w:t>ознавательное, речевое и художе</w:t>
      </w:r>
      <w:r w:rsidRPr="0071783B">
        <w:rPr>
          <w:color w:val="0D0D0D"/>
          <w:sz w:val="28"/>
          <w:szCs w:val="28"/>
        </w:rPr>
        <w:t>ственно-эстетическое во взаимосвязи.</w:t>
      </w:r>
    </w:p>
    <w:p w:rsidR="0071783B" w:rsidRDefault="00DE4BBA" w:rsidP="00BE393E">
      <w:pPr>
        <w:shd w:val="clear" w:color="auto" w:fill="FFFFFF"/>
        <w:ind w:firstLine="680"/>
        <w:jc w:val="both"/>
        <w:rPr>
          <w:color w:val="0D0D0D"/>
          <w:sz w:val="28"/>
          <w:szCs w:val="28"/>
        </w:rPr>
      </w:pPr>
      <w:r w:rsidRPr="005A3415">
        <w:rPr>
          <w:color w:val="000000"/>
          <w:sz w:val="28"/>
          <w:szCs w:val="28"/>
        </w:rPr>
        <w:t>В ДО</w:t>
      </w:r>
      <w:r w:rsidR="007A5F6B">
        <w:rPr>
          <w:color w:val="000000"/>
          <w:sz w:val="28"/>
          <w:szCs w:val="28"/>
        </w:rPr>
        <w:t>О</w:t>
      </w:r>
      <w:r w:rsidR="00746B92">
        <w:rPr>
          <w:color w:val="000000"/>
          <w:sz w:val="28"/>
          <w:szCs w:val="28"/>
        </w:rPr>
        <w:t xml:space="preserve"> </w:t>
      </w:r>
      <w:r w:rsidRPr="005A3415">
        <w:rPr>
          <w:sz w:val="28"/>
          <w:szCs w:val="28"/>
        </w:rPr>
        <w:t>реализу</w:t>
      </w:r>
      <w:r w:rsidR="007F7225">
        <w:rPr>
          <w:sz w:val="28"/>
          <w:szCs w:val="28"/>
        </w:rPr>
        <w:t>е</w:t>
      </w:r>
      <w:r w:rsidRPr="005A3415">
        <w:rPr>
          <w:sz w:val="28"/>
          <w:szCs w:val="28"/>
        </w:rPr>
        <w:t xml:space="preserve">тся основная часть основной общеобразовательной программы дошкольного образования </w:t>
      </w:r>
      <w:r w:rsidRPr="005A3415">
        <w:rPr>
          <w:color w:val="000000"/>
          <w:sz w:val="28"/>
          <w:szCs w:val="28"/>
        </w:rPr>
        <w:t xml:space="preserve">«От рождения до школы» под редакцией Н.Е. </w:t>
      </w:r>
      <w:proofErr w:type="spellStart"/>
      <w:r w:rsidRPr="005A3415">
        <w:rPr>
          <w:color w:val="000000"/>
          <w:sz w:val="28"/>
          <w:szCs w:val="28"/>
        </w:rPr>
        <w:t>Вераксы</w:t>
      </w:r>
      <w:proofErr w:type="spellEnd"/>
      <w:r w:rsidRPr="005A3415">
        <w:rPr>
          <w:color w:val="000000"/>
          <w:sz w:val="28"/>
          <w:szCs w:val="28"/>
        </w:rPr>
        <w:t>, Т.С. Комаровой, М.А. Васильевой, п</w:t>
      </w:r>
      <w:r w:rsidRPr="005A3415">
        <w:rPr>
          <w:sz w:val="28"/>
          <w:szCs w:val="28"/>
        </w:rPr>
        <w:t>о направлениям физическое развитие, познавательное развитие, речевое развитие, социально-</w:t>
      </w:r>
      <w:proofErr w:type="gramStart"/>
      <w:r w:rsidRPr="005A3415">
        <w:rPr>
          <w:sz w:val="28"/>
          <w:szCs w:val="28"/>
        </w:rPr>
        <w:t>коммуникативное  и</w:t>
      </w:r>
      <w:proofErr w:type="gramEnd"/>
      <w:r w:rsidRPr="005A3415">
        <w:rPr>
          <w:sz w:val="28"/>
          <w:szCs w:val="28"/>
        </w:rPr>
        <w:t xml:space="preserve"> художественно-эстетического развития.</w:t>
      </w:r>
    </w:p>
    <w:p w:rsidR="00DE4BBA" w:rsidRPr="007B5A60" w:rsidRDefault="00DE4BBA" w:rsidP="00BE393E">
      <w:pPr>
        <w:shd w:val="clear" w:color="auto" w:fill="FFFFFF"/>
        <w:ind w:firstLine="680"/>
        <w:jc w:val="both"/>
        <w:rPr>
          <w:b/>
          <w:i/>
          <w:color w:val="0D0D0D"/>
          <w:sz w:val="28"/>
          <w:szCs w:val="28"/>
        </w:rPr>
      </w:pPr>
      <w:r w:rsidRPr="007B5A60">
        <w:rPr>
          <w:b/>
          <w:i/>
          <w:color w:val="0D0D0D"/>
          <w:sz w:val="28"/>
          <w:szCs w:val="28"/>
        </w:rPr>
        <w:t>Парциальные программы:</w:t>
      </w:r>
    </w:p>
    <w:p w:rsidR="00DE4BBA" w:rsidRPr="007A5F6B" w:rsidRDefault="00DE4BBA" w:rsidP="00BE393E">
      <w:pPr>
        <w:shd w:val="clear" w:color="auto" w:fill="FFFFFF"/>
        <w:jc w:val="both"/>
        <w:rPr>
          <w:rFonts w:eastAsia="Arial Unicode MS"/>
          <w:i/>
          <w:color w:val="0D0D0D"/>
          <w:sz w:val="28"/>
          <w:szCs w:val="28"/>
        </w:rPr>
      </w:pPr>
      <w:r w:rsidRPr="007A5F6B">
        <w:rPr>
          <w:rFonts w:eastAsia="Arial Unicode MS"/>
          <w:i/>
          <w:color w:val="0D0D0D"/>
          <w:sz w:val="28"/>
          <w:szCs w:val="28"/>
        </w:rPr>
        <w:t>- «Ладушки: Программа всестороннего музыкального воспитания и образования» -</w:t>
      </w:r>
      <w:r w:rsidR="00A658A6">
        <w:rPr>
          <w:rFonts w:eastAsia="Arial Unicode MS"/>
          <w:i/>
          <w:color w:val="0D0D0D"/>
          <w:sz w:val="28"/>
          <w:szCs w:val="28"/>
        </w:rPr>
        <w:t xml:space="preserve"> </w:t>
      </w:r>
      <w:proofErr w:type="spellStart"/>
      <w:r w:rsidRPr="007A5F6B">
        <w:rPr>
          <w:rFonts w:eastAsia="Arial Unicode MS"/>
          <w:i/>
          <w:color w:val="0D0D0D"/>
          <w:sz w:val="28"/>
          <w:szCs w:val="28"/>
        </w:rPr>
        <w:t>И.М.Каплунова</w:t>
      </w:r>
      <w:proofErr w:type="spellEnd"/>
      <w:r w:rsidRPr="007A5F6B">
        <w:rPr>
          <w:rFonts w:eastAsia="Arial Unicode MS"/>
          <w:i/>
          <w:color w:val="0D0D0D"/>
          <w:sz w:val="28"/>
          <w:szCs w:val="28"/>
        </w:rPr>
        <w:t xml:space="preserve">, </w:t>
      </w:r>
      <w:proofErr w:type="spellStart"/>
      <w:r w:rsidRPr="007A5F6B">
        <w:rPr>
          <w:rFonts w:eastAsia="Arial Unicode MS"/>
          <w:i/>
          <w:color w:val="0D0D0D"/>
          <w:sz w:val="28"/>
          <w:szCs w:val="28"/>
        </w:rPr>
        <w:t>И.А.Новоскольцева</w:t>
      </w:r>
      <w:proofErr w:type="spellEnd"/>
      <w:r w:rsidRPr="007A5F6B">
        <w:rPr>
          <w:rFonts w:eastAsia="Arial Unicode MS"/>
          <w:i/>
          <w:color w:val="0D0D0D"/>
          <w:sz w:val="28"/>
          <w:szCs w:val="28"/>
        </w:rPr>
        <w:t>;</w:t>
      </w:r>
    </w:p>
    <w:p w:rsidR="00DE4BBA" w:rsidRPr="007A5F6B" w:rsidRDefault="00DE4BBA" w:rsidP="00BE393E">
      <w:pPr>
        <w:shd w:val="clear" w:color="auto" w:fill="FFFFFF"/>
        <w:jc w:val="both"/>
        <w:rPr>
          <w:rFonts w:eastAsia="Arial Unicode MS"/>
          <w:i/>
          <w:color w:val="0D0D0D"/>
          <w:sz w:val="28"/>
          <w:szCs w:val="28"/>
        </w:rPr>
      </w:pPr>
      <w:r w:rsidRPr="007A5F6B">
        <w:rPr>
          <w:rFonts w:eastAsia="Arial Unicode MS"/>
          <w:i/>
          <w:color w:val="0D0D0D"/>
          <w:sz w:val="28"/>
          <w:szCs w:val="28"/>
        </w:rPr>
        <w:t xml:space="preserve">- Программа художественного воспитания, обучения и развития детей 2-7 лет «Цветные ладошки» </w:t>
      </w:r>
      <w:proofErr w:type="spellStart"/>
      <w:r w:rsidRPr="007A5F6B">
        <w:rPr>
          <w:rFonts w:eastAsia="Arial Unicode MS"/>
          <w:i/>
          <w:color w:val="0D0D0D"/>
          <w:sz w:val="28"/>
          <w:szCs w:val="28"/>
        </w:rPr>
        <w:t>И.А.Лыкова</w:t>
      </w:r>
      <w:proofErr w:type="spellEnd"/>
      <w:r w:rsidRPr="007A5F6B">
        <w:rPr>
          <w:rFonts w:eastAsia="Arial Unicode MS"/>
          <w:i/>
          <w:color w:val="0D0D0D"/>
          <w:sz w:val="28"/>
          <w:szCs w:val="28"/>
        </w:rPr>
        <w:t>.</w:t>
      </w:r>
    </w:p>
    <w:p w:rsidR="00DE4BBA" w:rsidRPr="007A5F6B" w:rsidRDefault="00DE4BBA" w:rsidP="00BE393E">
      <w:pPr>
        <w:shd w:val="clear" w:color="auto" w:fill="FFFFFF"/>
        <w:jc w:val="both"/>
        <w:rPr>
          <w:rFonts w:eastAsia="Arial Unicode MS"/>
          <w:i/>
          <w:color w:val="0D0D0D"/>
          <w:sz w:val="28"/>
          <w:szCs w:val="28"/>
        </w:rPr>
      </w:pPr>
      <w:r w:rsidRPr="007A5F6B">
        <w:rPr>
          <w:rFonts w:eastAsia="Arial Unicode MS"/>
          <w:i/>
          <w:color w:val="0D0D0D"/>
          <w:sz w:val="28"/>
          <w:szCs w:val="28"/>
        </w:rPr>
        <w:t xml:space="preserve">- </w:t>
      </w:r>
      <w:r w:rsidR="007A5F6B">
        <w:rPr>
          <w:i/>
          <w:sz w:val="28"/>
          <w:szCs w:val="28"/>
        </w:rPr>
        <w:t>Р</w:t>
      </w:r>
      <w:r w:rsidR="007A5F6B" w:rsidRPr="00FC7CE7">
        <w:rPr>
          <w:i/>
          <w:sz w:val="28"/>
          <w:szCs w:val="28"/>
        </w:rPr>
        <w:t>егиональная образовательная программа «</w:t>
      </w:r>
      <w:r w:rsidR="007A5F6B">
        <w:rPr>
          <w:i/>
          <w:sz w:val="28"/>
          <w:szCs w:val="28"/>
        </w:rPr>
        <w:t>Все про то, как мы живём» (</w:t>
      </w:r>
      <w:r w:rsidR="007A5F6B" w:rsidRPr="00FC7CE7">
        <w:rPr>
          <w:i/>
          <w:sz w:val="28"/>
          <w:szCs w:val="28"/>
        </w:rPr>
        <w:t>«Институт развития о</w:t>
      </w:r>
      <w:r w:rsidR="007A5F6B">
        <w:rPr>
          <w:i/>
          <w:sz w:val="28"/>
          <w:szCs w:val="28"/>
        </w:rPr>
        <w:t xml:space="preserve">бразования» Краснодарского края, </w:t>
      </w:r>
      <w:r w:rsidR="007A5F6B" w:rsidRPr="00FC7CE7">
        <w:rPr>
          <w:i/>
          <w:sz w:val="28"/>
          <w:szCs w:val="28"/>
        </w:rPr>
        <w:t>Кафедра развития ребёнка младшего возраста</w:t>
      </w:r>
      <w:r w:rsidR="007A5F6B">
        <w:rPr>
          <w:i/>
          <w:sz w:val="28"/>
          <w:szCs w:val="28"/>
        </w:rPr>
        <w:t>)</w:t>
      </w:r>
    </w:p>
    <w:p w:rsidR="000C5EBF" w:rsidRPr="00BB4BF4" w:rsidRDefault="00453048" w:rsidP="00BE393E">
      <w:pPr>
        <w:shd w:val="clear" w:color="auto" w:fill="FFFFFF"/>
        <w:jc w:val="both"/>
        <w:rPr>
          <w:rFonts w:eastAsia="Arial Unicode MS"/>
          <w:i/>
          <w:color w:val="0D0D0D"/>
          <w:sz w:val="28"/>
          <w:szCs w:val="28"/>
        </w:rPr>
      </w:pPr>
      <w:r w:rsidRPr="007A5F6B">
        <w:rPr>
          <w:rFonts w:eastAsia="Arial Unicode MS"/>
          <w:i/>
          <w:color w:val="0D0D0D"/>
          <w:sz w:val="28"/>
          <w:szCs w:val="28"/>
        </w:rPr>
        <w:t xml:space="preserve">- Технология «Детский совет» </w:t>
      </w:r>
      <w:proofErr w:type="spellStart"/>
      <w:r w:rsidRPr="007A5F6B">
        <w:rPr>
          <w:rFonts w:eastAsia="Arial Unicode MS"/>
          <w:i/>
          <w:color w:val="0D0D0D"/>
          <w:sz w:val="28"/>
          <w:szCs w:val="28"/>
        </w:rPr>
        <w:t>Л.В.Свирская</w:t>
      </w:r>
      <w:proofErr w:type="spellEnd"/>
      <w:r w:rsidRPr="007A5F6B">
        <w:rPr>
          <w:rFonts w:eastAsia="Arial Unicode MS"/>
          <w:i/>
          <w:color w:val="0D0D0D"/>
          <w:sz w:val="28"/>
          <w:szCs w:val="28"/>
        </w:rPr>
        <w:t>.</w:t>
      </w:r>
    </w:p>
    <w:p w:rsidR="0071783B" w:rsidRDefault="0071783B" w:rsidP="00BE393E">
      <w:pPr>
        <w:ind w:left="960"/>
        <w:jc w:val="both"/>
        <w:rPr>
          <w:i/>
          <w:iCs/>
          <w:sz w:val="28"/>
          <w:szCs w:val="28"/>
        </w:rPr>
      </w:pPr>
      <w:r>
        <w:rPr>
          <w:sz w:val="28"/>
          <w:szCs w:val="28"/>
        </w:rPr>
        <w:t>Каждая   из   названных   программ   является   элементом   основной</w:t>
      </w:r>
    </w:p>
    <w:p w:rsidR="0071783B" w:rsidRDefault="0071783B" w:rsidP="007B5A60">
      <w:pPr>
        <w:jc w:val="both"/>
        <w:rPr>
          <w:sz w:val="20"/>
          <w:szCs w:val="20"/>
        </w:rPr>
      </w:pPr>
      <w:r>
        <w:rPr>
          <w:sz w:val="28"/>
          <w:szCs w:val="28"/>
        </w:rPr>
        <w:t>общеобразовательной программы в ее вариативной части и направлена на</w:t>
      </w:r>
    </w:p>
    <w:p w:rsidR="00DE4BBA" w:rsidRDefault="0071783B" w:rsidP="00BE393E">
      <w:pPr>
        <w:jc w:val="both"/>
        <w:rPr>
          <w:sz w:val="28"/>
          <w:szCs w:val="28"/>
        </w:rPr>
      </w:pPr>
      <w:r>
        <w:rPr>
          <w:sz w:val="28"/>
          <w:szCs w:val="28"/>
        </w:rPr>
        <w:t>реализацию основных образовательных областей: социально - коммуникативное, познавательное, речевое, художественно-эстетическое, физическое.</w:t>
      </w:r>
    </w:p>
    <w:p w:rsidR="00C04DB8" w:rsidRDefault="00C04DB8" w:rsidP="00C04DB8">
      <w:pPr>
        <w:jc w:val="center"/>
        <w:rPr>
          <w:b/>
          <w:sz w:val="28"/>
          <w:szCs w:val="28"/>
        </w:rPr>
      </w:pPr>
    </w:p>
    <w:p w:rsidR="00C04DB8" w:rsidRDefault="00C04DB8" w:rsidP="00C04DB8">
      <w:pPr>
        <w:jc w:val="center"/>
        <w:rPr>
          <w:b/>
          <w:sz w:val="28"/>
          <w:szCs w:val="28"/>
        </w:rPr>
      </w:pPr>
    </w:p>
    <w:p w:rsidR="00C04DB8" w:rsidRDefault="00C04DB8" w:rsidP="00C04DB8">
      <w:pPr>
        <w:jc w:val="center"/>
        <w:rPr>
          <w:b/>
          <w:sz w:val="28"/>
          <w:szCs w:val="28"/>
        </w:rPr>
      </w:pPr>
    </w:p>
    <w:p w:rsidR="00C04DB8" w:rsidRDefault="00C04DB8" w:rsidP="00C04DB8">
      <w:pPr>
        <w:jc w:val="center"/>
        <w:rPr>
          <w:b/>
          <w:sz w:val="28"/>
          <w:szCs w:val="28"/>
        </w:rPr>
      </w:pPr>
    </w:p>
    <w:p w:rsidR="00DE4BBA" w:rsidRPr="005A3415" w:rsidRDefault="00DE4BBA" w:rsidP="00C04DB8">
      <w:pPr>
        <w:jc w:val="center"/>
        <w:rPr>
          <w:b/>
          <w:sz w:val="28"/>
          <w:szCs w:val="28"/>
        </w:rPr>
      </w:pPr>
      <w:r w:rsidRPr="005A3415">
        <w:rPr>
          <w:b/>
          <w:sz w:val="28"/>
          <w:szCs w:val="28"/>
        </w:rPr>
        <w:lastRenderedPageBreak/>
        <w:t>4.3. Характеристики взаимодействия педагогического кол</w:t>
      </w:r>
      <w:r w:rsidR="00C04DB8">
        <w:rPr>
          <w:b/>
          <w:sz w:val="28"/>
          <w:szCs w:val="28"/>
        </w:rPr>
        <w:t>лектива с семьями воспитанников</w:t>
      </w:r>
    </w:p>
    <w:p w:rsidR="00DE4BBA" w:rsidRPr="005A3415" w:rsidRDefault="00DE4BBA" w:rsidP="00BE393E">
      <w:pPr>
        <w:jc w:val="both"/>
        <w:rPr>
          <w:sz w:val="28"/>
          <w:szCs w:val="28"/>
        </w:rPr>
      </w:pPr>
      <w:r w:rsidRPr="005A3415">
        <w:rPr>
          <w:sz w:val="28"/>
          <w:szCs w:val="28"/>
        </w:rPr>
        <w:tab/>
        <w:t>Важнейшим условием обеспечения целостного развития личности ребенка является развитие конструктивного взаимодействия с семьей.</w:t>
      </w:r>
    </w:p>
    <w:p w:rsidR="00DE4BBA" w:rsidRPr="005A3415" w:rsidRDefault="00DE4BBA" w:rsidP="00BE393E">
      <w:pPr>
        <w:jc w:val="both"/>
        <w:rPr>
          <w:sz w:val="28"/>
          <w:szCs w:val="28"/>
        </w:rPr>
      </w:pPr>
      <w:r w:rsidRPr="005A3415">
        <w:rPr>
          <w:sz w:val="28"/>
          <w:szCs w:val="28"/>
        </w:rPr>
        <w:tab/>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DE4BBA" w:rsidRPr="005A3415" w:rsidRDefault="00DE4BBA" w:rsidP="00BE393E">
      <w:pPr>
        <w:jc w:val="both"/>
        <w:rPr>
          <w:b/>
          <w:sz w:val="28"/>
          <w:szCs w:val="28"/>
        </w:rPr>
      </w:pPr>
      <w:r w:rsidRPr="005A3415">
        <w:rPr>
          <w:b/>
          <w:sz w:val="28"/>
          <w:szCs w:val="28"/>
        </w:rPr>
        <w:t>Основные задачи взаимодействия детского сада с семьей:</w:t>
      </w:r>
    </w:p>
    <w:p w:rsidR="00DE4BBA" w:rsidRPr="005A3415" w:rsidRDefault="00DE4BBA" w:rsidP="00BE393E">
      <w:pPr>
        <w:jc w:val="both"/>
        <w:rPr>
          <w:sz w:val="28"/>
          <w:szCs w:val="28"/>
        </w:rPr>
      </w:pPr>
      <w:r w:rsidRPr="005A3415">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E4BBA" w:rsidRPr="005A3415" w:rsidRDefault="00DE4BBA" w:rsidP="00BE393E">
      <w:pPr>
        <w:jc w:val="both"/>
        <w:rPr>
          <w:sz w:val="28"/>
          <w:szCs w:val="28"/>
        </w:rPr>
      </w:pPr>
      <w:r w:rsidRPr="005A3415">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E4BBA" w:rsidRPr="005A3415" w:rsidRDefault="00DE4BBA" w:rsidP="00BE393E">
      <w:pPr>
        <w:jc w:val="both"/>
        <w:rPr>
          <w:sz w:val="28"/>
          <w:szCs w:val="28"/>
        </w:rPr>
      </w:pPr>
      <w:r w:rsidRPr="005A3415">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DE4BBA" w:rsidRPr="005A3415" w:rsidRDefault="00DE4BBA" w:rsidP="00BE393E">
      <w:pPr>
        <w:jc w:val="both"/>
        <w:rPr>
          <w:sz w:val="28"/>
          <w:szCs w:val="28"/>
        </w:rPr>
      </w:pPr>
      <w:r w:rsidRPr="005A3415">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E4BBA" w:rsidRPr="005A3415" w:rsidRDefault="00DE4BBA" w:rsidP="00BE393E">
      <w:pPr>
        <w:jc w:val="both"/>
        <w:rPr>
          <w:sz w:val="28"/>
          <w:szCs w:val="28"/>
        </w:rPr>
      </w:pPr>
      <w:r w:rsidRPr="005A3415">
        <w:rPr>
          <w:sz w:val="28"/>
          <w:szCs w:val="28"/>
        </w:rPr>
        <w:t>-привлечение семей воспитанников к участию в совместных с педагогом мероприятиях, организуемых в городе, крае, стране;</w:t>
      </w:r>
    </w:p>
    <w:p w:rsidR="00DE4BBA" w:rsidRPr="00121F7A" w:rsidRDefault="00DE4BBA" w:rsidP="00BE393E">
      <w:pPr>
        <w:jc w:val="both"/>
        <w:rPr>
          <w:sz w:val="28"/>
          <w:szCs w:val="28"/>
        </w:rPr>
      </w:pPr>
      <w:r w:rsidRPr="005A3415">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E4BBA" w:rsidRPr="00121F7A" w:rsidRDefault="00DE4BBA" w:rsidP="00BE393E">
      <w:pPr>
        <w:autoSpaceDE w:val="0"/>
        <w:autoSpaceDN w:val="0"/>
        <w:adjustRightInd w:val="0"/>
        <w:ind w:left="708" w:firstLine="708"/>
        <w:jc w:val="both"/>
        <w:rPr>
          <w:b/>
          <w:sz w:val="28"/>
          <w:szCs w:val="28"/>
        </w:rPr>
      </w:pPr>
      <w:r w:rsidRPr="005A3415">
        <w:rPr>
          <w:b/>
          <w:sz w:val="28"/>
          <w:szCs w:val="28"/>
        </w:rPr>
        <w:t>Формы взаимодействия ДОУ с семьями воспитанников</w:t>
      </w:r>
    </w:p>
    <w:p w:rsidR="000C5EBF" w:rsidRPr="000C5EBF" w:rsidRDefault="000C5EBF" w:rsidP="00BE393E">
      <w:pPr>
        <w:jc w:val="both"/>
        <w:rPr>
          <w:sz w:val="28"/>
          <w:szCs w:val="28"/>
        </w:rPr>
      </w:pPr>
      <w:r w:rsidRPr="000C5EBF">
        <w:rPr>
          <w:sz w:val="28"/>
          <w:szCs w:val="28"/>
        </w:rPr>
        <w:t>В целях совершенствования содержания форм и методов</w:t>
      </w:r>
      <w:r w:rsidR="00746B92">
        <w:rPr>
          <w:sz w:val="28"/>
          <w:szCs w:val="28"/>
        </w:rPr>
        <w:t xml:space="preserve"> </w:t>
      </w:r>
      <w:r w:rsidRPr="000C5EBF">
        <w:rPr>
          <w:sz w:val="28"/>
          <w:szCs w:val="28"/>
        </w:rPr>
        <w:t>взаимодействия, способствующих эффективному развитию и воспитанию детей</w:t>
      </w:r>
      <w:r w:rsidR="00746B92">
        <w:rPr>
          <w:sz w:val="28"/>
          <w:szCs w:val="28"/>
        </w:rPr>
        <w:t xml:space="preserve"> </w:t>
      </w:r>
      <w:r w:rsidRPr="000C5EBF">
        <w:rPr>
          <w:sz w:val="28"/>
          <w:szCs w:val="28"/>
        </w:rPr>
        <w:t>в ДОУ и повышению психолого-педагогической культуры родителей,</w:t>
      </w:r>
    </w:p>
    <w:p w:rsidR="000C5EBF" w:rsidRPr="000C5EBF" w:rsidRDefault="000C5EBF" w:rsidP="00BE393E">
      <w:pPr>
        <w:jc w:val="both"/>
        <w:rPr>
          <w:sz w:val="28"/>
          <w:szCs w:val="28"/>
        </w:rPr>
      </w:pPr>
      <w:r w:rsidRPr="000C5EBF">
        <w:rPr>
          <w:sz w:val="28"/>
          <w:szCs w:val="28"/>
        </w:rPr>
        <w:t>использованию потенциала семьи во всестороннем развитии детей в</w:t>
      </w:r>
      <w:r w:rsidR="00746B92">
        <w:rPr>
          <w:sz w:val="28"/>
          <w:szCs w:val="28"/>
        </w:rPr>
        <w:t xml:space="preserve"> </w:t>
      </w:r>
      <w:r w:rsidRPr="000C5EBF">
        <w:rPr>
          <w:sz w:val="28"/>
          <w:szCs w:val="28"/>
        </w:rPr>
        <w:t>учреждении используются традиционные и нетрадиционные формы</w:t>
      </w:r>
    </w:p>
    <w:p w:rsidR="000C5EBF" w:rsidRPr="000C5EBF" w:rsidRDefault="000C5EBF" w:rsidP="00BE393E">
      <w:pPr>
        <w:jc w:val="both"/>
        <w:rPr>
          <w:sz w:val="28"/>
          <w:szCs w:val="28"/>
        </w:rPr>
      </w:pPr>
      <w:r w:rsidRPr="000C5EBF">
        <w:rPr>
          <w:sz w:val="28"/>
          <w:szCs w:val="28"/>
        </w:rPr>
        <w:t>взаимодействия с родителями.</w:t>
      </w:r>
    </w:p>
    <w:p w:rsidR="000C5EBF" w:rsidRPr="000C5EBF" w:rsidRDefault="000C5EBF" w:rsidP="00BE393E">
      <w:pPr>
        <w:jc w:val="both"/>
        <w:rPr>
          <w:b/>
          <w:sz w:val="28"/>
          <w:szCs w:val="28"/>
        </w:rPr>
      </w:pPr>
      <w:r w:rsidRPr="000C5EBF">
        <w:rPr>
          <w:b/>
          <w:sz w:val="28"/>
          <w:szCs w:val="28"/>
        </w:rPr>
        <w:t>Традиционные:</w:t>
      </w:r>
    </w:p>
    <w:p w:rsidR="000C5EBF" w:rsidRPr="000C5EBF" w:rsidRDefault="000C5EBF" w:rsidP="00BE393E">
      <w:pPr>
        <w:jc w:val="both"/>
        <w:rPr>
          <w:sz w:val="28"/>
          <w:szCs w:val="28"/>
        </w:rPr>
      </w:pPr>
      <w:r w:rsidRPr="000C5EBF">
        <w:rPr>
          <w:sz w:val="28"/>
          <w:szCs w:val="28"/>
        </w:rPr>
        <w:t>- информационно-наглядные (материалы на стендах, папки-передвижки,</w:t>
      </w:r>
    </w:p>
    <w:p w:rsidR="000C5EBF" w:rsidRPr="000C5EBF" w:rsidRDefault="000C5EBF" w:rsidP="00BE393E">
      <w:pPr>
        <w:jc w:val="both"/>
        <w:rPr>
          <w:sz w:val="28"/>
          <w:szCs w:val="28"/>
        </w:rPr>
      </w:pPr>
      <w:r w:rsidRPr="000C5EBF">
        <w:rPr>
          <w:sz w:val="28"/>
          <w:szCs w:val="28"/>
        </w:rPr>
        <w:t>рекомендации, выставки детских работ, фото выставки детских работ,</w:t>
      </w:r>
    </w:p>
    <w:p w:rsidR="000C5EBF" w:rsidRPr="000C5EBF" w:rsidRDefault="000C5EBF" w:rsidP="00BE393E">
      <w:pPr>
        <w:jc w:val="both"/>
        <w:rPr>
          <w:sz w:val="28"/>
          <w:szCs w:val="28"/>
        </w:rPr>
      </w:pPr>
      <w:r w:rsidRPr="000C5EBF">
        <w:rPr>
          <w:sz w:val="28"/>
          <w:szCs w:val="28"/>
        </w:rPr>
        <w:t>фотовыставки);</w:t>
      </w:r>
    </w:p>
    <w:p w:rsidR="000C5EBF" w:rsidRPr="000C5EBF" w:rsidRDefault="000C5EBF" w:rsidP="00BE393E">
      <w:pPr>
        <w:jc w:val="both"/>
        <w:rPr>
          <w:sz w:val="28"/>
          <w:szCs w:val="28"/>
        </w:rPr>
      </w:pPr>
      <w:r w:rsidRPr="000C5EBF">
        <w:rPr>
          <w:sz w:val="28"/>
          <w:szCs w:val="28"/>
        </w:rPr>
        <w:t>- индивидуальные (беседы, консультации);</w:t>
      </w:r>
    </w:p>
    <w:p w:rsidR="000C5EBF" w:rsidRPr="000C5EBF" w:rsidRDefault="000C5EBF" w:rsidP="00BE393E">
      <w:pPr>
        <w:jc w:val="both"/>
        <w:rPr>
          <w:sz w:val="28"/>
          <w:szCs w:val="28"/>
        </w:rPr>
      </w:pPr>
      <w:r w:rsidRPr="000C5EBF">
        <w:rPr>
          <w:sz w:val="28"/>
          <w:szCs w:val="28"/>
        </w:rPr>
        <w:t>- коллективные (родительские собрания, круглые столы, тематические</w:t>
      </w:r>
    </w:p>
    <w:p w:rsidR="0071783B" w:rsidRDefault="000C5EBF" w:rsidP="00BE393E">
      <w:pPr>
        <w:jc w:val="both"/>
        <w:rPr>
          <w:sz w:val="28"/>
          <w:szCs w:val="28"/>
        </w:rPr>
      </w:pPr>
      <w:r w:rsidRPr="000C5EBF">
        <w:rPr>
          <w:sz w:val="28"/>
          <w:szCs w:val="28"/>
        </w:rPr>
        <w:t>консультации);</w:t>
      </w:r>
    </w:p>
    <w:p w:rsidR="00300CE8" w:rsidRPr="007B5A60" w:rsidRDefault="0071783B" w:rsidP="000C5EBF">
      <w:pPr>
        <w:jc w:val="both"/>
        <w:rPr>
          <w:sz w:val="28"/>
          <w:szCs w:val="28"/>
        </w:rPr>
      </w:pPr>
      <w:r w:rsidRPr="000C5EBF">
        <w:rPr>
          <w:sz w:val="28"/>
          <w:szCs w:val="28"/>
        </w:rPr>
        <w:t>Кроме</w:t>
      </w:r>
      <w:r w:rsidR="00746B92">
        <w:rPr>
          <w:sz w:val="28"/>
          <w:szCs w:val="28"/>
        </w:rPr>
        <w:t xml:space="preserve"> </w:t>
      </w:r>
      <w:r w:rsidRPr="000C5EBF">
        <w:rPr>
          <w:sz w:val="28"/>
          <w:szCs w:val="28"/>
        </w:rPr>
        <w:t>традиционных методов воздействия, включающих методы активизации</w:t>
      </w:r>
      <w:r w:rsidR="00746B92">
        <w:rPr>
          <w:sz w:val="28"/>
          <w:szCs w:val="28"/>
        </w:rPr>
        <w:t xml:space="preserve"> </w:t>
      </w:r>
      <w:r w:rsidRPr="000C5EBF">
        <w:rPr>
          <w:sz w:val="28"/>
          <w:szCs w:val="28"/>
        </w:rPr>
        <w:t>родителей, организации общения и рефлексии в учреждении активно</w:t>
      </w:r>
      <w:r w:rsidR="00746B92">
        <w:rPr>
          <w:sz w:val="28"/>
          <w:szCs w:val="28"/>
        </w:rPr>
        <w:t xml:space="preserve"> </w:t>
      </w:r>
      <w:r w:rsidRPr="000C5EBF">
        <w:rPr>
          <w:sz w:val="28"/>
          <w:szCs w:val="28"/>
        </w:rPr>
        <w:t>применяются и интерактивные такие как:</w:t>
      </w:r>
    </w:p>
    <w:p w:rsidR="000C5EBF" w:rsidRPr="000C5EBF" w:rsidRDefault="000C5EBF" w:rsidP="000C5EBF">
      <w:pPr>
        <w:jc w:val="both"/>
        <w:rPr>
          <w:b/>
          <w:sz w:val="28"/>
          <w:szCs w:val="28"/>
        </w:rPr>
      </w:pPr>
      <w:r w:rsidRPr="000C5EBF">
        <w:rPr>
          <w:b/>
          <w:sz w:val="28"/>
          <w:szCs w:val="28"/>
        </w:rPr>
        <w:t>Нетрадиционные:</w:t>
      </w:r>
    </w:p>
    <w:p w:rsidR="000C5EBF" w:rsidRPr="000C5EBF" w:rsidRDefault="000C5EBF" w:rsidP="000C5EBF">
      <w:pPr>
        <w:jc w:val="both"/>
        <w:rPr>
          <w:sz w:val="28"/>
          <w:szCs w:val="28"/>
        </w:rPr>
      </w:pPr>
      <w:r w:rsidRPr="000C5EBF">
        <w:rPr>
          <w:sz w:val="28"/>
          <w:szCs w:val="28"/>
        </w:rPr>
        <w:t>- информационно-аналитические (анкетирование, опрос, почтовый</w:t>
      </w:r>
      <w:r w:rsidR="00746B92">
        <w:rPr>
          <w:sz w:val="28"/>
          <w:szCs w:val="28"/>
        </w:rPr>
        <w:t xml:space="preserve"> </w:t>
      </w:r>
      <w:r w:rsidRPr="000C5EBF">
        <w:rPr>
          <w:sz w:val="28"/>
          <w:szCs w:val="28"/>
        </w:rPr>
        <w:t>ящик)</w:t>
      </w:r>
    </w:p>
    <w:p w:rsidR="000C5EBF" w:rsidRDefault="000C5EBF" w:rsidP="000C5EBF">
      <w:pPr>
        <w:jc w:val="both"/>
        <w:rPr>
          <w:sz w:val="28"/>
          <w:szCs w:val="28"/>
        </w:rPr>
      </w:pPr>
      <w:r w:rsidRPr="000C5EBF">
        <w:rPr>
          <w:sz w:val="28"/>
          <w:szCs w:val="28"/>
        </w:rPr>
        <w:t>-досуговые (совместные праздники, выставки, фестивали)</w:t>
      </w:r>
      <w:r w:rsidR="00BE393E">
        <w:rPr>
          <w:sz w:val="28"/>
          <w:szCs w:val="28"/>
        </w:rPr>
        <w:t>;</w:t>
      </w:r>
    </w:p>
    <w:p w:rsidR="0071783B" w:rsidRDefault="0071783B" w:rsidP="0071783B">
      <w:pPr>
        <w:rPr>
          <w:rFonts w:ascii="Symbol" w:eastAsia="Symbol" w:hAnsi="Symbol" w:cs="Symbol"/>
          <w:sz w:val="28"/>
          <w:szCs w:val="28"/>
        </w:rPr>
      </w:pPr>
      <w:r>
        <w:rPr>
          <w:sz w:val="28"/>
          <w:szCs w:val="28"/>
        </w:rPr>
        <w:t>-</w:t>
      </w:r>
      <w:r>
        <w:rPr>
          <w:sz w:val="27"/>
          <w:szCs w:val="27"/>
        </w:rPr>
        <w:t>творческие мастерские;</w:t>
      </w:r>
    </w:p>
    <w:p w:rsidR="0071783B" w:rsidRDefault="0071783B" w:rsidP="0071783B">
      <w:pPr>
        <w:rPr>
          <w:rFonts w:ascii="Symbol" w:eastAsia="Symbol" w:hAnsi="Symbol" w:cs="Symbol"/>
          <w:sz w:val="28"/>
          <w:szCs w:val="28"/>
        </w:rPr>
      </w:pPr>
      <w:r>
        <w:rPr>
          <w:sz w:val="28"/>
          <w:szCs w:val="28"/>
        </w:rPr>
        <w:lastRenderedPageBreak/>
        <w:t>-</w:t>
      </w:r>
      <w:r>
        <w:rPr>
          <w:sz w:val="27"/>
          <w:szCs w:val="27"/>
        </w:rPr>
        <w:t>совместная проектная деятельность;</w:t>
      </w:r>
    </w:p>
    <w:p w:rsidR="0071783B" w:rsidRDefault="0071783B" w:rsidP="0071783B">
      <w:pPr>
        <w:jc w:val="both"/>
        <w:rPr>
          <w:sz w:val="28"/>
          <w:szCs w:val="28"/>
        </w:rPr>
      </w:pPr>
      <w:r>
        <w:rPr>
          <w:sz w:val="28"/>
          <w:szCs w:val="28"/>
        </w:rPr>
        <w:t>-</w:t>
      </w:r>
      <w:r>
        <w:rPr>
          <w:sz w:val="27"/>
          <w:szCs w:val="27"/>
        </w:rPr>
        <w:t>тренинги, мастер-классы;</w:t>
      </w:r>
    </w:p>
    <w:p w:rsidR="000C5EBF" w:rsidRPr="000C5EBF" w:rsidRDefault="000C5EBF" w:rsidP="000C5EBF">
      <w:pPr>
        <w:jc w:val="both"/>
        <w:rPr>
          <w:sz w:val="28"/>
          <w:szCs w:val="28"/>
        </w:rPr>
      </w:pPr>
      <w:r w:rsidRPr="000C5EBF">
        <w:rPr>
          <w:sz w:val="28"/>
          <w:szCs w:val="28"/>
        </w:rPr>
        <w:t>-метод презентации с использованием различных вспомогательных</w:t>
      </w:r>
      <w:r w:rsidR="00746B92">
        <w:rPr>
          <w:sz w:val="28"/>
          <w:szCs w:val="28"/>
        </w:rPr>
        <w:t xml:space="preserve"> </w:t>
      </w:r>
      <w:r w:rsidRPr="000C5EBF">
        <w:rPr>
          <w:sz w:val="28"/>
          <w:szCs w:val="28"/>
        </w:rPr>
        <w:t>средств: слайдов, видео, компьютеров;</w:t>
      </w:r>
    </w:p>
    <w:p w:rsidR="000C5EBF" w:rsidRDefault="000C5EBF" w:rsidP="000C5EBF">
      <w:pPr>
        <w:jc w:val="both"/>
        <w:rPr>
          <w:sz w:val="28"/>
          <w:szCs w:val="28"/>
        </w:rPr>
      </w:pPr>
      <w:r w:rsidRPr="000C5EBF">
        <w:rPr>
          <w:sz w:val="28"/>
          <w:szCs w:val="28"/>
        </w:rPr>
        <w:t>-мозговая атака, мозговой штурм – принимается любой ответ участников</w:t>
      </w:r>
      <w:r w:rsidR="00746B92">
        <w:rPr>
          <w:sz w:val="28"/>
          <w:szCs w:val="28"/>
        </w:rPr>
        <w:t xml:space="preserve"> </w:t>
      </w:r>
      <w:r w:rsidRPr="000C5EBF">
        <w:rPr>
          <w:sz w:val="28"/>
          <w:szCs w:val="28"/>
        </w:rPr>
        <w:t>на заданный вопрос.</w:t>
      </w:r>
    </w:p>
    <w:p w:rsidR="007B5A60" w:rsidRDefault="007B5A60" w:rsidP="000C5EBF">
      <w:pPr>
        <w:jc w:val="both"/>
        <w:rPr>
          <w:sz w:val="28"/>
          <w:szCs w:val="28"/>
        </w:rPr>
      </w:pPr>
      <w:r w:rsidRPr="007B5A60">
        <w:rPr>
          <w:b/>
          <w:bCs/>
          <w:sz w:val="28"/>
          <w:szCs w:val="28"/>
        </w:rPr>
        <w:t>Праздники, события, меро</w:t>
      </w:r>
      <w:r w:rsidR="00410734">
        <w:rPr>
          <w:b/>
          <w:bCs/>
          <w:sz w:val="28"/>
          <w:szCs w:val="28"/>
        </w:rPr>
        <w:t xml:space="preserve">приятия в течение </w:t>
      </w:r>
      <w:r w:rsidRPr="007B5A60">
        <w:rPr>
          <w:b/>
          <w:bCs/>
          <w:sz w:val="28"/>
          <w:szCs w:val="28"/>
        </w:rPr>
        <w:t>года</w:t>
      </w:r>
    </w:p>
    <w:tbl>
      <w:tblPr>
        <w:tblStyle w:val="a8"/>
        <w:tblW w:w="9079" w:type="dxa"/>
        <w:tblLook w:val="04A0" w:firstRow="1" w:lastRow="0" w:firstColumn="1" w:lastColumn="0" w:noHBand="0" w:noVBand="1"/>
      </w:tblPr>
      <w:tblGrid>
        <w:gridCol w:w="6062"/>
        <w:gridCol w:w="180"/>
        <w:gridCol w:w="2837"/>
      </w:tblGrid>
      <w:tr w:rsidR="007B5A60" w:rsidRPr="007B5A60" w:rsidTr="007B5A60">
        <w:trPr>
          <w:trHeight w:val="360"/>
        </w:trPr>
        <w:tc>
          <w:tcPr>
            <w:tcW w:w="6062" w:type="dxa"/>
            <w:hideMark/>
          </w:tcPr>
          <w:p w:rsidR="007B5A60" w:rsidRPr="007B5A60" w:rsidRDefault="007B5A60" w:rsidP="007B5A60">
            <w:pPr>
              <w:jc w:val="center"/>
              <w:rPr>
                <w:rFonts w:ascii="Arial" w:hAnsi="Arial" w:cs="Arial"/>
              </w:rPr>
            </w:pPr>
            <w:r w:rsidRPr="007B5A60">
              <w:rPr>
                <w:b/>
                <w:bCs/>
                <w:kern w:val="24"/>
              </w:rPr>
              <w:t xml:space="preserve">Название мероприятия </w:t>
            </w:r>
          </w:p>
        </w:tc>
        <w:tc>
          <w:tcPr>
            <w:tcW w:w="3017" w:type="dxa"/>
            <w:gridSpan w:val="2"/>
            <w:hideMark/>
          </w:tcPr>
          <w:p w:rsidR="007B5A60" w:rsidRPr="007B5A60" w:rsidRDefault="007B5A60" w:rsidP="007B5A60">
            <w:pPr>
              <w:jc w:val="center"/>
              <w:rPr>
                <w:rFonts w:ascii="Arial" w:hAnsi="Arial" w:cs="Arial"/>
              </w:rPr>
            </w:pPr>
            <w:r w:rsidRPr="007B5A60">
              <w:rPr>
                <w:b/>
                <w:bCs/>
                <w:kern w:val="24"/>
              </w:rPr>
              <w:t xml:space="preserve">Возрастная группа </w:t>
            </w:r>
          </w:p>
        </w:tc>
      </w:tr>
      <w:tr w:rsidR="007B5A60" w:rsidRPr="007B5A60" w:rsidTr="007B5A60">
        <w:trPr>
          <w:trHeight w:val="264"/>
        </w:trPr>
        <w:tc>
          <w:tcPr>
            <w:tcW w:w="9079" w:type="dxa"/>
            <w:gridSpan w:val="3"/>
            <w:hideMark/>
          </w:tcPr>
          <w:p w:rsidR="007B5A60" w:rsidRPr="007B5A60" w:rsidRDefault="007B5A60" w:rsidP="007B5A60">
            <w:pPr>
              <w:spacing w:line="264" w:lineRule="atLeast"/>
              <w:jc w:val="center"/>
              <w:rPr>
                <w:rFonts w:ascii="Arial" w:hAnsi="Arial" w:cs="Arial"/>
              </w:rPr>
            </w:pPr>
            <w:r w:rsidRPr="007B5A60">
              <w:rPr>
                <w:b/>
                <w:bCs/>
                <w:kern w:val="24"/>
              </w:rPr>
              <w:t xml:space="preserve">Осень </w:t>
            </w:r>
          </w:p>
        </w:tc>
      </w:tr>
      <w:tr w:rsidR="007B5A60" w:rsidRPr="007B5A60" w:rsidTr="007B5A60">
        <w:trPr>
          <w:trHeight w:val="653"/>
        </w:trPr>
        <w:tc>
          <w:tcPr>
            <w:tcW w:w="6062" w:type="dxa"/>
            <w:hideMark/>
          </w:tcPr>
          <w:p w:rsidR="007B5A60" w:rsidRPr="007B5A60" w:rsidRDefault="007B5A60" w:rsidP="007B5A60">
            <w:pPr>
              <w:rPr>
                <w:rFonts w:ascii="Arial" w:hAnsi="Arial" w:cs="Arial"/>
              </w:rPr>
            </w:pPr>
            <w:r w:rsidRPr="007B5A60">
              <w:rPr>
                <w:kern w:val="24"/>
              </w:rPr>
              <w:t xml:space="preserve">Выставка  поделок из природного материала «Осеняя красота» </w:t>
            </w:r>
          </w:p>
        </w:tc>
        <w:tc>
          <w:tcPr>
            <w:tcW w:w="3017" w:type="dxa"/>
            <w:gridSpan w:val="2"/>
            <w:hideMark/>
          </w:tcPr>
          <w:p w:rsidR="007B5A60" w:rsidRPr="007B5A60" w:rsidRDefault="007B5A60" w:rsidP="007B5A60">
            <w:pPr>
              <w:rPr>
                <w:rFonts w:ascii="Arial" w:hAnsi="Arial" w:cs="Arial"/>
              </w:rPr>
            </w:pPr>
            <w:r w:rsidRPr="007B5A60">
              <w:rPr>
                <w:kern w:val="24"/>
              </w:rPr>
              <w:t xml:space="preserve">Все группы </w:t>
            </w:r>
          </w:p>
        </w:tc>
      </w:tr>
      <w:tr w:rsidR="007B5A60" w:rsidRPr="007B5A60" w:rsidTr="007B5A60">
        <w:trPr>
          <w:trHeight w:val="600"/>
        </w:trPr>
        <w:tc>
          <w:tcPr>
            <w:tcW w:w="6062" w:type="dxa"/>
            <w:hideMark/>
          </w:tcPr>
          <w:p w:rsidR="007B5A60" w:rsidRPr="007B5A60" w:rsidRDefault="007B5A60" w:rsidP="007B5A60">
            <w:pPr>
              <w:rPr>
                <w:rFonts w:ascii="Arial" w:hAnsi="Arial" w:cs="Arial"/>
              </w:rPr>
            </w:pPr>
            <w:r w:rsidRPr="007B5A60">
              <w:rPr>
                <w:kern w:val="24"/>
              </w:rPr>
              <w:t xml:space="preserve">Развлечение «Праздник Осени» </w:t>
            </w:r>
          </w:p>
        </w:tc>
        <w:tc>
          <w:tcPr>
            <w:tcW w:w="3017" w:type="dxa"/>
            <w:gridSpan w:val="2"/>
            <w:hideMark/>
          </w:tcPr>
          <w:p w:rsidR="007B5A60" w:rsidRPr="007B5A60" w:rsidRDefault="007B5A60" w:rsidP="007B5A60">
            <w:pPr>
              <w:rPr>
                <w:rFonts w:ascii="Arial" w:hAnsi="Arial" w:cs="Arial"/>
              </w:rPr>
            </w:pPr>
            <w:r w:rsidRPr="007B5A60">
              <w:rPr>
                <w:kern w:val="24"/>
              </w:rPr>
              <w:t xml:space="preserve">Младший дошкольный возраст </w:t>
            </w:r>
          </w:p>
        </w:tc>
      </w:tr>
      <w:tr w:rsidR="007B5A60" w:rsidRPr="007B5A60" w:rsidTr="007B5A60">
        <w:trPr>
          <w:trHeight w:val="288"/>
        </w:trPr>
        <w:tc>
          <w:tcPr>
            <w:tcW w:w="6062" w:type="dxa"/>
            <w:hideMark/>
          </w:tcPr>
          <w:p w:rsidR="007B5A60" w:rsidRPr="007B5A60" w:rsidRDefault="007B5A60" w:rsidP="007B5A60">
            <w:pPr>
              <w:spacing w:line="288" w:lineRule="atLeast"/>
              <w:rPr>
                <w:rFonts w:ascii="Arial" w:hAnsi="Arial" w:cs="Arial"/>
              </w:rPr>
            </w:pPr>
            <w:r w:rsidRPr="007B5A60">
              <w:rPr>
                <w:kern w:val="24"/>
              </w:rPr>
              <w:t xml:space="preserve">Тематическое мероприятие «Путешествие Краснодарского края» </w:t>
            </w:r>
          </w:p>
        </w:tc>
        <w:tc>
          <w:tcPr>
            <w:tcW w:w="3017" w:type="dxa"/>
            <w:gridSpan w:val="2"/>
            <w:hideMark/>
          </w:tcPr>
          <w:p w:rsidR="007B5A60" w:rsidRPr="007B5A60" w:rsidRDefault="007B5A60" w:rsidP="007B5A60">
            <w:pPr>
              <w:spacing w:line="288" w:lineRule="atLeast"/>
              <w:rPr>
                <w:rFonts w:ascii="Arial" w:hAnsi="Arial" w:cs="Arial"/>
              </w:rPr>
            </w:pPr>
            <w:r w:rsidRPr="007B5A60">
              <w:rPr>
                <w:kern w:val="24"/>
              </w:rPr>
              <w:t xml:space="preserve">Старшая группа </w:t>
            </w:r>
          </w:p>
        </w:tc>
      </w:tr>
      <w:tr w:rsidR="007B5A60" w:rsidRPr="007B5A60" w:rsidTr="007B5A60">
        <w:trPr>
          <w:trHeight w:val="288"/>
        </w:trPr>
        <w:tc>
          <w:tcPr>
            <w:tcW w:w="6062" w:type="dxa"/>
            <w:hideMark/>
          </w:tcPr>
          <w:p w:rsidR="007B5A60" w:rsidRPr="007B5A60" w:rsidRDefault="007B5A60" w:rsidP="007B5A60">
            <w:pPr>
              <w:spacing w:line="288" w:lineRule="atLeast"/>
              <w:rPr>
                <w:rFonts w:ascii="Arial" w:hAnsi="Arial" w:cs="Arial"/>
              </w:rPr>
            </w:pPr>
            <w:r w:rsidRPr="007B5A60">
              <w:rPr>
                <w:kern w:val="24"/>
              </w:rPr>
              <w:t xml:space="preserve">День народного единства (4 ноября) </w:t>
            </w:r>
          </w:p>
        </w:tc>
        <w:tc>
          <w:tcPr>
            <w:tcW w:w="3017" w:type="dxa"/>
            <w:gridSpan w:val="2"/>
            <w:hideMark/>
          </w:tcPr>
          <w:p w:rsidR="007B5A60" w:rsidRPr="007B5A60" w:rsidRDefault="007B5A60" w:rsidP="007B5A60">
            <w:pPr>
              <w:spacing w:line="288" w:lineRule="atLeast"/>
              <w:rPr>
                <w:rFonts w:ascii="Arial" w:hAnsi="Arial" w:cs="Arial"/>
              </w:rPr>
            </w:pPr>
            <w:r w:rsidRPr="007B5A60">
              <w:rPr>
                <w:kern w:val="24"/>
              </w:rPr>
              <w:t xml:space="preserve">Подготовительная группа </w:t>
            </w:r>
          </w:p>
        </w:tc>
      </w:tr>
      <w:tr w:rsidR="007B5A60" w:rsidRPr="007B5A60" w:rsidTr="007B5A60">
        <w:trPr>
          <w:trHeight w:val="653"/>
        </w:trPr>
        <w:tc>
          <w:tcPr>
            <w:tcW w:w="6062" w:type="dxa"/>
            <w:hideMark/>
          </w:tcPr>
          <w:p w:rsidR="007B5A60" w:rsidRPr="007B5A60" w:rsidRDefault="007B5A60" w:rsidP="007B5A60">
            <w:pPr>
              <w:rPr>
                <w:rFonts w:ascii="Arial" w:hAnsi="Arial" w:cs="Arial"/>
              </w:rPr>
            </w:pPr>
            <w:r w:rsidRPr="007B5A60">
              <w:rPr>
                <w:kern w:val="24"/>
              </w:rPr>
              <w:t xml:space="preserve">Экологический КВН «Бережем планету вместе» </w:t>
            </w:r>
          </w:p>
        </w:tc>
        <w:tc>
          <w:tcPr>
            <w:tcW w:w="3017" w:type="dxa"/>
            <w:gridSpan w:val="2"/>
            <w:hideMark/>
          </w:tcPr>
          <w:p w:rsidR="007B5A60" w:rsidRPr="007B5A60" w:rsidRDefault="007B5A60" w:rsidP="007B5A60">
            <w:pPr>
              <w:rPr>
                <w:rFonts w:ascii="Arial" w:hAnsi="Arial" w:cs="Arial"/>
              </w:rPr>
            </w:pPr>
            <w:r w:rsidRPr="007B5A60">
              <w:rPr>
                <w:kern w:val="24"/>
              </w:rPr>
              <w:t xml:space="preserve">Старший дошкольный возраст </w:t>
            </w:r>
          </w:p>
        </w:tc>
      </w:tr>
      <w:tr w:rsidR="007B5A60" w:rsidRPr="007B5A60" w:rsidTr="007B5A60">
        <w:trPr>
          <w:trHeight w:val="267"/>
        </w:trPr>
        <w:tc>
          <w:tcPr>
            <w:tcW w:w="6062" w:type="dxa"/>
            <w:hideMark/>
          </w:tcPr>
          <w:p w:rsidR="007B5A60" w:rsidRPr="007B5A60" w:rsidRDefault="007B5A60" w:rsidP="007B5A60">
            <w:pPr>
              <w:rPr>
                <w:rFonts w:ascii="Arial" w:hAnsi="Arial" w:cs="Arial"/>
              </w:rPr>
            </w:pPr>
            <w:r w:rsidRPr="007B5A60">
              <w:rPr>
                <w:kern w:val="24"/>
              </w:rPr>
              <w:t xml:space="preserve">«День матери» Тематическое развлечение. </w:t>
            </w:r>
          </w:p>
        </w:tc>
        <w:tc>
          <w:tcPr>
            <w:tcW w:w="3017" w:type="dxa"/>
            <w:gridSpan w:val="2"/>
            <w:hideMark/>
          </w:tcPr>
          <w:p w:rsidR="007B5A60" w:rsidRPr="007B5A60" w:rsidRDefault="007B5A60" w:rsidP="007B5A60">
            <w:pPr>
              <w:rPr>
                <w:rFonts w:ascii="Arial" w:hAnsi="Arial" w:cs="Arial"/>
              </w:rPr>
            </w:pPr>
            <w:r w:rsidRPr="007B5A60">
              <w:rPr>
                <w:kern w:val="24"/>
              </w:rPr>
              <w:t>Все группы</w:t>
            </w:r>
          </w:p>
        </w:tc>
      </w:tr>
      <w:tr w:rsidR="007B5A60" w:rsidRPr="007B5A60" w:rsidTr="007B5A60">
        <w:trPr>
          <w:trHeight w:val="361"/>
        </w:trPr>
        <w:tc>
          <w:tcPr>
            <w:tcW w:w="6062" w:type="dxa"/>
            <w:hideMark/>
          </w:tcPr>
          <w:p w:rsidR="007B5A60" w:rsidRPr="007B5A60" w:rsidRDefault="007B5A60" w:rsidP="007B5A60">
            <w:pPr>
              <w:rPr>
                <w:rFonts w:ascii="Arial" w:hAnsi="Arial" w:cs="Arial"/>
              </w:rPr>
            </w:pPr>
            <w:r w:rsidRPr="007B5A60">
              <w:rPr>
                <w:kern w:val="24"/>
              </w:rPr>
              <w:t xml:space="preserve">Выставка «Символ Матери» </w:t>
            </w:r>
          </w:p>
        </w:tc>
        <w:tc>
          <w:tcPr>
            <w:tcW w:w="3017" w:type="dxa"/>
            <w:gridSpan w:val="2"/>
            <w:hideMark/>
          </w:tcPr>
          <w:p w:rsidR="007B5A60" w:rsidRPr="007B5A60" w:rsidRDefault="007B5A60" w:rsidP="007B5A60">
            <w:pPr>
              <w:rPr>
                <w:rFonts w:ascii="Arial" w:hAnsi="Arial" w:cs="Arial"/>
              </w:rPr>
            </w:pPr>
            <w:r w:rsidRPr="007B5A60">
              <w:rPr>
                <w:kern w:val="24"/>
              </w:rPr>
              <w:t>Все группы</w:t>
            </w:r>
          </w:p>
        </w:tc>
      </w:tr>
      <w:tr w:rsidR="007B5A60" w:rsidRPr="007B5A60" w:rsidTr="007B5A60">
        <w:trPr>
          <w:trHeight w:val="273"/>
        </w:trPr>
        <w:tc>
          <w:tcPr>
            <w:tcW w:w="9079" w:type="dxa"/>
            <w:gridSpan w:val="3"/>
            <w:hideMark/>
          </w:tcPr>
          <w:p w:rsidR="007B5A60" w:rsidRPr="007B5A60" w:rsidRDefault="007B5A60" w:rsidP="007B5A60">
            <w:pPr>
              <w:spacing w:line="273" w:lineRule="atLeast"/>
              <w:jc w:val="center"/>
              <w:rPr>
                <w:rFonts w:ascii="Arial" w:hAnsi="Arial" w:cs="Arial"/>
              </w:rPr>
            </w:pPr>
            <w:r w:rsidRPr="007B5A60">
              <w:rPr>
                <w:b/>
                <w:bCs/>
                <w:kern w:val="24"/>
              </w:rPr>
              <w:t xml:space="preserve">Зима </w:t>
            </w:r>
          </w:p>
        </w:tc>
      </w:tr>
      <w:tr w:rsidR="007B5A60" w:rsidRPr="007B5A60" w:rsidTr="007B5A60">
        <w:trPr>
          <w:trHeight w:val="653"/>
        </w:trPr>
        <w:tc>
          <w:tcPr>
            <w:tcW w:w="6242" w:type="dxa"/>
            <w:gridSpan w:val="2"/>
            <w:hideMark/>
          </w:tcPr>
          <w:p w:rsidR="007B5A60" w:rsidRPr="007B5A60" w:rsidRDefault="007B5A60" w:rsidP="007B5A60">
            <w:pPr>
              <w:rPr>
                <w:rFonts w:ascii="Arial" w:hAnsi="Arial" w:cs="Arial"/>
              </w:rPr>
            </w:pPr>
            <w:r w:rsidRPr="007B5A60">
              <w:rPr>
                <w:kern w:val="24"/>
              </w:rPr>
              <w:t xml:space="preserve">КВН «Мы за Здоровый образ жизни» </w:t>
            </w:r>
          </w:p>
        </w:tc>
        <w:tc>
          <w:tcPr>
            <w:tcW w:w="2837" w:type="dxa"/>
            <w:hideMark/>
          </w:tcPr>
          <w:p w:rsidR="007B5A60" w:rsidRPr="007B5A60" w:rsidRDefault="007B5A60" w:rsidP="007B5A60">
            <w:pPr>
              <w:rPr>
                <w:rFonts w:ascii="Arial" w:hAnsi="Arial" w:cs="Arial"/>
              </w:rPr>
            </w:pPr>
            <w:r w:rsidRPr="007B5A60">
              <w:rPr>
                <w:kern w:val="24"/>
              </w:rPr>
              <w:t>Старший дошкольный возраст</w:t>
            </w:r>
          </w:p>
        </w:tc>
      </w:tr>
      <w:tr w:rsidR="007B5A60" w:rsidRPr="007B5A60" w:rsidTr="007B5A60">
        <w:trPr>
          <w:trHeight w:val="361"/>
        </w:trPr>
        <w:tc>
          <w:tcPr>
            <w:tcW w:w="6242" w:type="dxa"/>
            <w:gridSpan w:val="2"/>
            <w:hideMark/>
          </w:tcPr>
          <w:p w:rsidR="007B5A60" w:rsidRPr="007B5A60" w:rsidRDefault="007B5A60" w:rsidP="007B5A60">
            <w:pPr>
              <w:rPr>
                <w:rFonts w:ascii="Arial" w:hAnsi="Arial" w:cs="Arial"/>
              </w:rPr>
            </w:pPr>
            <w:r w:rsidRPr="007B5A60">
              <w:rPr>
                <w:kern w:val="24"/>
              </w:rPr>
              <w:t xml:space="preserve">Новогодние мероприятия </w:t>
            </w:r>
          </w:p>
        </w:tc>
        <w:tc>
          <w:tcPr>
            <w:tcW w:w="2837" w:type="dxa"/>
            <w:hideMark/>
          </w:tcPr>
          <w:p w:rsidR="007B5A60" w:rsidRPr="007B5A60" w:rsidRDefault="007B5A60" w:rsidP="007B5A60">
            <w:pPr>
              <w:rPr>
                <w:rFonts w:ascii="Arial" w:hAnsi="Arial" w:cs="Arial"/>
              </w:rPr>
            </w:pPr>
            <w:r w:rsidRPr="007B5A60">
              <w:rPr>
                <w:kern w:val="24"/>
              </w:rPr>
              <w:t>Все группы</w:t>
            </w:r>
          </w:p>
        </w:tc>
      </w:tr>
      <w:tr w:rsidR="007B5A60" w:rsidRPr="007B5A60" w:rsidTr="007B5A60">
        <w:trPr>
          <w:trHeight w:val="331"/>
        </w:trPr>
        <w:tc>
          <w:tcPr>
            <w:tcW w:w="6242" w:type="dxa"/>
            <w:gridSpan w:val="2"/>
            <w:hideMark/>
          </w:tcPr>
          <w:p w:rsidR="007B5A60" w:rsidRPr="007B5A60" w:rsidRDefault="007B5A60" w:rsidP="007B5A60">
            <w:pPr>
              <w:spacing w:line="331" w:lineRule="atLeast"/>
              <w:rPr>
                <w:rFonts w:ascii="Arial" w:hAnsi="Arial" w:cs="Arial"/>
              </w:rPr>
            </w:pPr>
            <w:r w:rsidRPr="007B5A60">
              <w:rPr>
                <w:kern w:val="24"/>
              </w:rPr>
              <w:t xml:space="preserve">Традиционная новогодняя выставка  креативных новогодних поделок: «Символ 2021 года» </w:t>
            </w:r>
          </w:p>
        </w:tc>
        <w:tc>
          <w:tcPr>
            <w:tcW w:w="2837" w:type="dxa"/>
            <w:hideMark/>
          </w:tcPr>
          <w:p w:rsidR="007B5A60" w:rsidRPr="007B5A60" w:rsidRDefault="007B5A60" w:rsidP="007B5A60">
            <w:pPr>
              <w:spacing w:line="331" w:lineRule="atLeast"/>
              <w:rPr>
                <w:rFonts w:ascii="Arial" w:hAnsi="Arial" w:cs="Arial"/>
              </w:rPr>
            </w:pPr>
            <w:r w:rsidRPr="007B5A60">
              <w:rPr>
                <w:kern w:val="24"/>
              </w:rPr>
              <w:t>Все группы</w:t>
            </w:r>
          </w:p>
        </w:tc>
      </w:tr>
      <w:tr w:rsidR="007B5A60" w:rsidRPr="007B5A60" w:rsidTr="007B5A60">
        <w:trPr>
          <w:trHeight w:val="304"/>
        </w:trPr>
        <w:tc>
          <w:tcPr>
            <w:tcW w:w="6242" w:type="dxa"/>
            <w:gridSpan w:val="2"/>
            <w:hideMark/>
          </w:tcPr>
          <w:p w:rsidR="007B5A60" w:rsidRPr="007B5A60" w:rsidRDefault="007B5A60" w:rsidP="007B5A60">
            <w:pPr>
              <w:rPr>
                <w:rFonts w:ascii="Arial" w:hAnsi="Arial" w:cs="Arial"/>
              </w:rPr>
            </w:pPr>
            <w:r w:rsidRPr="007B5A60">
              <w:rPr>
                <w:kern w:val="24"/>
              </w:rPr>
              <w:t>Тематический праздник, посвященный 23 февраля</w:t>
            </w:r>
          </w:p>
        </w:tc>
        <w:tc>
          <w:tcPr>
            <w:tcW w:w="2837" w:type="dxa"/>
            <w:hideMark/>
          </w:tcPr>
          <w:p w:rsidR="007B5A60" w:rsidRPr="007B5A60" w:rsidRDefault="007B5A60" w:rsidP="007B5A60">
            <w:pPr>
              <w:rPr>
                <w:rFonts w:ascii="Arial" w:hAnsi="Arial" w:cs="Arial"/>
              </w:rPr>
            </w:pPr>
            <w:r w:rsidRPr="007B5A60">
              <w:rPr>
                <w:kern w:val="24"/>
              </w:rPr>
              <w:t>Все группы</w:t>
            </w:r>
          </w:p>
        </w:tc>
      </w:tr>
      <w:tr w:rsidR="007B5A60" w:rsidRPr="007B5A60" w:rsidTr="007B5A60">
        <w:trPr>
          <w:trHeight w:val="270"/>
        </w:trPr>
        <w:tc>
          <w:tcPr>
            <w:tcW w:w="6242" w:type="dxa"/>
            <w:gridSpan w:val="2"/>
            <w:hideMark/>
          </w:tcPr>
          <w:p w:rsidR="007B5A60" w:rsidRPr="007B5A60" w:rsidRDefault="007B5A60" w:rsidP="007B5A60">
            <w:pPr>
              <w:rPr>
                <w:rFonts w:ascii="Arial" w:hAnsi="Arial" w:cs="Arial"/>
              </w:rPr>
            </w:pPr>
            <w:r w:rsidRPr="007B5A60">
              <w:rPr>
                <w:kern w:val="24"/>
              </w:rPr>
              <w:t>Семейная гостиная «Театральные вечера»</w:t>
            </w:r>
          </w:p>
        </w:tc>
        <w:tc>
          <w:tcPr>
            <w:tcW w:w="2837" w:type="dxa"/>
            <w:hideMark/>
          </w:tcPr>
          <w:p w:rsidR="007B5A60" w:rsidRPr="007B5A60" w:rsidRDefault="007B5A60" w:rsidP="007B5A60">
            <w:pPr>
              <w:rPr>
                <w:rFonts w:ascii="Arial" w:hAnsi="Arial" w:cs="Arial"/>
              </w:rPr>
            </w:pPr>
            <w:r w:rsidRPr="007B5A60">
              <w:rPr>
                <w:kern w:val="24"/>
              </w:rPr>
              <w:t>Все группы</w:t>
            </w:r>
          </w:p>
        </w:tc>
      </w:tr>
    </w:tbl>
    <w:p w:rsidR="007B5A60" w:rsidRDefault="007B5A60" w:rsidP="000C5EBF">
      <w:pPr>
        <w:jc w:val="both"/>
        <w:rPr>
          <w:sz w:val="28"/>
          <w:szCs w:val="28"/>
        </w:rPr>
      </w:pPr>
    </w:p>
    <w:tbl>
      <w:tblPr>
        <w:tblStyle w:val="a8"/>
        <w:tblW w:w="9039" w:type="dxa"/>
        <w:tblLayout w:type="fixed"/>
        <w:tblLook w:val="04A0" w:firstRow="1" w:lastRow="0" w:firstColumn="1" w:lastColumn="0" w:noHBand="0" w:noVBand="1"/>
      </w:tblPr>
      <w:tblGrid>
        <w:gridCol w:w="6204"/>
        <w:gridCol w:w="2835"/>
      </w:tblGrid>
      <w:tr w:rsidR="007B5A60" w:rsidRPr="007B5A60" w:rsidTr="007B5A60">
        <w:trPr>
          <w:trHeight w:val="327"/>
        </w:trPr>
        <w:tc>
          <w:tcPr>
            <w:tcW w:w="9039" w:type="dxa"/>
            <w:gridSpan w:val="2"/>
            <w:hideMark/>
          </w:tcPr>
          <w:p w:rsidR="007B5A60" w:rsidRPr="007B5A60" w:rsidRDefault="007B5A60" w:rsidP="007B5A60">
            <w:pPr>
              <w:jc w:val="center"/>
              <w:rPr>
                <w:rFonts w:ascii="Arial" w:hAnsi="Arial" w:cs="Arial"/>
              </w:rPr>
            </w:pPr>
            <w:r w:rsidRPr="007B5A60">
              <w:rPr>
                <w:b/>
                <w:bCs/>
                <w:kern w:val="24"/>
              </w:rPr>
              <w:t xml:space="preserve">весна </w:t>
            </w:r>
          </w:p>
        </w:tc>
      </w:tr>
      <w:tr w:rsidR="007B5A60" w:rsidRPr="007B5A60" w:rsidTr="007B5A60">
        <w:trPr>
          <w:trHeight w:val="309"/>
        </w:trPr>
        <w:tc>
          <w:tcPr>
            <w:tcW w:w="6204" w:type="dxa"/>
            <w:hideMark/>
          </w:tcPr>
          <w:p w:rsidR="007B5A60" w:rsidRPr="007B5A60" w:rsidRDefault="007B5A60" w:rsidP="007B5A60">
            <w:pPr>
              <w:rPr>
                <w:rFonts w:ascii="Arial" w:hAnsi="Arial" w:cs="Arial"/>
              </w:rPr>
            </w:pPr>
            <w:r w:rsidRPr="007B5A60">
              <w:rPr>
                <w:kern w:val="24"/>
              </w:rPr>
              <w:t xml:space="preserve">Тематический праздник, посвященный 8 марта </w:t>
            </w:r>
          </w:p>
        </w:tc>
        <w:tc>
          <w:tcPr>
            <w:tcW w:w="2835" w:type="dxa"/>
            <w:hideMark/>
          </w:tcPr>
          <w:p w:rsidR="007B5A60" w:rsidRPr="007B5A60" w:rsidRDefault="007B5A60" w:rsidP="007B5A60">
            <w:pPr>
              <w:rPr>
                <w:rFonts w:ascii="Arial" w:hAnsi="Arial" w:cs="Arial"/>
              </w:rPr>
            </w:pPr>
            <w:r w:rsidRPr="007B5A60">
              <w:rPr>
                <w:color w:val="000000"/>
                <w:kern w:val="24"/>
              </w:rPr>
              <w:t xml:space="preserve">Все группы </w:t>
            </w:r>
          </w:p>
        </w:tc>
      </w:tr>
      <w:tr w:rsidR="007B5A60" w:rsidRPr="007B5A60" w:rsidTr="007B5A60">
        <w:trPr>
          <w:trHeight w:val="584"/>
        </w:trPr>
        <w:tc>
          <w:tcPr>
            <w:tcW w:w="6204" w:type="dxa"/>
            <w:hideMark/>
          </w:tcPr>
          <w:p w:rsidR="007B5A60" w:rsidRPr="007B5A60" w:rsidRDefault="007B5A60" w:rsidP="007B5A60">
            <w:pPr>
              <w:rPr>
                <w:rFonts w:ascii="Arial" w:hAnsi="Arial" w:cs="Arial"/>
              </w:rPr>
            </w:pPr>
            <w:r w:rsidRPr="007B5A60">
              <w:rPr>
                <w:kern w:val="24"/>
              </w:rPr>
              <w:t xml:space="preserve">Викторина  «Моя малая Родина» </w:t>
            </w:r>
          </w:p>
        </w:tc>
        <w:tc>
          <w:tcPr>
            <w:tcW w:w="2835" w:type="dxa"/>
            <w:hideMark/>
          </w:tcPr>
          <w:p w:rsidR="007B5A60" w:rsidRPr="007B5A60" w:rsidRDefault="007B5A60" w:rsidP="007B5A60">
            <w:pPr>
              <w:rPr>
                <w:rFonts w:ascii="Arial" w:hAnsi="Arial" w:cs="Arial"/>
              </w:rPr>
            </w:pPr>
            <w:r w:rsidRPr="007B5A60">
              <w:rPr>
                <w:color w:val="000000"/>
                <w:kern w:val="24"/>
              </w:rPr>
              <w:t xml:space="preserve">Старший дошкольный возраст </w:t>
            </w:r>
          </w:p>
        </w:tc>
      </w:tr>
      <w:tr w:rsidR="007B5A60" w:rsidRPr="007B5A60" w:rsidTr="007B5A60">
        <w:trPr>
          <w:trHeight w:val="504"/>
        </w:trPr>
        <w:tc>
          <w:tcPr>
            <w:tcW w:w="6204" w:type="dxa"/>
            <w:hideMark/>
          </w:tcPr>
          <w:p w:rsidR="007B5A60" w:rsidRPr="007B5A60" w:rsidRDefault="007B5A60" w:rsidP="007B5A60">
            <w:pPr>
              <w:rPr>
                <w:rFonts w:ascii="Arial" w:hAnsi="Arial" w:cs="Arial"/>
              </w:rPr>
            </w:pPr>
            <w:r w:rsidRPr="007B5A60">
              <w:rPr>
                <w:kern w:val="24"/>
              </w:rPr>
              <w:t xml:space="preserve">«Мы с природой дружим, мусор нам не нужен» (Экологическая выставка) </w:t>
            </w:r>
          </w:p>
        </w:tc>
        <w:tc>
          <w:tcPr>
            <w:tcW w:w="2835" w:type="dxa"/>
            <w:hideMark/>
          </w:tcPr>
          <w:p w:rsidR="007B5A60" w:rsidRPr="007B5A60" w:rsidRDefault="007B5A60" w:rsidP="007B5A60">
            <w:pPr>
              <w:rPr>
                <w:rFonts w:ascii="Arial" w:hAnsi="Arial" w:cs="Arial"/>
              </w:rPr>
            </w:pPr>
            <w:r w:rsidRPr="007B5A60">
              <w:rPr>
                <w:color w:val="000000"/>
                <w:kern w:val="24"/>
              </w:rPr>
              <w:t xml:space="preserve">Все группы </w:t>
            </w:r>
          </w:p>
        </w:tc>
      </w:tr>
      <w:tr w:rsidR="007B5A60" w:rsidRPr="007B5A60" w:rsidTr="007B5A60">
        <w:trPr>
          <w:trHeight w:val="258"/>
        </w:trPr>
        <w:tc>
          <w:tcPr>
            <w:tcW w:w="6204" w:type="dxa"/>
            <w:hideMark/>
          </w:tcPr>
          <w:p w:rsidR="007B5A60" w:rsidRPr="007B5A60" w:rsidRDefault="007B5A60" w:rsidP="007B5A60">
            <w:pPr>
              <w:rPr>
                <w:rFonts w:ascii="Arial" w:hAnsi="Arial" w:cs="Arial"/>
              </w:rPr>
            </w:pPr>
            <w:r w:rsidRPr="007B5A60">
              <w:rPr>
                <w:kern w:val="24"/>
              </w:rPr>
              <w:t>Фестиваль «Песни военных лет»</w:t>
            </w:r>
          </w:p>
        </w:tc>
        <w:tc>
          <w:tcPr>
            <w:tcW w:w="2835" w:type="dxa"/>
            <w:hideMark/>
          </w:tcPr>
          <w:p w:rsidR="007B5A60" w:rsidRPr="007B5A60" w:rsidRDefault="007B5A60" w:rsidP="007B5A60">
            <w:pPr>
              <w:rPr>
                <w:rFonts w:ascii="Arial" w:hAnsi="Arial" w:cs="Arial"/>
              </w:rPr>
            </w:pPr>
            <w:r w:rsidRPr="007B5A60">
              <w:rPr>
                <w:color w:val="000000"/>
                <w:kern w:val="24"/>
              </w:rPr>
              <w:t>Все группы</w:t>
            </w:r>
          </w:p>
        </w:tc>
      </w:tr>
      <w:tr w:rsidR="007B5A60" w:rsidRPr="007B5A60" w:rsidTr="007B5A60">
        <w:trPr>
          <w:trHeight w:val="316"/>
        </w:trPr>
        <w:tc>
          <w:tcPr>
            <w:tcW w:w="6204" w:type="dxa"/>
            <w:hideMark/>
          </w:tcPr>
          <w:p w:rsidR="007B5A60" w:rsidRPr="007B5A60" w:rsidRDefault="007B5A60" w:rsidP="007B5A60">
            <w:pPr>
              <w:rPr>
                <w:rFonts w:ascii="Arial" w:hAnsi="Arial" w:cs="Arial"/>
              </w:rPr>
            </w:pPr>
            <w:r w:rsidRPr="007B5A60">
              <w:rPr>
                <w:kern w:val="24"/>
              </w:rPr>
              <w:t>Фотовыставка (бессмертный полк): «Мы гордимся Вами»</w:t>
            </w:r>
          </w:p>
        </w:tc>
        <w:tc>
          <w:tcPr>
            <w:tcW w:w="2835" w:type="dxa"/>
            <w:hideMark/>
          </w:tcPr>
          <w:p w:rsidR="007B5A60" w:rsidRPr="007B5A60" w:rsidRDefault="007B5A60" w:rsidP="007B5A60">
            <w:pPr>
              <w:rPr>
                <w:rFonts w:ascii="Arial" w:hAnsi="Arial" w:cs="Arial"/>
              </w:rPr>
            </w:pPr>
            <w:r w:rsidRPr="007B5A60">
              <w:rPr>
                <w:color w:val="000000"/>
                <w:kern w:val="24"/>
              </w:rPr>
              <w:t xml:space="preserve">Все группы </w:t>
            </w:r>
          </w:p>
        </w:tc>
      </w:tr>
      <w:tr w:rsidR="007B5A60" w:rsidRPr="007B5A60" w:rsidTr="007B5A60">
        <w:trPr>
          <w:trHeight w:val="320"/>
        </w:trPr>
        <w:tc>
          <w:tcPr>
            <w:tcW w:w="6204" w:type="dxa"/>
            <w:hideMark/>
          </w:tcPr>
          <w:p w:rsidR="007B5A60" w:rsidRPr="007B5A60" w:rsidRDefault="007B5A60" w:rsidP="007B5A60">
            <w:pPr>
              <w:spacing w:line="320" w:lineRule="atLeast"/>
              <w:rPr>
                <w:rFonts w:ascii="Arial" w:hAnsi="Arial" w:cs="Arial"/>
              </w:rPr>
            </w:pPr>
            <w:r w:rsidRPr="007B5A60">
              <w:rPr>
                <w:kern w:val="24"/>
              </w:rPr>
              <w:t xml:space="preserve">Выпускные вечера </w:t>
            </w:r>
          </w:p>
        </w:tc>
        <w:tc>
          <w:tcPr>
            <w:tcW w:w="2835" w:type="dxa"/>
            <w:hideMark/>
          </w:tcPr>
          <w:p w:rsidR="007B5A60" w:rsidRPr="007B5A60" w:rsidRDefault="007B5A60" w:rsidP="007B5A60">
            <w:pPr>
              <w:spacing w:line="320" w:lineRule="atLeast"/>
              <w:rPr>
                <w:rFonts w:ascii="Arial" w:hAnsi="Arial" w:cs="Arial"/>
              </w:rPr>
            </w:pPr>
            <w:r w:rsidRPr="007B5A60">
              <w:rPr>
                <w:color w:val="000000"/>
                <w:kern w:val="24"/>
              </w:rPr>
              <w:t xml:space="preserve">Подготовительные группы </w:t>
            </w:r>
          </w:p>
        </w:tc>
      </w:tr>
      <w:tr w:rsidR="007B5A60" w:rsidRPr="007B5A60" w:rsidTr="007B5A60">
        <w:trPr>
          <w:trHeight w:val="203"/>
        </w:trPr>
        <w:tc>
          <w:tcPr>
            <w:tcW w:w="9039" w:type="dxa"/>
            <w:gridSpan w:val="2"/>
            <w:hideMark/>
          </w:tcPr>
          <w:p w:rsidR="007B5A60" w:rsidRPr="007B5A60" w:rsidRDefault="007B5A60" w:rsidP="007B5A60">
            <w:pPr>
              <w:jc w:val="center"/>
              <w:rPr>
                <w:rFonts w:ascii="Arial" w:hAnsi="Arial" w:cs="Arial"/>
              </w:rPr>
            </w:pPr>
            <w:r w:rsidRPr="007B5A60">
              <w:rPr>
                <w:b/>
                <w:bCs/>
                <w:kern w:val="24"/>
              </w:rPr>
              <w:t xml:space="preserve">Лето </w:t>
            </w:r>
          </w:p>
        </w:tc>
      </w:tr>
      <w:tr w:rsidR="007B5A60" w:rsidRPr="007B5A60" w:rsidTr="007B5A60">
        <w:trPr>
          <w:trHeight w:val="594"/>
        </w:trPr>
        <w:tc>
          <w:tcPr>
            <w:tcW w:w="6204" w:type="dxa"/>
            <w:hideMark/>
          </w:tcPr>
          <w:p w:rsidR="007B5A60" w:rsidRPr="007B5A60" w:rsidRDefault="007B5A60" w:rsidP="007B5A60">
            <w:pPr>
              <w:rPr>
                <w:rFonts w:ascii="Arial" w:hAnsi="Arial" w:cs="Arial"/>
              </w:rPr>
            </w:pPr>
            <w:r w:rsidRPr="007B5A60">
              <w:rPr>
                <w:kern w:val="24"/>
              </w:rPr>
              <w:t>Тематический мастер-класс «Чем занять ребенка дома летом»</w:t>
            </w:r>
          </w:p>
        </w:tc>
        <w:tc>
          <w:tcPr>
            <w:tcW w:w="2835" w:type="dxa"/>
            <w:hideMark/>
          </w:tcPr>
          <w:p w:rsidR="007B5A60" w:rsidRPr="007B5A60" w:rsidRDefault="007B5A60" w:rsidP="007B5A60">
            <w:pPr>
              <w:rPr>
                <w:rFonts w:ascii="Arial" w:hAnsi="Arial" w:cs="Arial"/>
              </w:rPr>
            </w:pPr>
            <w:r w:rsidRPr="007B5A60">
              <w:rPr>
                <w:color w:val="000000"/>
                <w:kern w:val="24"/>
              </w:rPr>
              <w:t xml:space="preserve">Все группы </w:t>
            </w:r>
          </w:p>
        </w:tc>
      </w:tr>
      <w:tr w:rsidR="007B5A60" w:rsidRPr="007B5A60" w:rsidTr="007B5A60">
        <w:trPr>
          <w:trHeight w:val="417"/>
        </w:trPr>
        <w:tc>
          <w:tcPr>
            <w:tcW w:w="6204" w:type="dxa"/>
            <w:hideMark/>
          </w:tcPr>
          <w:p w:rsidR="007B5A60" w:rsidRPr="007B5A60" w:rsidRDefault="007B5A60" w:rsidP="007B5A60">
            <w:pPr>
              <w:rPr>
                <w:rFonts w:ascii="Arial" w:hAnsi="Arial" w:cs="Arial"/>
              </w:rPr>
            </w:pPr>
            <w:r w:rsidRPr="007B5A60">
              <w:rPr>
                <w:kern w:val="24"/>
              </w:rPr>
              <w:t xml:space="preserve">Выставка «Семейные традиции» </w:t>
            </w:r>
          </w:p>
        </w:tc>
        <w:tc>
          <w:tcPr>
            <w:tcW w:w="2835" w:type="dxa"/>
            <w:hideMark/>
          </w:tcPr>
          <w:p w:rsidR="007B5A60" w:rsidRPr="007B5A60" w:rsidRDefault="007B5A60" w:rsidP="007B5A60">
            <w:pPr>
              <w:rPr>
                <w:rFonts w:ascii="Arial" w:hAnsi="Arial" w:cs="Arial"/>
              </w:rPr>
            </w:pPr>
            <w:r w:rsidRPr="007B5A60">
              <w:rPr>
                <w:color w:val="000000"/>
                <w:kern w:val="24"/>
              </w:rPr>
              <w:t xml:space="preserve">Все группы </w:t>
            </w:r>
          </w:p>
        </w:tc>
      </w:tr>
      <w:tr w:rsidR="007B5A60" w:rsidRPr="007B5A60" w:rsidTr="007B5A60">
        <w:trPr>
          <w:trHeight w:val="268"/>
        </w:trPr>
        <w:tc>
          <w:tcPr>
            <w:tcW w:w="6204" w:type="dxa"/>
            <w:hideMark/>
          </w:tcPr>
          <w:p w:rsidR="007B5A60" w:rsidRPr="007B5A60" w:rsidRDefault="007B5A60" w:rsidP="007B5A60">
            <w:pPr>
              <w:rPr>
                <w:rFonts w:ascii="Arial" w:hAnsi="Arial" w:cs="Arial"/>
              </w:rPr>
            </w:pPr>
            <w:r w:rsidRPr="007B5A60">
              <w:rPr>
                <w:kern w:val="24"/>
              </w:rPr>
              <w:t xml:space="preserve">Выставка «День города» </w:t>
            </w:r>
          </w:p>
        </w:tc>
        <w:tc>
          <w:tcPr>
            <w:tcW w:w="2835" w:type="dxa"/>
            <w:hideMark/>
          </w:tcPr>
          <w:p w:rsidR="007B5A60" w:rsidRPr="007B5A60" w:rsidRDefault="007B5A60" w:rsidP="007B5A60">
            <w:pPr>
              <w:rPr>
                <w:rFonts w:ascii="Arial" w:hAnsi="Arial" w:cs="Arial"/>
              </w:rPr>
            </w:pPr>
            <w:r w:rsidRPr="007B5A60">
              <w:rPr>
                <w:color w:val="000000"/>
                <w:kern w:val="24"/>
              </w:rPr>
              <w:t xml:space="preserve">Все группы </w:t>
            </w:r>
          </w:p>
        </w:tc>
      </w:tr>
      <w:tr w:rsidR="007B5A60" w:rsidRPr="007B5A60" w:rsidTr="007B5A60">
        <w:trPr>
          <w:trHeight w:val="370"/>
        </w:trPr>
        <w:tc>
          <w:tcPr>
            <w:tcW w:w="6204" w:type="dxa"/>
            <w:hideMark/>
          </w:tcPr>
          <w:p w:rsidR="007B5A60" w:rsidRPr="007B5A60" w:rsidRDefault="007B5A60" w:rsidP="007B5A60">
            <w:pPr>
              <w:rPr>
                <w:rFonts w:ascii="Arial" w:hAnsi="Arial" w:cs="Arial"/>
              </w:rPr>
            </w:pPr>
            <w:r w:rsidRPr="007B5A60">
              <w:rPr>
                <w:kern w:val="24"/>
              </w:rPr>
              <w:t>Совместные волонтерские проекты «Юные волонтёры»</w:t>
            </w:r>
          </w:p>
        </w:tc>
        <w:tc>
          <w:tcPr>
            <w:tcW w:w="2835" w:type="dxa"/>
            <w:hideMark/>
          </w:tcPr>
          <w:p w:rsidR="007B5A60" w:rsidRPr="007B5A60" w:rsidRDefault="007B5A60" w:rsidP="007B5A60">
            <w:pPr>
              <w:rPr>
                <w:rFonts w:ascii="Arial" w:hAnsi="Arial" w:cs="Arial"/>
              </w:rPr>
            </w:pPr>
            <w:r w:rsidRPr="007B5A60">
              <w:rPr>
                <w:color w:val="000000"/>
                <w:kern w:val="24"/>
              </w:rPr>
              <w:t xml:space="preserve">Группа «Капелька» </w:t>
            </w:r>
          </w:p>
        </w:tc>
      </w:tr>
    </w:tbl>
    <w:p w:rsidR="007B5A60" w:rsidRDefault="007B5A60" w:rsidP="000C5EBF">
      <w:pPr>
        <w:jc w:val="both"/>
        <w:rPr>
          <w:sz w:val="28"/>
          <w:szCs w:val="28"/>
        </w:rPr>
      </w:pPr>
    </w:p>
    <w:p w:rsidR="00BB4BF4" w:rsidRPr="00BB4BF4" w:rsidRDefault="007B5A60" w:rsidP="00BB4BF4">
      <w:pPr>
        <w:widowControl w:val="0"/>
        <w:tabs>
          <w:tab w:val="left" w:pos="673"/>
        </w:tabs>
        <w:ind w:left="-448"/>
        <w:jc w:val="both"/>
        <w:outlineLvl w:val="0"/>
        <w:rPr>
          <w:bCs/>
          <w:kern w:val="32"/>
          <w:sz w:val="28"/>
          <w:szCs w:val="28"/>
        </w:rPr>
      </w:pPr>
      <w:r>
        <w:rPr>
          <w:bCs/>
          <w:kern w:val="32"/>
          <w:sz w:val="28"/>
          <w:szCs w:val="28"/>
        </w:rPr>
        <w:t xml:space="preserve">          </w:t>
      </w:r>
      <w:r w:rsidR="00BB4BF4" w:rsidRPr="00BB4BF4">
        <w:rPr>
          <w:bCs/>
          <w:kern w:val="32"/>
          <w:sz w:val="28"/>
          <w:szCs w:val="28"/>
        </w:rPr>
        <w:t xml:space="preserve">На базе МБДОУ д/с № </w:t>
      </w:r>
      <w:r w:rsidR="00BB4BF4">
        <w:rPr>
          <w:bCs/>
          <w:kern w:val="32"/>
          <w:sz w:val="28"/>
          <w:szCs w:val="28"/>
        </w:rPr>
        <w:t>25</w:t>
      </w:r>
      <w:r w:rsidR="00BB4BF4" w:rsidRPr="00BB4BF4">
        <w:rPr>
          <w:bCs/>
          <w:kern w:val="32"/>
          <w:sz w:val="28"/>
          <w:szCs w:val="28"/>
        </w:rPr>
        <w:t xml:space="preserve"> «</w:t>
      </w:r>
      <w:r w:rsidR="00BB4BF4">
        <w:rPr>
          <w:bCs/>
          <w:kern w:val="32"/>
          <w:sz w:val="28"/>
          <w:szCs w:val="28"/>
        </w:rPr>
        <w:t>Золотая рыбка</w:t>
      </w:r>
      <w:r w:rsidR="00BB4BF4" w:rsidRPr="00BB4BF4">
        <w:rPr>
          <w:bCs/>
          <w:kern w:val="32"/>
          <w:sz w:val="28"/>
          <w:szCs w:val="28"/>
        </w:rPr>
        <w:t xml:space="preserve">» работает консультационный </w:t>
      </w:r>
      <w:r w:rsidR="00BB4BF4" w:rsidRPr="00BB4BF4">
        <w:rPr>
          <w:bCs/>
          <w:kern w:val="32"/>
          <w:sz w:val="28"/>
          <w:szCs w:val="28"/>
        </w:rPr>
        <w:lastRenderedPageBreak/>
        <w:t>центр</w:t>
      </w:r>
      <w:r w:rsidR="00746B92">
        <w:rPr>
          <w:bCs/>
          <w:kern w:val="32"/>
          <w:sz w:val="28"/>
          <w:szCs w:val="28"/>
        </w:rPr>
        <w:t xml:space="preserve"> </w:t>
      </w:r>
      <w:r w:rsidR="00BB4BF4" w:rsidRPr="00BB4BF4">
        <w:rPr>
          <w:bCs/>
          <w:kern w:val="32"/>
          <w:sz w:val="28"/>
          <w:szCs w:val="28"/>
        </w:rPr>
        <w:t>для родителей (законных представителей), обеспечивающих получение детьми</w:t>
      </w:r>
      <w:r w:rsidR="00746B92">
        <w:rPr>
          <w:bCs/>
          <w:kern w:val="32"/>
          <w:sz w:val="28"/>
          <w:szCs w:val="28"/>
        </w:rPr>
        <w:t xml:space="preserve"> </w:t>
      </w:r>
      <w:r w:rsidR="00BB4BF4" w:rsidRPr="00BB4BF4">
        <w:rPr>
          <w:bCs/>
          <w:kern w:val="32"/>
          <w:sz w:val="28"/>
          <w:szCs w:val="28"/>
        </w:rPr>
        <w:t>дошкольного образования в форме семейного воспитания.</w:t>
      </w:r>
      <w:r>
        <w:rPr>
          <w:bCs/>
          <w:kern w:val="32"/>
          <w:sz w:val="28"/>
          <w:szCs w:val="28"/>
        </w:rPr>
        <w:t xml:space="preserve"> </w:t>
      </w:r>
      <w:r w:rsidR="00BB4BF4" w:rsidRPr="00BB4BF4">
        <w:rPr>
          <w:bCs/>
          <w:kern w:val="32"/>
          <w:sz w:val="28"/>
          <w:szCs w:val="28"/>
        </w:rPr>
        <w:t xml:space="preserve">Консультационный центр создан для </w:t>
      </w:r>
      <w:r w:rsidR="00BB4BF4">
        <w:rPr>
          <w:bCs/>
          <w:kern w:val="32"/>
          <w:sz w:val="28"/>
          <w:szCs w:val="28"/>
        </w:rPr>
        <w:t>родителей (законных представите</w:t>
      </w:r>
      <w:r w:rsidR="00BB4BF4" w:rsidRPr="00BB4BF4">
        <w:rPr>
          <w:bCs/>
          <w:kern w:val="32"/>
          <w:sz w:val="28"/>
          <w:szCs w:val="28"/>
        </w:rPr>
        <w:t>лей) и детей в возрасте от 2 месяцев до 8 лет с целью:</w:t>
      </w:r>
    </w:p>
    <w:p w:rsidR="00BB4BF4" w:rsidRPr="00BB4BF4" w:rsidRDefault="00BB4BF4" w:rsidP="00BB4BF4">
      <w:pPr>
        <w:widowControl w:val="0"/>
        <w:tabs>
          <w:tab w:val="left" w:pos="673"/>
        </w:tabs>
        <w:ind w:left="-448"/>
        <w:jc w:val="both"/>
        <w:outlineLvl w:val="0"/>
        <w:rPr>
          <w:bCs/>
          <w:kern w:val="32"/>
          <w:sz w:val="28"/>
          <w:szCs w:val="28"/>
        </w:rPr>
      </w:pPr>
      <w:r w:rsidRPr="00BB4BF4">
        <w:rPr>
          <w:bCs/>
          <w:kern w:val="32"/>
          <w:sz w:val="28"/>
          <w:szCs w:val="28"/>
        </w:rPr>
        <w:t>- обеспечения единства семейного и общественного воспитания;</w:t>
      </w:r>
    </w:p>
    <w:p w:rsidR="00BB4BF4" w:rsidRPr="00BB4BF4" w:rsidRDefault="00BB4BF4" w:rsidP="00BB4BF4">
      <w:pPr>
        <w:widowControl w:val="0"/>
        <w:tabs>
          <w:tab w:val="left" w:pos="673"/>
        </w:tabs>
        <w:ind w:left="-448"/>
        <w:jc w:val="both"/>
        <w:outlineLvl w:val="0"/>
        <w:rPr>
          <w:bCs/>
          <w:kern w:val="32"/>
          <w:sz w:val="28"/>
          <w:szCs w:val="28"/>
        </w:rPr>
      </w:pPr>
      <w:r w:rsidRPr="00BB4BF4">
        <w:rPr>
          <w:bCs/>
          <w:kern w:val="32"/>
          <w:sz w:val="28"/>
          <w:szCs w:val="28"/>
        </w:rPr>
        <w:t>- формирования родительской компет</w:t>
      </w:r>
      <w:r>
        <w:rPr>
          <w:bCs/>
          <w:kern w:val="32"/>
          <w:sz w:val="28"/>
          <w:szCs w:val="28"/>
        </w:rPr>
        <w:t>ентности и оказания семье психо</w:t>
      </w:r>
      <w:r w:rsidRPr="00BB4BF4">
        <w:rPr>
          <w:bCs/>
          <w:kern w:val="32"/>
          <w:sz w:val="28"/>
          <w:szCs w:val="28"/>
        </w:rPr>
        <w:t>лого-педагогической помощи, поддержки всестороннего развития личности</w:t>
      </w:r>
      <w:r w:rsidR="00746B92">
        <w:rPr>
          <w:bCs/>
          <w:kern w:val="32"/>
          <w:sz w:val="28"/>
          <w:szCs w:val="28"/>
        </w:rPr>
        <w:t xml:space="preserve"> </w:t>
      </w:r>
      <w:r w:rsidRPr="00BB4BF4">
        <w:rPr>
          <w:bCs/>
          <w:kern w:val="32"/>
          <w:sz w:val="28"/>
          <w:szCs w:val="28"/>
        </w:rPr>
        <w:t>детей;</w:t>
      </w:r>
    </w:p>
    <w:p w:rsidR="00BB4BF4" w:rsidRPr="00BB4BF4" w:rsidRDefault="00BB4BF4" w:rsidP="00BB4BF4">
      <w:pPr>
        <w:widowControl w:val="0"/>
        <w:tabs>
          <w:tab w:val="left" w:pos="673"/>
        </w:tabs>
        <w:ind w:left="-448"/>
        <w:jc w:val="both"/>
        <w:outlineLvl w:val="0"/>
        <w:rPr>
          <w:bCs/>
          <w:kern w:val="32"/>
          <w:sz w:val="28"/>
          <w:szCs w:val="28"/>
        </w:rPr>
      </w:pPr>
      <w:r w:rsidRPr="00BB4BF4">
        <w:rPr>
          <w:bCs/>
          <w:kern w:val="32"/>
          <w:sz w:val="28"/>
          <w:szCs w:val="28"/>
        </w:rPr>
        <w:t>- создание комплексной системы педа</w:t>
      </w:r>
      <w:r>
        <w:rPr>
          <w:bCs/>
          <w:kern w:val="32"/>
          <w:sz w:val="28"/>
          <w:szCs w:val="28"/>
        </w:rPr>
        <w:t>гогического сопровождения разви</w:t>
      </w:r>
      <w:r w:rsidRPr="00BB4BF4">
        <w:rPr>
          <w:bCs/>
          <w:kern w:val="32"/>
          <w:sz w:val="28"/>
          <w:szCs w:val="28"/>
        </w:rPr>
        <w:t>тия ребенка раннего и дошкольного возрас</w:t>
      </w:r>
      <w:r>
        <w:rPr>
          <w:bCs/>
          <w:kern w:val="32"/>
          <w:sz w:val="28"/>
          <w:szCs w:val="28"/>
        </w:rPr>
        <w:t>та в условиях семейного воспита</w:t>
      </w:r>
      <w:r w:rsidRPr="00BB4BF4">
        <w:rPr>
          <w:bCs/>
          <w:kern w:val="32"/>
          <w:sz w:val="28"/>
          <w:szCs w:val="28"/>
        </w:rPr>
        <w:t>ния;</w:t>
      </w:r>
    </w:p>
    <w:p w:rsidR="00BB4BF4" w:rsidRPr="00BB4BF4" w:rsidRDefault="00BB4BF4" w:rsidP="00BB4BF4">
      <w:pPr>
        <w:widowControl w:val="0"/>
        <w:tabs>
          <w:tab w:val="left" w:pos="673"/>
        </w:tabs>
        <w:ind w:left="-448"/>
        <w:jc w:val="both"/>
        <w:outlineLvl w:val="0"/>
        <w:rPr>
          <w:bCs/>
          <w:kern w:val="32"/>
          <w:sz w:val="28"/>
          <w:szCs w:val="28"/>
        </w:rPr>
      </w:pPr>
      <w:r w:rsidRPr="00BB4BF4">
        <w:rPr>
          <w:bCs/>
          <w:kern w:val="32"/>
          <w:sz w:val="28"/>
          <w:szCs w:val="28"/>
        </w:rPr>
        <w:t>- популяризация деятельности образовательного учреждения.</w:t>
      </w:r>
    </w:p>
    <w:p w:rsidR="00BB4BF4" w:rsidRPr="00BB4BF4" w:rsidRDefault="00BB4BF4" w:rsidP="00746B92">
      <w:pPr>
        <w:widowControl w:val="0"/>
        <w:tabs>
          <w:tab w:val="left" w:pos="673"/>
        </w:tabs>
        <w:ind w:left="-448"/>
        <w:jc w:val="both"/>
        <w:outlineLvl w:val="0"/>
        <w:rPr>
          <w:bCs/>
          <w:kern w:val="32"/>
          <w:sz w:val="28"/>
          <w:szCs w:val="28"/>
        </w:rPr>
      </w:pPr>
      <w:r w:rsidRPr="00BB4BF4">
        <w:rPr>
          <w:bCs/>
          <w:kern w:val="32"/>
          <w:sz w:val="28"/>
          <w:szCs w:val="28"/>
        </w:rPr>
        <w:t>Основными задачами предоставления м</w:t>
      </w:r>
      <w:r w:rsidR="00746B92">
        <w:rPr>
          <w:bCs/>
          <w:kern w:val="32"/>
          <w:sz w:val="28"/>
          <w:szCs w:val="28"/>
        </w:rPr>
        <w:t xml:space="preserve">етодической, </w:t>
      </w:r>
      <w:proofErr w:type="spellStart"/>
      <w:r w:rsidR="00746B92">
        <w:rPr>
          <w:bCs/>
          <w:kern w:val="32"/>
          <w:sz w:val="28"/>
          <w:szCs w:val="28"/>
        </w:rPr>
        <w:t>психолого</w:t>
      </w:r>
      <w:proofErr w:type="spellEnd"/>
      <w:r w:rsidR="00746B92">
        <w:rPr>
          <w:bCs/>
          <w:kern w:val="32"/>
          <w:sz w:val="28"/>
          <w:szCs w:val="28"/>
        </w:rPr>
        <w:t xml:space="preserve"> - педаго</w:t>
      </w:r>
      <w:r w:rsidRPr="00BB4BF4">
        <w:rPr>
          <w:bCs/>
          <w:kern w:val="32"/>
          <w:sz w:val="28"/>
          <w:szCs w:val="28"/>
        </w:rPr>
        <w:t>гической, диагностической и консультативной помощи являются:</w:t>
      </w:r>
    </w:p>
    <w:p w:rsidR="00BB4BF4" w:rsidRPr="00BB4BF4" w:rsidRDefault="00BB4BF4" w:rsidP="00BB4BF4">
      <w:pPr>
        <w:widowControl w:val="0"/>
        <w:tabs>
          <w:tab w:val="left" w:pos="673"/>
        </w:tabs>
        <w:ind w:left="-448"/>
        <w:jc w:val="both"/>
        <w:outlineLvl w:val="0"/>
        <w:rPr>
          <w:bCs/>
          <w:kern w:val="32"/>
          <w:sz w:val="28"/>
          <w:szCs w:val="28"/>
        </w:rPr>
      </w:pPr>
      <w:r w:rsidRPr="00BB4BF4">
        <w:rPr>
          <w:bCs/>
          <w:kern w:val="32"/>
          <w:sz w:val="28"/>
          <w:szCs w:val="28"/>
        </w:rPr>
        <w:t>- оказание помощи родителям (законным представителям) и их детям</w:t>
      </w:r>
    </w:p>
    <w:p w:rsidR="00BB4BF4" w:rsidRPr="00BB4BF4" w:rsidRDefault="00BB4BF4" w:rsidP="00746B92">
      <w:pPr>
        <w:widowControl w:val="0"/>
        <w:tabs>
          <w:tab w:val="left" w:pos="673"/>
        </w:tabs>
        <w:ind w:left="-448"/>
        <w:jc w:val="both"/>
        <w:outlineLvl w:val="0"/>
        <w:rPr>
          <w:bCs/>
          <w:kern w:val="32"/>
          <w:sz w:val="28"/>
          <w:szCs w:val="28"/>
        </w:rPr>
      </w:pPr>
      <w:r w:rsidRPr="00BB4BF4">
        <w:rPr>
          <w:bCs/>
          <w:kern w:val="32"/>
          <w:sz w:val="28"/>
          <w:szCs w:val="28"/>
        </w:rPr>
        <w:t>для обеспечения равных стартовых возм</w:t>
      </w:r>
      <w:r w:rsidR="00746B92">
        <w:rPr>
          <w:bCs/>
          <w:kern w:val="32"/>
          <w:sz w:val="28"/>
          <w:szCs w:val="28"/>
        </w:rPr>
        <w:t>ожностей при поступлении в обще</w:t>
      </w:r>
      <w:r w:rsidRPr="00BB4BF4">
        <w:rPr>
          <w:bCs/>
          <w:kern w:val="32"/>
          <w:sz w:val="28"/>
          <w:szCs w:val="28"/>
        </w:rPr>
        <w:t>образовательные организации;</w:t>
      </w:r>
    </w:p>
    <w:p w:rsidR="00BB4BF4" w:rsidRPr="00BB4BF4" w:rsidRDefault="00BB4BF4" w:rsidP="00746B92">
      <w:pPr>
        <w:widowControl w:val="0"/>
        <w:tabs>
          <w:tab w:val="left" w:pos="673"/>
        </w:tabs>
        <w:ind w:left="-448"/>
        <w:jc w:val="both"/>
        <w:outlineLvl w:val="0"/>
        <w:rPr>
          <w:bCs/>
          <w:kern w:val="32"/>
          <w:sz w:val="28"/>
          <w:szCs w:val="28"/>
        </w:rPr>
      </w:pPr>
      <w:r w:rsidRPr="00BB4BF4">
        <w:rPr>
          <w:bCs/>
          <w:kern w:val="32"/>
          <w:sz w:val="28"/>
          <w:szCs w:val="28"/>
        </w:rPr>
        <w:t xml:space="preserve">-оказание консультативной помощи </w:t>
      </w:r>
      <w:r w:rsidR="00746B92">
        <w:rPr>
          <w:bCs/>
          <w:kern w:val="32"/>
          <w:sz w:val="28"/>
          <w:szCs w:val="28"/>
        </w:rPr>
        <w:t>родителям (законным представите</w:t>
      </w:r>
      <w:r w:rsidRPr="00BB4BF4">
        <w:rPr>
          <w:bCs/>
          <w:kern w:val="32"/>
          <w:sz w:val="28"/>
          <w:szCs w:val="28"/>
        </w:rPr>
        <w:t>лям) по различным вопросам воспитани</w:t>
      </w:r>
      <w:r w:rsidR="00746B92">
        <w:rPr>
          <w:bCs/>
          <w:kern w:val="32"/>
          <w:sz w:val="28"/>
          <w:szCs w:val="28"/>
        </w:rPr>
        <w:t>я, обучения и развития детей до</w:t>
      </w:r>
      <w:r w:rsidRPr="00BB4BF4">
        <w:rPr>
          <w:bCs/>
          <w:kern w:val="32"/>
          <w:sz w:val="28"/>
          <w:szCs w:val="28"/>
        </w:rPr>
        <w:t>школьного возраста;</w:t>
      </w:r>
    </w:p>
    <w:p w:rsidR="00BB4BF4" w:rsidRPr="00BB4BF4" w:rsidRDefault="00BB4BF4" w:rsidP="00BB4BF4">
      <w:pPr>
        <w:widowControl w:val="0"/>
        <w:tabs>
          <w:tab w:val="left" w:pos="673"/>
        </w:tabs>
        <w:ind w:left="-448"/>
        <w:jc w:val="both"/>
        <w:outlineLvl w:val="0"/>
        <w:rPr>
          <w:bCs/>
          <w:kern w:val="32"/>
          <w:sz w:val="28"/>
          <w:szCs w:val="28"/>
        </w:rPr>
      </w:pPr>
      <w:r w:rsidRPr="00BB4BF4">
        <w:rPr>
          <w:bCs/>
          <w:kern w:val="32"/>
          <w:sz w:val="28"/>
          <w:szCs w:val="28"/>
        </w:rPr>
        <w:t>- оказание содействия в социализации детей дошкольного возраста;</w:t>
      </w:r>
    </w:p>
    <w:p w:rsidR="00BB4BF4" w:rsidRPr="00BB4BF4" w:rsidRDefault="00BB4BF4" w:rsidP="00BB4BF4">
      <w:pPr>
        <w:widowControl w:val="0"/>
        <w:tabs>
          <w:tab w:val="left" w:pos="673"/>
        </w:tabs>
        <w:ind w:left="-448"/>
        <w:jc w:val="both"/>
        <w:outlineLvl w:val="0"/>
        <w:rPr>
          <w:bCs/>
          <w:kern w:val="32"/>
          <w:sz w:val="28"/>
          <w:szCs w:val="28"/>
        </w:rPr>
      </w:pPr>
      <w:r w:rsidRPr="00BB4BF4">
        <w:rPr>
          <w:bCs/>
          <w:kern w:val="32"/>
          <w:sz w:val="28"/>
          <w:szCs w:val="28"/>
        </w:rPr>
        <w:t>- своевременное диагностирование проблем в развитии у детей раннего и</w:t>
      </w:r>
    </w:p>
    <w:p w:rsidR="00BB4BF4" w:rsidRPr="00BB4BF4" w:rsidRDefault="00BB4BF4" w:rsidP="00BB4BF4">
      <w:pPr>
        <w:widowControl w:val="0"/>
        <w:tabs>
          <w:tab w:val="left" w:pos="673"/>
        </w:tabs>
        <w:ind w:left="-448"/>
        <w:jc w:val="both"/>
        <w:outlineLvl w:val="0"/>
        <w:rPr>
          <w:bCs/>
          <w:kern w:val="32"/>
          <w:sz w:val="28"/>
          <w:szCs w:val="28"/>
        </w:rPr>
      </w:pPr>
      <w:r w:rsidRPr="00BB4BF4">
        <w:rPr>
          <w:bCs/>
          <w:kern w:val="32"/>
          <w:sz w:val="28"/>
          <w:szCs w:val="28"/>
        </w:rPr>
        <w:t>дошкольного возраста с целью оказания им коррекционной, психологической</w:t>
      </w:r>
    </w:p>
    <w:p w:rsidR="00BB4BF4" w:rsidRPr="00BB4BF4" w:rsidRDefault="00BB4BF4" w:rsidP="00BB4BF4">
      <w:pPr>
        <w:widowControl w:val="0"/>
        <w:tabs>
          <w:tab w:val="left" w:pos="673"/>
        </w:tabs>
        <w:ind w:left="-448"/>
        <w:jc w:val="both"/>
        <w:outlineLvl w:val="0"/>
        <w:rPr>
          <w:bCs/>
          <w:kern w:val="32"/>
          <w:sz w:val="28"/>
          <w:szCs w:val="28"/>
        </w:rPr>
      </w:pPr>
      <w:r w:rsidRPr="00BB4BF4">
        <w:rPr>
          <w:bCs/>
          <w:kern w:val="32"/>
          <w:sz w:val="28"/>
          <w:szCs w:val="28"/>
        </w:rPr>
        <w:t>и педагогической помощи;</w:t>
      </w:r>
    </w:p>
    <w:p w:rsidR="00BB4BF4" w:rsidRPr="00BB4BF4" w:rsidRDefault="00BB4BF4" w:rsidP="00BB4BF4">
      <w:pPr>
        <w:widowControl w:val="0"/>
        <w:tabs>
          <w:tab w:val="left" w:pos="673"/>
        </w:tabs>
        <w:ind w:left="-448"/>
        <w:jc w:val="both"/>
        <w:outlineLvl w:val="0"/>
        <w:rPr>
          <w:bCs/>
          <w:kern w:val="32"/>
          <w:sz w:val="28"/>
          <w:szCs w:val="28"/>
        </w:rPr>
      </w:pPr>
      <w:r w:rsidRPr="00BB4BF4">
        <w:rPr>
          <w:bCs/>
          <w:kern w:val="32"/>
          <w:sz w:val="28"/>
          <w:szCs w:val="28"/>
        </w:rPr>
        <w:t>- осуществление необходимых коррекционных и развивающих мероприятий в рамках деятельности консультативного центра;</w:t>
      </w:r>
    </w:p>
    <w:p w:rsidR="00BB4BF4" w:rsidRPr="00BB4BF4" w:rsidRDefault="00BB4BF4" w:rsidP="00BB4BF4">
      <w:pPr>
        <w:widowControl w:val="0"/>
        <w:tabs>
          <w:tab w:val="left" w:pos="673"/>
        </w:tabs>
        <w:ind w:left="-448"/>
        <w:jc w:val="both"/>
        <w:outlineLvl w:val="0"/>
        <w:rPr>
          <w:bCs/>
          <w:kern w:val="32"/>
          <w:sz w:val="28"/>
          <w:szCs w:val="28"/>
        </w:rPr>
      </w:pPr>
      <w:r w:rsidRPr="00BB4BF4">
        <w:rPr>
          <w:bCs/>
          <w:kern w:val="32"/>
          <w:sz w:val="28"/>
          <w:szCs w:val="28"/>
        </w:rPr>
        <w:t>- разработка индивидуальных рекоме</w:t>
      </w:r>
      <w:r>
        <w:rPr>
          <w:bCs/>
          <w:kern w:val="32"/>
          <w:sz w:val="28"/>
          <w:szCs w:val="28"/>
        </w:rPr>
        <w:t>ндаций по оказанию детям возмож</w:t>
      </w:r>
      <w:r w:rsidRPr="00BB4BF4">
        <w:rPr>
          <w:bCs/>
          <w:kern w:val="32"/>
          <w:sz w:val="28"/>
          <w:szCs w:val="28"/>
        </w:rPr>
        <w:t>ной методической, психолого-педагогическ</w:t>
      </w:r>
      <w:r>
        <w:rPr>
          <w:bCs/>
          <w:kern w:val="32"/>
          <w:sz w:val="28"/>
          <w:szCs w:val="28"/>
        </w:rPr>
        <w:t>ой, диагностической и консульта</w:t>
      </w:r>
      <w:r w:rsidRPr="00BB4BF4">
        <w:rPr>
          <w:bCs/>
          <w:kern w:val="32"/>
          <w:sz w:val="28"/>
          <w:szCs w:val="28"/>
        </w:rPr>
        <w:t>тивной помощи, организация их специального обучения и воспитан</w:t>
      </w:r>
      <w:r>
        <w:rPr>
          <w:bCs/>
          <w:kern w:val="32"/>
          <w:sz w:val="28"/>
          <w:szCs w:val="28"/>
        </w:rPr>
        <w:t>ия в се</w:t>
      </w:r>
      <w:r w:rsidRPr="00BB4BF4">
        <w:rPr>
          <w:bCs/>
          <w:kern w:val="32"/>
          <w:sz w:val="28"/>
          <w:szCs w:val="28"/>
        </w:rPr>
        <w:t>мье;</w:t>
      </w:r>
    </w:p>
    <w:p w:rsidR="0071783B" w:rsidRPr="00300CE8" w:rsidRDefault="00BB4BF4" w:rsidP="00300CE8">
      <w:pPr>
        <w:widowControl w:val="0"/>
        <w:tabs>
          <w:tab w:val="left" w:pos="673"/>
        </w:tabs>
        <w:ind w:left="-448"/>
        <w:jc w:val="both"/>
        <w:outlineLvl w:val="0"/>
        <w:rPr>
          <w:bCs/>
          <w:kern w:val="32"/>
          <w:sz w:val="28"/>
          <w:szCs w:val="28"/>
        </w:rPr>
      </w:pPr>
      <w:r w:rsidRPr="00BB4BF4">
        <w:rPr>
          <w:bCs/>
          <w:kern w:val="32"/>
          <w:sz w:val="28"/>
          <w:szCs w:val="28"/>
        </w:rPr>
        <w:t>- обеспечение непрерывности и прее</w:t>
      </w:r>
      <w:r>
        <w:rPr>
          <w:bCs/>
          <w:kern w:val="32"/>
          <w:sz w:val="28"/>
          <w:szCs w:val="28"/>
        </w:rPr>
        <w:t>мственности педагогического воз</w:t>
      </w:r>
      <w:r w:rsidRPr="00BB4BF4">
        <w:rPr>
          <w:bCs/>
          <w:kern w:val="32"/>
          <w:sz w:val="28"/>
          <w:szCs w:val="28"/>
        </w:rPr>
        <w:t>действия в семье и в образовательном учреждении.</w:t>
      </w:r>
    </w:p>
    <w:p w:rsidR="00BB4BF4" w:rsidRPr="005639F8" w:rsidRDefault="007B5A60" w:rsidP="00300CE8">
      <w:pPr>
        <w:spacing w:line="340" w:lineRule="atLeast"/>
        <w:ind w:left="-426"/>
        <w:outlineLvl w:val="2"/>
        <w:rPr>
          <w:b/>
          <w:sz w:val="28"/>
          <w:szCs w:val="28"/>
        </w:rPr>
      </w:pPr>
      <w:r>
        <w:rPr>
          <w:color w:val="000000"/>
          <w:sz w:val="28"/>
          <w:szCs w:val="28"/>
        </w:rPr>
        <w:t xml:space="preserve">          </w:t>
      </w:r>
      <w:r w:rsidR="00BB4BF4" w:rsidRPr="00291540">
        <w:rPr>
          <w:color w:val="000000"/>
          <w:sz w:val="28"/>
          <w:szCs w:val="28"/>
        </w:rPr>
        <w:t>Краткая презентация Программы находится на сайте МБДОУ</w:t>
      </w:r>
      <w:r w:rsidR="00746B92">
        <w:rPr>
          <w:color w:val="000000"/>
          <w:sz w:val="28"/>
          <w:szCs w:val="28"/>
        </w:rPr>
        <w:t xml:space="preserve"> </w:t>
      </w:r>
      <w:r w:rsidR="00BB4BF4" w:rsidRPr="00291540">
        <w:rPr>
          <w:color w:val="000000"/>
          <w:sz w:val="28"/>
          <w:szCs w:val="28"/>
        </w:rPr>
        <w:t>д/с №2</w:t>
      </w:r>
      <w:r w:rsidR="00BB4BF4">
        <w:rPr>
          <w:color w:val="000000"/>
          <w:sz w:val="28"/>
          <w:szCs w:val="28"/>
        </w:rPr>
        <w:t>5</w:t>
      </w:r>
      <w:r w:rsidR="00300CE8">
        <w:rPr>
          <w:color w:val="000000"/>
          <w:sz w:val="28"/>
          <w:szCs w:val="28"/>
        </w:rPr>
        <w:t xml:space="preserve"> «</w:t>
      </w:r>
      <w:r w:rsidR="00BB4BF4">
        <w:rPr>
          <w:color w:val="000000"/>
          <w:sz w:val="28"/>
          <w:szCs w:val="28"/>
        </w:rPr>
        <w:t>Золотая рыбка</w:t>
      </w:r>
      <w:r w:rsidR="00BB4BF4" w:rsidRPr="00291540">
        <w:rPr>
          <w:color w:val="000000"/>
          <w:sz w:val="28"/>
          <w:szCs w:val="28"/>
        </w:rPr>
        <w:t>»</w:t>
      </w:r>
      <w:r w:rsidR="00746B92">
        <w:rPr>
          <w:color w:val="000000"/>
          <w:sz w:val="28"/>
          <w:szCs w:val="28"/>
        </w:rPr>
        <w:t xml:space="preserve"> </w:t>
      </w:r>
      <w:hyperlink r:id="rId14" w:history="1">
        <w:r w:rsidR="00BB4BF4" w:rsidRPr="000068FB">
          <w:rPr>
            <w:rStyle w:val="af0"/>
            <w:bCs/>
            <w:sz w:val="28"/>
            <w:szCs w:val="28"/>
          </w:rPr>
          <w:t>http://gel-ds-25.ru/</w:t>
        </w:r>
      </w:hyperlink>
      <w:r w:rsidR="00BB4BF4" w:rsidRPr="004E40AE">
        <w:rPr>
          <w:color w:val="000000"/>
          <w:sz w:val="28"/>
          <w:szCs w:val="28"/>
        </w:rPr>
        <w:t xml:space="preserve">, </w:t>
      </w:r>
      <w:r w:rsidR="00BB4BF4" w:rsidRPr="005639F8">
        <w:rPr>
          <w:color w:val="000000"/>
          <w:sz w:val="28"/>
          <w:szCs w:val="28"/>
        </w:rPr>
        <w:t>на стендах в каждой групповой ячейке, а также в электронном виде в методическом кабинете.</w:t>
      </w:r>
    </w:p>
    <w:p w:rsidR="00BB4BF4" w:rsidRDefault="00BB4BF4" w:rsidP="00DE4BBA">
      <w:pPr>
        <w:widowControl w:val="0"/>
        <w:tabs>
          <w:tab w:val="left" w:pos="673"/>
        </w:tabs>
        <w:ind w:left="-448"/>
        <w:jc w:val="center"/>
        <w:outlineLvl w:val="0"/>
        <w:rPr>
          <w:b/>
          <w:bCs/>
          <w:kern w:val="32"/>
          <w:sz w:val="28"/>
          <w:szCs w:val="28"/>
        </w:rPr>
      </w:pPr>
    </w:p>
    <w:p w:rsidR="00BB4BF4" w:rsidRDefault="00BB4BF4" w:rsidP="00DE4BBA">
      <w:pPr>
        <w:widowControl w:val="0"/>
        <w:tabs>
          <w:tab w:val="left" w:pos="673"/>
        </w:tabs>
        <w:ind w:left="-448"/>
        <w:jc w:val="center"/>
        <w:outlineLvl w:val="0"/>
        <w:rPr>
          <w:b/>
          <w:bCs/>
          <w:kern w:val="32"/>
          <w:sz w:val="28"/>
          <w:szCs w:val="28"/>
        </w:rPr>
      </w:pPr>
    </w:p>
    <w:p w:rsidR="004A24D1" w:rsidRPr="00A63BDE" w:rsidRDefault="004A24D1" w:rsidP="006017E4">
      <w:pPr>
        <w:jc w:val="both"/>
        <w:rPr>
          <w:sz w:val="28"/>
          <w:szCs w:val="28"/>
        </w:rPr>
      </w:pPr>
    </w:p>
    <w:sectPr w:rsidR="004A24D1" w:rsidRPr="00A63BDE" w:rsidSect="000C1663">
      <w:pgSz w:w="11906" w:h="16838"/>
      <w:pgMar w:top="568"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B28" w:rsidRDefault="00E71B28">
      <w:r>
        <w:separator/>
      </w:r>
    </w:p>
  </w:endnote>
  <w:endnote w:type="continuationSeparator" w:id="0">
    <w:p w:rsidR="00E71B28" w:rsidRDefault="00E7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76" w:rsidRDefault="008C5B76" w:rsidP="00EF56D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5B76" w:rsidRDefault="008C5B76" w:rsidP="00EF56D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76" w:rsidRDefault="008C5B76" w:rsidP="00EF56D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17" w:rsidRDefault="00EA7717" w:rsidP="00EA7717">
    <w:pPr>
      <w:pStyle w:val="a3"/>
      <w:jc w:val="center"/>
    </w:pPr>
  </w:p>
  <w:p w:rsidR="00EA7717" w:rsidRDefault="00EA771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B28" w:rsidRDefault="00E71B28">
      <w:r>
        <w:separator/>
      </w:r>
    </w:p>
  </w:footnote>
  <w:footnote w:type="continuationSeparator" w:id="0">
    <w:p w:rsidR="00E71B28" w:rsidRDefault="00E7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2"/>
    <w:lvl w:ilvl="0">
      <w:start w:val="1"/>
      <w:numFmt w:val="decimal"/>
      <w:lvlText w:val="%1."/>
      <w:lvlJc w:val="left"/>
      <w:rPr>
        <w:b w:val="0"/>
        <w:bCs w:val="0"/>
        <w:i/>
        <w:iCs/>
        <w:smallCaps w:val="0"/>
        <w:strike w:val="0"/>
        <w:color w:val="000000"/>
        <w:spacing w:val="0"/>
        <w:w w:val="100"/>
        <w:position w:val="0"/>
        <w:sz w:val="23"/>
        <w:szCs w:val="23"/>
        <w:u w:val="none"/>
      </w:rPr>
    </w:lvl>
    <w:lvl w:ilvl="1">
      <w:start w:val="1"/>
      <w:numFmt w:val="decimal"/>
      <w:lvlText w:val="%1."/>
      <w:lvlJc w:val="left"/>
      <w:rPr>
        <w:b w:val="0"/>
        <w:bCs w:val="0"/>
        <w:i/>
        <w:iCs/>
        <w:smallCaps w:val="0"/>
        <w:strike w:val="0"/>
        <w:color w:val="000000"/>
        <w:spacing w:val="0"/>
        <w:w w:val="100"/>
        <w:position w:val="0"/>
        <w:sz w:val="23"/>
        <w:szCs w:val="23"/>
        <w:u w:val="none"/>
      </w:rPr>
    </w:lvl>
    <w:lvl w:ilvl="2">
      <w:start w:val="1"/>
      <w:numFmt w:val="decimal"/>
      <w:lvlText w:val="%1."/>
      <w:lvlJc w:val="left"/>
      <w:rPr>
        <w:b w:val="0"/>
        <w:bCs w:val="0"/>
        <w:i/>
        <w:iCs/>
        <w:smallCaps w:val="0"/>
        <w:strike w:val="0"/>
        <w:color w:val="000000"/>
        <w:spacing w:val="0"/>
        <w:w w:val="100"/>
        <w:position w:val="0"/>
        <w:sz w:val="23"/>
        <w:szCs w:val="23"/>
        <w:u w:val="none"/>
      </w:rPr>
    </w:lvl>
    <w:lvl w:ilvl="3">
      <w:start w:val="1"/>
      <w:numFmt w:val="decimal"/>
      <w:lvlText w:val="%1."/>
      <w:lvlJc w:val="left"/>
      <w:rPr>
        <w:b w:val="0"/>
        <w:bCs w:val="0"/>
        <w:i/>
        <w:iCs/>
        <w:smallCaps w:val="0"/>
        <w:strike w:val="0"/>
        <w:color w:val="000000"/>
        <w:spacing w:val="0"/>
        <w:w w:val="100"/>
        <w:position w:val="0"/>
        <w:sz w:val="23"/>
        <w:szCs w:val="23"/>
        <w:u w:val="none"/>
      </w:rPr>
    </w:lvl>
    <w:lvl w:ilvl="4">
      <w:start w:val="1"/>
      <w:numFmt w:val="decimal"/>
      <w:lvlText w:val="%1."/>
      <w:lvlJc w:val="left"/>
      <w:rPr>
        <w:b w:val="0"/>
        <w:bCs w:val="0"/>
        <w:i/>
        <w:iCs/>
        <w:smallCaps w:val="0"/>
        <w:strike w:val="0"/>
        <w:color w:val="000000"/>
        <w:spacing w:val="0"/>
        <w:w w:val="100"/>
        <w:position w:val="0"/>
        <w:sz w:val="23"/>
        <w:szCs w:val="23"/>
        <w:u w:val="none"/>
      </w:rPr>
    </w:lvl>
    <w:lvl w:ilvl="5">
      <w:start w:val="1"/>
      <w:numFmt w:val="decimal"/>
      <w:lvlText w:val="%1."/>
      <w:lvlJc w:val="left"/>
      <w:rPr>
        <w:b w:val="0"/>
        <w:bCs w:val="0"/>
        <w:i/>
        <w:iCs/>
        <w:smallCaps w:val="0"/>
        <w:strike w:val="0"/>
        <w:color w:val="000000"/>
        <w:spacing w:val="0"/>
        <w:w w:val="100"/>
        <w:position w:val="0"/>
        <w:sz w:val="23"/>
        <w:szCs w:val="23"/>
        <w:u w:val="none"/>
      </w:rPr>
    </w:lvl>
    <w:lvl w:ilvl="6">
      <w:start w:val="1"/>
      <w:numFmt w:val="decimal"/>
      <w:lvlText w:val="%1."/>
      <w:lvlJc w:val="left"/>
      <w:rPr>
        <w:b w:val="0"/>
        <w:bCs w:val="0"/>
        <w:i/>
        <w:iCs/>
        <w:smallCaps w:val="0"/>
        <w:strike w:val="0"/>
        <w:color w:val="000000"/>
        <w:spacing w:val="0"/>
        <w:w w:val="100"/>
        <w:position w:val="0"/>
        <w:sz w:val="23"/>
        <w:szCs w:val="23"/>
        <w:u w:val="none"/>
      </w:rPr>
    </w:lvl>
    <w:lvl w:ilvl="7">
      <w:start w:val="1"/>
      <w:numFmt w:val="decimal"/>
      <w:lvlText w:val="%1."/>
      <w:lvlJc w:val="left"/>
      <w:rPr>
        <w:b w:val="0"/>
        <w:bCs w:val="0"/>
        <w:i/>
        <w:iCs/>
        <w:smallCaps w:val="0"/>
        <w:strike w:val="0"/>
        <w:color w:val="000000"/>
        <w:spacing w:val="0"/>
        <w:w w:val="100"/>
        <w:position w:val="0"/>
        <w:sz w:val="23"/>
        <w:szCs w:val="23"/>
        <w:u w:val="none"/>
      </w:rPr>
    </w:lvl>
    <w:lvl w:ilvl="8">
      <w:start w:val="1"/>
      <w:numFmt w:val="decimal"/>
      <w:lvlText w:val="%1."/>
      <w:lvlJc w:val="left"/>
      <w:rPr>
        <w:b w:val="0"/>
        <w:bCs w:val="0"/>
        <w:i/>
        <w:iCs/>
        <w:smallCaps w:val="0"/>
        <w:strike w:val="0"/>
        <w:color w:val="000000"/>
        <w:spacing w:val="0"/>
        <w:w w:val="100"/>
        <w:position w:val="0"/>
        <w:sz w:val="23"/>
        <w:szCs w:val="23"/>
        <w:u w:val="none"/>
      </w:rPr>
    </w:lvl>
  </w:abstractNum>
  <w:abstractNum w:abstractNumId="2" w15:restartNumberingAfterBreak="0">
    <w:nsid w:val="00000007"/>
    <w:multiLevelType w:val="multilevel"/>
    <w:tmpl w:val="00000006"/>
    <w:lvl w:ilvl="0">
      <w:start w:val="1"/>
      <w:numFmt w:val="bullet"/>
      <w:lvlText w:val="-"/>
      <w:lvlJc w:val="left"/>
      <w:rPr>
        <w:b w:val="0"/>
        <w:bCs w:val="0"/>
        <w:i/>
        <w:iCs/>
        <w:smallCaps w:val="0"/>
        <w:strike w:val="0"/>
        <w:color w:val="000000"/>
        <w:spacing w:val="0"/>
        <w:w w:val="100"/>
        <w:position w:val="0"/>
        <w:sz w:val="23"/>
        <w:szCs w:val="23"/>
        <w:u w:val="none"/>
      </w:rPr>
    </w:lvl>
    <w:lvl w:ilvl="1">
      <w:start w:val="1"/>
      <w:numFmt w:val="bullet"/>
      <w:lvlText w:val="-"/>
      <w:lvlJc w:val="left"/>
      <w:rPr>
        <w:b w:val="0"/>
        <w:bCs w:val="0"/>
        <w:i/>
        <w:iCs/>
        <w:smallCaps w:val="0"/>
        <w:strike w:val="0"/>
        <w:color w:val="000000"/>
        <w:spacing w:val="0"/>
        <w:w w:val="100"/>
        <w:position w:val="0"/>
        <w:sz w:val="23"/>
        <w:szCs w:val="23"/>
        <w:u w:val="none"/>
      </w:rPr>
    </w:lvl>
    <w:lvl w:ilvl="2">
      <w:start w:val="1"/>
      <w:numFmt w:val="bullet"/>
      <w:lvlText w:val="-"/>
      <w:lvlJc w:val="left"/>
      <w:rPr>
        <w:b w:val="0"/>
        <w:bCs w:val="0"/>
        <w:i/>
        <w:iCs/>
        <w:smallCaps w:val="0"/>
        <w:strike w:val="0"/>
        <w:color w:val="000000"/>
        <w:spacing w:val="0"/>
        <w:w w:val="100"/>
        <w:position w:val="0"/>
        <w:sz w:val="23"/>
        <w:szCs w:val="23"/>
        <w:u w:val="none"/>
      </w:rPr>
    </w:lvl>
    <w:lvl w:ilvl="3">
      <w:start w:val="1"/>
      <w:numFmt w:val="bullet"/>
      <w:lvlText w:val="-"/>
      <w:lvlJc w:val="left"/>
      <w:rPr>
        <w:b w:val="0"/>
        <w:bCs w:val="0"/>
        <w:i/>
        <w:iCs/>
        <w:smallCaps w:val="0"/>
        <w:strike w:val="0"/>
        <w:color w:val="000000"/>
        <w:spacing w:val="0"/>
        <w:w w:val="100"/>
        <w:position w:val="0"/>
        <w:sz w:val="23"/>
        <w:szCs w:val="23"/>
        <w:u w:val="none"/>
      </w:rPr>
    </w:lvl>
    <w:lvl w:ilvl="4">
      <w:start w:val="1"/>
      <w:numFmt w:val="bullet"/>
      <w:lvlText w:val="-"/>
      <w:lvlJc w:val="left"/>
      <w:rPr>
        <w:b w:val="0"/>
        <w:bCs w:val="0"/>
        <w:i/>
        <w:iCs/>
        <w:smallCaps w:val="0"/>
        <w:strike w:val="0"/>
        <w:color w:val="000000"/>
        <w:spacing w:val="0"/>
        <w:w w:val="100"/>
        <w:position w:val="0"/>
        <w:sz w:val="23"/>
        <w:szCs w:val="23"/>
        <w:u w:val="none"/>
      </w:rPr>
    </w:lvl>
    <w:lvl w:ilvl="5">
      <w:start w:val="1"/>
      <w:numFmt w:val="bullet"/>
      <w:lvlText w:val="-"/>
      <w:lvlJc w:val="left"/>
      <w:rPr>
        <w:b w:val="0"/>
        <w:bCs w:val="0"/>
        <w:i/>
        <w:iCs/>
        <w:smallCaps w:val="0"/>
        <w:strike w:val="0"/>
        <w:color w:val="000000"/>
        <w:spacing w:val="0"/>
        <w:w w:val="100"/>
        <w:position w:val="0"/>
        <w:sz w:val="23"/>
        <w:szCs w:val="23"/>
        <w:u w:val="none"/>
      </w:rPr>
    </w:lvl>
    <w:lvl w:ilvl="6">
      <w:start w:val="1"/>
      <w:numFmt w:val="bullet"/>
      <w:lvlText w:val="-"/>
      <w:lvlJc w:val="left"/>
      <w:rPr>
        <w:b w:val="0"/>
        <w:bCs w:val="0"/>
        <w:i/>
        <w:iCs/>
        <w:smallCaps w:val="0"/>
        <w:strike w:val="0"/>
        <w:color w:val="000000"/>
        <w:spacing w:val="0"/>
        <w:w w:val="100"/>
        <w:position w:val="0"/>
        <w:sz w:val="23"/>
        <w:szCs w:val="23"/>
        <w:u w:val="none"/>
      </w:rPr>
    </w:lvl>
    <w:lvl w:ilvl="7">
      <w:start w:val="1"/>
      <w:numFmt w:val="bullet"/>
      <w:lvlText w:val="-"/>
      <w:lvlJc w:val="left"/>
      <w:rPr>
        <w:b w:val="0"/>
        <w:bCs w:val="0"/>
        <w:i/>
        <w:iCs/>
        <w:smallCaps w:val="0"/>
        <w:strike w:val="0"/>
        <w:color w:val="000000"/>
        <w:spacing w:val="0"/>
        <w:w w:val="100"/>
        <w:position w:val="0"/>
        <w:sz w:val="23"/>
        <w:szCs w:val="23"/>
        <w:u w:val="none"/>
      </w:rPr>
    </w:lvl>
    <w:lvl w:ilvl="8">
      <w:start w:val="1"/>
      <w:numFmt w:val="bullet"/>
      <w:lvlText w:val="-"/>
      <w:lvlJc w:val="left"/>
      <w:rPr>
        <w:b w:val="0"/>
        <w:bCs w:val="0"/>
        <w:i/>
        <w:iCs/>
        <w:smallCaps w:val="0"/>
        <w:strike w:val="0"/>
        <w:color w:val="000000"/>
        <w:spacing w:val="0"/>
        <w:w w:val="100"/>
        <w:position w:val="0"/>
        <w:sz w:val="23"/>
        <w:szCs w:val="23"/>
        <w:u w:val="none"/>
      </w:rPr>
    </w:lvl>
  </w:abstractNum>
  <w:abstractNum w:abstractNumId="3" w15:restartNumberingAfterBreak="0">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4" w15:restartNumberingAfterBreak="0">
    <w:nsid w:val="0000000B"/>
    <w:multiLevelType w:val="multilevel"/>
    <w:tmpl w:val="0000000A"/>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5" w15:restartNumberingAfterBreak="0">
    <w:nsid w:val="0000000D"/>
    <w:multiLevelType w:val="multilevel"/>
    <w:tmpl w:val="0000000C"/>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6" w15:restartNumberingAfterBreak="0">
    <w:nsid w:val="0000000F"/>
    <w:multiLevelType w:val="multilevel"/>
    <w:tmpl w:val="0000000E"/>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7" w15:restartNumberingAfterBreak="0">
    <w:nsid w:val="001A20B3"/>
    <w:multiLevelType w:val="hybridMultilevel"/>
    <w:tmpl w:val="6256FA96"/>
    <w:lvl w:ilvl="0" w:tplc="8BF0ED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189025F"/>
    <w:multiLevelType w:val="hybridMultilevel"/>
    <w:tmpl w:val="51A47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B34158"/>
    <w:multiLevelType w:val="hybridMultilevel"/>
    <w:tmpl w:val="185CE7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3B15EA4"/>
    <w:multiLevelType w:val="multilevel"/>
    <w:tmpl w:val="24308662"/>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0106867"/>
    <w:multiLevelType w:val="hybridMultilevel"/>
    <w:tmpl w:val="98D6C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03CEB"/>
    <w:multiLevelType w:val="hybridMultilevel"/>
    <w:tmpl w:val="CD468458"/>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11470FD3"/>
    <w:multiLevelType w:val="hybridMultilevel"/>
    <w:tmpl w:val="9A5C6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C72256"/>
    <w:multiLevelType w:val="hybridMultilevel"/>
    <w:tmpl w:val="3CB4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265F08"/>
    <w:multiLevelType w:val="hybridMultilevel"/>
    <w:tmpl w:val="DB5C0CF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16D40862"/>
    <w:multiLevelType w:val="hybridMultilevel"/>
    <w:tmpl w:val="9230DC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70256AB"/>
    <w:multiLevelType w:val="multilevel"/>
    <w:tmpl w:val="DDFE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202ADA"/>
    <w:multiLevelType w:val="hybridMultilevel"/>
    <w:tmpl w:val="96301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09062D"/>
    <w:multiLevelType w:val="multilevel"/>
    <w:tmpl w:val="2532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74344F"/>
    <w:multiLevelType w:val="multilevel"/>
    <w:tmpl w:val="D2A6A32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15E5BEE"/>
    <w:multiLevelType w:val="hybridMultilevel"/>
    <w:tmpl w:val="EF38F808"/>
    <w:lvl w:ilvl="0" w:tplc="8BF0E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78277C"/>
    <w:multiLevelType w:val="hybridMultilevel"/>
    <w:tmpl w:val="3AE269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A0206F"/>
    <w:multiLevelType w:val="multilevel"/>
    <w:tmpl w:val="E5A2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ED5AA2"/>
    <w:multiLevelType w:val="hybridMultilevel"/>
    <w:tmpl w:val="9D1E0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F2392"/>
    <w:multiLevelType w:val="hybridMultilevel"/>
    <w:tmpl w:val="868E5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F856CA"/>
    <w:multiLevelType w:val="hybridMultilevel"/>
    <w:tmpl w:val="B1DCE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6725B8"/>
    <w:multiLevelType w:val="multilevel"/>
    <w:tmpl w:val="C71049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04972B7"/>
    <w:multiLevelType w:val="hybridMultilevel"/>
    <w:tmpl w:val="31E0A8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1720094"/>
    <w:multiLevelType w:val="hybridMultilevel"/>
    <w:tmpl w:val="A69AE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E1555"/>
    <w:multiLevelType w:val="hybridMultilevel"/>
    <w:tmpl w:val="011254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426028F1"/>
    <w:multiLevelType w:val="hybridMultilevel"/>
    <w:tmpl w:val="E054B7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8150087"/>
    <w:multiLevelType w:val="hybridMultilevel"/>
    <w:tmpl w:val="963C1EFE"/>
    <w:lvl w:ilvl="0" w:tplc="5A805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9952297"/>
    <w:multiLevelType w:val="multilevel"/>
    <w:tmpl w:val="2B7EE1D6"/>
    <w:lvl w:ilvl="0">
      <w:start w:val="2"/>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AE418BC"/>
    <w:multiLevelType w:val="hybridMultilevel"/>
    <w:tmpl w:val="12F83B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B0D41F0"/>
    <w:multiLevelType w:val="hybridMultilevel"/>
    <w:tmpl w:val="2CCCDD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657BB9"/>
    <w:multiLevelType w:val="hybridMultilevel"/>
    <w:tmpl w:val="0D7E01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35022C"/>
    <w:multiLevelType w:val="hybridMultilevel"/>
    <w:tmpl w:val="582AB9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DD5129"/>
    <w:multiLevelType w:val="hybridMultilevel"/>
    <w:tmpl w:val="9C2E35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4380CE6"/>
    <w:multiLevelType w:val="hybridMultilevel"/>
    <w:tmpl w:val="1D5EEB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BA72C3F"/>
    <w:multiLevelType w:val="multilevel"/>
    <w:tmpl w:val="706E83F0"/>
    <w:lvl w:ilvl="0">
      <w:start w:val="1"/>
      <w:numFmt w:val="decimal"/>
      <w:lvlText w:val="%1."/>
      <w:lvlJc w:val="left"/>
      <w:pPr>
        <w:ind w:left="720"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1" w15:restartNumberingAfterBreak="0">
    <w:nsid w:val="712C746A"/>
    <w:multiLevelType w:val="hybridMultilevel"/>
    <w:tmpl w:val="AF90DE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2CE25E6"/>
    <w:multiLevelType w:val="multilevel"/>
    <w:tmpl w:val="3688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0B7E3E"/>
    <w:multiLevelType w:val="hybridMultilevel"/>
    <w:tmpl w:val="D7E4C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DA17F4"/>
    <w:multiLevelType w:val="hybridMultilevel"/>
    <w:tmpl w:val="682CF980"/>
    <w:lvl w:ilvl="0" w:tplc="DE946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CFD40BD"/>
    <w:multiLevelType w:val="hybridMultilevel"/>
    <w:tmpl w:val="62DC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30"/>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8"/>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5"/>
  </w:num>
  <w:num w:numId="11">
    <w:abstractNumId w:val="31"/>
  </w:num>
  <w:num w:numId="12">
    <w:abstractNumId w:val="12"/>
  </w:num>
  <w:num w:numId="13">
    <w:abstractNumId w:val="26"/>
  </w:num>
  <w:num w:numId="14">
    <w:abstractNumId w:val="11"/>
  </w:num>
  <w:num w:numId="15">
    <w:abstractNumId w:val="8"/>
  </w:num>
  <w:num w:numId="16">
    <w:abstractNumId w:val="18"/>
  </w:num>
  <w:num w:numId="17">
    <w:abstractNumId w:val="24"/>
  </w:num>
  <w:num w:numId="18">
    <w:abstractNumId w:val="43"/>
  </w:num>
  <w:num w:numId="19">
    <w:abstractNumId w:val="34"/>
  </w:num>
  <w:num w:numId="20">
    <w:abstractNumId w:val="27"/>
  </w:num>
  <w:num w:numId="21">
    <w:abstractNumId w:val="7"/>
  </w:num>
  <w:num w:numId="22">
    <w:abstractNumId w:val="21"/>
  </w:num>
  <w:num w:numId="23">
    <w:abstractNumId w:val="29"/>
  </w:num>
  <w:num w:numId="24">
    <w:abstractNumId w:val="17"/>
  </w:num>
  <w:num w:numId="25">
    <w:abstractNumId w:val="23"/>
  </w:num>
  <w:num w:numId="26">
    <w:abstractNumId w:val="37"/>
  </w:num>
  <w:num w:numId="27">
    <w:abstractNumId w:val="45"/>
  </w:num>
  <w:num w:numId="28">
    <w:abstractNumId w:val="40"/>
  </w:num>
  <w:num w:numId="29">
    <w:abstractNumId w:val="36"/>
  </w:num>
  <w:num w:numId="30">
    <w:abstractNumId w:val="35"/>
  </w:num>
  <w:num w:numId="31">
    <w:abstractNumId w:val="22"/>
  </w:num>
  <w:num w:numId="32">
    <w:abstractNumId w:val="42"/>
  </w:num>
  <w:num w:numId="33">
    <w:abstractNumId w:val="14"/>
  </w:num>
  <w:num w:numId="34">
    <w:abstractNumId w:val="20"/>
  </w:num>
  <w:num w:numId="35">
    <w:abstractNumId w:val="33"/>
  </w:num>
  <w:num w:numId="36">
    <w:abstractNumId w:val="32"/>
  </w:num>
  <w:num w:numId="37">
    <w:abstractNumId w:val="44"/>
  </w:num>
  <w:num w:numId="38">
    <w:abstractNumId w:val="19"/>
  </w:num>
  <w:num w:numId="39">
    <w:abstractNumId w:val="1"/>
  </w:num>
  <w:num w:numId="40">
    <w:abstractNumId w:val="2"/>
  </w:num>
  <w:num w:numId="41">
    <w:abstractNumId w:val="3"/>
  </w:num>
  <w:num w:numId="42">
    <w:abstractNumId w:val="4"/>
  </w:num>
  <w:num w:numId="43">
    <w:abstractNumId w:val="5"/>
  </w:num>
  <w:num w:numId="44">
    <w:abstractNumId w:val="6"/>
  </w:num>
  <w:num w:numId="45">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47BE"/>
    <w:rsid w:val="000026B6"/>
    <w:rsid w:val="00002AD1"/>
    <w:rsid w:val="0000353B"/>
    <w:rsid w:val="00004742"/>
    <w:rsid w:val="00006FDA"/>
    <w:rsid w:val="00007237"/>
    <w:rsid w:val="00011307"/>
    <w:rsid w:val="00011B82"/>
    <w:rsid w:val="000127F5"/>
    <w:rsid w:val="00013148"/>
    <w:rsid w:val="000139A5"/>
    <w:rsid w:val="00014BF4"/>
    <w:rsid w:val="00016646"/>
    <w:rsid w:val="00016996"/>
    <w:rsid w:val="00017FCB"/>
    <w:rsid w:val="000221FB"/>
    <w:rsid w:val="0002290C"/>
    <w:rsid w:val="00022FA5"/>
    <w:rsid w:val="0002434D"/>
    <w:rsid w:val="0002534E"/>
    <w:rsid w:val="00026270"/>
    <w:rsid w:val="000267A2"/>
    <w:rsid w:val="00030614"/>
    <w:rsid w:val="00032F8D"/>
    <w:rsid w:val="00041261"/>
    <w:rsid w:val="000429E4"/>
    <w:rsid w:val="00042A80"/>
    <w:rsid w:val="000447AE"/>
    <w:rsid w:val="00044E6A"/>
    <w:rsid w:val="00046ADB"/>
    <w:rsid w:val="00047EDE"/>
    <w:rsid w:val="00051343"/>
    <w:rsid w:val="00055BCD"/>
    <w:rsid w:val="0005646E"/>
    <w:rsid w:val="0005686E"/>
    <w:rsid w:val="000603A9"/>
    <w:rsid w:val="00060914"/>
    <w:rsid w:val="000618C7"/>
    <w:rsid w:val="000631B1"/>
    <w:rsid w:val="00064B8E"/>
    <w:rsid w:val="00064EE9"/>
    <w:rsid w:val="0006650D"/>
    <w:rsid w:val="00066F3A"/>
    <w:rsid w:val="0007135C"/>
    <w:rsid w:val="00074EBF"/>
    <w:rsid w:val="000756F4"/>
    <w:rsid w:val="00075F02"/>
    <w:rsid w:val="00077532"/>
    <w:rsid w:val="00080081"/>
    <w:rsid w:val="0008091F"/>
    <w:rsid w:val="00080DC7"/>
    <w:rsid w:val="00080F6E"/>
    <w:rsid w:val="000819D8"/>
    <w:rsid w:val="000843FA"/>
    <w:rsid w:val="0008447E"/>
    <w:rsid w:val="00085583"/>
    <w:rsid w:val="00086D75"/>
    <w:rsid w:val="000872D2"/>
    <w:rsid w:val="00090ACF"/>
    <w:rsid w:val="00091F40"/>
    <w:rsid w:val="00092176"/>
    <w:rsid w:val="00093966"/>
    <w:rsid w:val="0009445B"/>
    <w:rsid w:val="00094686"/>
    <w:rsid w:val="0009529F"/>
    <w:rsid w:val="00095BEF"/>
    <w:rsid w:val="0009708A"/>
    <w:rsid w:val="000A0792"/>
    <w:rsid w:val="000A092E"/>
    <w:rsid w:val="000A17AB"/>
    <w:rsid w:val="000A22E7"/>
    <w:rsid w:val="000A40D5"/>
    <w:rsid w:val="000A5DAE"/>
    <w:rsid w:val="000A6796"/>
    <w:rsid w:val="000A6814"/>
    <w:rsid w:val="000A728A"/>
    <w:rsid w:val="000A7C1E"/>
    <w:rsid w:val="000A7E78"/>
    <w:rsid w:val="000B0732"/>
    <w:rsid w:val="000B0B3B"/>
    <w:rsid w:val="000B15FC"/>
    <w:rsid w:val="000B1B33"/>
    <w:rsid w:val="000B22C6"/>
    <w:rsid w:val="000B294A"/>
    <w:rsid w:val="000B3535"/>
    <w:rsid w:val="000B392D"/>
    <w:rsid w:val="000B3C91"/>
    <w:rsid w:val="000B3FF1"/>
    <w:rsid w:val="000B59DD"/>
    <w:rsid w:val="000B6A4A"/>
    <w:rsid w:val="000B6BBE"/>
    <w:rsid w:val="000B75E6"/>
    <w:rsid w:val="000B7717"/>
    <w:rsid w:val="000C135E"/>
    <w:rsid w:val="000C1663"/>
    <w:rsid w:val="000C1C74"/>
    <w:rsid w:val="000C2022"/>
    <w:rsid w:val="000C22BD"/>
    <w:rsid w:val="000C2B06"/>
    <w:rsid w:val="000C2F22"/>
    <w:rsid w:val="000C3373"/>
    <w:rsid w:val="000C36FF"/>
    <w:rsid w:val="000C3FC4"/>
    <w:rsid w:val="000C5EBF"/>
    <w:rsid w:val="000C6974"/>
    <w:rsid w:val="000C70BE"/>
    <w:rsid w:val="000C7145"/>
    <w:rsid w:val="000C71D2"/>
    <w:rsid w:val="000D1304"/>
    <w:rsid w:val="000D223C"/>
    <w:rsid w:val="000D58CD"/>
    <w:rsid w:val="000D5A55"/>
    <w:rsid w:val="000D608B"/>
    <w:rsid w:val="000D6840"/>
    <w:rsid w:val="000D6A77"/>
    <w:rsid w:val="000D7B57"/>
    <w:rsid w:val="000D7E21"/>
    <w:rsid w:val="000E065D"/>
    <w:rsid w:val="000E0FE1"/>
    <w:rsid w:val="000E253B"/>
    <w:rsid w:val="000E25D3"/>
    <w:rsid w:val="000E2C6C"/>
    <w:rsid w:val="000E3FFD"/>
    <w:rsid w:val="000E5FF3"/>
    <w:rsid w:val="000E611D"/>
    <w:rsid w:val="000E648D"/>
    <w:rsid w:val="000F0444"/>
    <w:rsid w:val="000F0E43"/>
    <w:rsid w:val="000F15C3"/>
    <w:rsid w:val="000F7589"/>
    <w:rsid w:val="000F774F"/>
    <w:rsid w:val="000F7FF7"/>
    <w:rsid w:val="00101D05"/>
    <w:rsid w:val="00102A68"/>
    <w:rsid w:val="001041B8"/>
    <w:rsid w:val="0010570E"/>
    <w:rsid w:val="00105B77"/>
    <w:rsid w:val="00106768"/>
    <w:rsid w:val="00106B2B"/>
    <w:rsid w:val="00107B06"/>
    <w:rsid w:val="0011023B"/>
    <w:rsid w:val="00110C73"/>
    <w:rsid w:val="00110CF8"/>
    <w:rsid w:val="001111A6"/>
    <w:rsid w:val="00111DC1"/>
    <w:rsid w:val="00111EA1"/>
    <w:rsid w:val="00112C79"/>
    <w:rsid w:val="00112F91"/>
    <w:rsid w:val="00114967"/>
    <w:rsid w:val="00115A59"/>
    <w:rsid w:val="00116525"/>
    <w:rsid w:val="00116720"/>
    <w:rsid w:val="00116857"/>
    <w:rsid w:val="00116998"/>
    <w:rsid w:val="00120248"/>
    <w:rsid w:val="001217B8"/>
    <w:rsid w:val="00121AC3"/>
    <w:rsid w:val="00121F7A"/>
    <w:rsid w:val="00121FFB"/>
    <w:rsid w:val="001226C4"/>
    <w:rsid w:val="001229BD"/>
    <w:rsid w:val="00122F0A"/>
    <w:rsid w:val="001242C5"/>
    <w:rsid w:val="00124AF8"/>
    <w:rsid w:val="00124E70"/>
    <w:rsid w:val="0012531D"/>
    <w:rsid w:val="001258AD"/>
    <w:rsid w:val="00125CF7"/>
    <w:rsid w:val="001267C8"/>
    <w:rsid w:val="00126B4C"/>
    <w:rsid w:val="00126E6D"/>
    <w:rsid w:val="0013069F"/>
    <w:rsid w:val="001312B4"/>
    <w:rsid w:val="00131B8B"/>
    <w:rsid w:val="00133373"/>
    <w:rsid w:val="001349BF"/>
    <w:rsid w:val="00136A47"/>
    <w:rsid w:val="00136B1B"/>
    <w:rsid w:val="001403FA"/>
    <w:rsid w:val="00140904"/>
    <w:rsid w:val="00141CC2"/>
    <w:rsid w:val="0014206C"/>
    <w:rsid w:val="00142C72"/>
    <w:rsid w:val="001438AB"/>
    <w:rsid w:val="00143A7E"/>
    <w:rsid w:val="00143C06"/>
    <w:rsid w:val="00143D43"/>
    <w:rsid w:val="00144CC9"/>
    <w:rsid w:val="0014532C"/>
    <w:rsid w:val="00145E74"/>
    <w:rsid w:val="001465C4"/>
    <w:rsid w:val="00146905"/>
    <w:rsid w:val="00146A53"/>
    <w:rsid w:val="00146C6D"/>
    <w:rsid w:val="001505FE"/>
    <w:rsid w:val="00152328"/>
    <w:rsid w:val="00152887"/>
    <w:rsid w:val="001533B5"/>
    <w:rsid w:val="00155911"/>
    <w:rsid w:val="00160F4C"/>
    <w:rsid w:val="001614F4"/>
    <w:rsid w:val="00162FE4"/>
    <w:rsid w:val="0016446B"/>
    <w:rsid w:val="0016618A"/>
    <w:rsid w:val="00166EE3"/>
    <w:rsid w:val="001672BF"/>
    <w:rsid w:val="00167CAB"/>
    <w:rsid w:val="0017075D"/>
    <w:rsid w:val="00173951"/>
    <w:rsid w:val="00174213"/>
    <w:rsid w:val="00176CA4"/>
    <w:rsid w:val="00177723"/>
    <w:rsid w:val="00177B09"/>
    <w:rsid w:val="0018166A"/>
    <w:rsid w:val="00182412"/>
    <w:rsid w:val="0018353B"/>
    <w:rsid w:val="001838B2"/>
    <w:rsid w:val="0018787F"/>
    <w:rsid w:val="001878CE"/>
    <w:rsid w:val="001900CD"/>
    <w:rsid w:val="00191FDD"/>
    <w:rsid w:val="00194BA6"/>
    <w:rsid w:val="00194CCA"/>
    <w:rsid w:val="00197435"/>
    <w:rsid w:val="00197557"/>
    <w:rsid w:val="001A0947"/>
    <w:rsid w:val="001A20CC"/>
    <w:rsid w:val="001A3A06"/>
    <w:rsid w:val="001A56F6"/>
    <w:rsid w:val="001A682E"/>
    <w:rsid w:val="001A71DA"/>
    <w:rsid w:val="001B0D6C"/>
    <w:rsid w:val="001B1DDE"/>
    <w:rsid w:val="001B25DA"/>
    <w:rsid w:val="001B2C1E"/>
    <w:rsid w:val="001B47A9"/>
    <w:rsid w:val="001B57DD"/>
    <w:rsid w:val="001B63F3"/>
    <w:rsid w:val="001B6F30"/>
    <w:rsid w:val="001B7E61"/>
    <w:rsid w:val="001C0ACC"/>
    <w:rsid w:val="001C24AB"/>
    <w:rsid w:val="001C2FAC"/>
    <w:rsid w:val="001C34C1"/>
    <w:rsid w:val="001C3656"/>
    <w:rsid w:val="001C4857"/>
    <w:rsid w:val="001C6ADD"/>
    <w:rsid w:val="001C758F"/>
    <w:rsid w:val="001D082E"/>
    <w:rsid w:val="001D17FA"/>
    <w:rsid w:val="001D19B1"/>
    <w:rsid w:val="001D2640"/>
    <w:rsid w:val="001D27D2"/>
    <w:rsid w:val="001D27E0"/>
    <w:rsid w:val="001D3896"/>
    <w:rsid w:val="001D3A75"/>
    <w:rsid w:val="001D4607"/>
    <w:rsid w:val="001D4ADF"/>
    <w:rsid w:val="001D54F5"/>
    <w:rsid w:val="001D59AF"/>
    <w:rsid w:val="001D5D6E"/>
    <w:rsid w:val="001D6615"/>
    <w:rsid w:val="001D732B"/>
    <w:rsid w:val="001E0220"/>
    <w:rsid w:val="001E1232"/>
    <w:rsid w:val="001E17BC"/>
    <w:rsid w:val="001E17E2"/>
    <w:rsid w:val="001E2593"/>
    <w:rsid w:val="001E29FF"/>
    <w:rsid w:val="001E32FA"/>
    <w:rsid w:val="001F1B1D"/>
    <w:rsid w:val="001F1E4D"/>
    <w:rsid w:val="001F5073"/>
    <w:rsid w:val="001F5561"/>
    <w:rsid w:val="001F59E9"/>
    <w:rsid w:val="001F5B82"/>
    <w:rsid w:val="00201036"/>
    <w:rsid w:val="0020144F"/>
    <w:rsid w:val="002024D5"/>
    <w:rsid w:val="00202C4D"/>
    <w:rsid w:val="00202D77"/>
    <w:rsid w:val="00203B16"/>
    <w:rsid w:val="0020423E"/>
    <w:rsid w:val="00206A9C"/>
    <w:rsid w:val="002071FE"/>
    <w:rsid w:val="00212EE5"/>
    <w:rsid w:val="002135B6"/>
    <w:rsid w:val="0021389F"/>
    <w:rsid w:val="00214448"/>
    <w:rsid w:val="002156DC"/>
    <w:rsid w:val="002157F8"/>
    <w:rsid w:val="00216409"/>
    <w:rsid w:val="002168DB"/>
    <w:rsid w:val="002178A9"/>
    <w:rsid w:val="00220FCA"/>
    <w:rsid w:val="00221758"/>
    <w:rsid w:val="0022177C"/>
    <w:rsid w:val="00223217"/>
    <w:rsid w:val="0022364D"/>
    <w:rsid w:val="00225109"/>
    <w:rsid w:val="0022602E"/>
    <w:rsid w:val="00226463"/>
    <w:rsid w:val="0022653E"/>
    <w:rsid w:val="002314FF"/>
    <w:rsid w:val="00232C6E"/>
    <w:rsid w:val="00236B2E"/>
    <w:rsid w:val="00237AF7"/>
    <w:rsid w:val="00241531"/>
    <w:rsid w:val="0024179C"/>
    <w:rsid w:val="00242122"/>
    <w:rsid w:val="00242CC4"/>
    <w:rsid w:val="002438E4"/>
    <w:rsid w:val="00245A10"/>
    <w:rsid w:val="00245DCB"/>
    <w:rsid w:val="002510D2"/>
    <w:rsid w:val="0025141D"/>
    <w:rsid w:val="00251498"/>
    <w:rsid w:val="00251918"/>
    <w:rsid w:val="00252317"/>
    <w:rsid w:val="002530C2"/>
    <w:rsid w:val="002533CA"/>
    <w:rsid w:val="002534B7"/>
    <w:rsid w:val="002617AE"/>
    <w:rsid w:val="002639B3"/>
    <w:rsid w:val="00266242"/>
    <w:rsid w:val="00266EDC"/>
    <w:rsid w:val="00267158"/>
    <w:rsid w:val="00270E0D"/>
    <w:rsid w:val="00271133"/>
    <w:rsid w:val="00271891"/>
    <w:rsid w:val="00271D8E"/>
    <w:rsid w:val="00272B8F"/>
    <w:rsid w:val="002737AE"/>
    <w:rsid w:val="0027423C"/>
    <w:rsid w:val="00274385"/>
    <w:rsid w:val="00276E1E"/>
    <w:rsid w:val="00277A67"/>
    <w:rsid w:val="002814EE"/>
    <w:rsid w:val="002818CB"/>
    <w:rsid w:val="00281DBF"/>
    <w:rsid w:val="002837D9"/>
    <w:rsid w:val="00284662"/>
    <w:rsid w:val="00284747"/>
    <w:rsid w:val="00284CBE"/>
    <w:rsid w:val="00286015"/>
    <w:rsid w:val="00287257"/>
    <w:rsid w:val="002872EE"/>
    <w:rsid w:val="0029011A"/>
    <w:rsid w:val="002919C9"/>
    <w:rsid w:val="0029447B"/>
    <w:rsid w:val="00295BEB"/>
    <w:rsid w:val="00295C97"/>
    <w:rsid w:val="002963DD"/>
    <w:rsid w:val="00296C37"/>
    <w:rsid w:val="002A0503"/>
    <w:rsid w:val="002A1956"/>
    <w:rsid w:val="002A1EB0"/>
    <w:rsid w:val="002A1F71"/>
    <w:rsid w:val="002A326F"/>
    <w:rsid w:val="002A32E5"/>
    <w:rsid w:val="002A3589"/>
    <w:rsid w:val="002A5286"/>
    <w:rsid w:val="002A602D"/>
    <w:rsid w:val="002A68A7"/>
    <w:rsid w:val="002A74AE"/>
    <w:rsid w:val="002A7ECD"/>
    <w:rsid w:val="002B0055"/>
    <w:rsid w:val="002B0DC5"/>
    <w:rsid w:val="002C1460"/>
    <w:rsid w:val="002C1D8C"/>
    <w:rsid w:val="002C2D03"/>
    <w:rsid w:val="002C45E0"/>
    <w:rsid w:val="002C551D"/>
    <w:rsid w:val="002C5F3E"/>
    <w:rsid w:val="002C649F"/>
    <w:rsid w:val="002C6EA7"/>
    <w:rsid w:val="002C7485"/>
    <w:rsid w:val="002C7C9D"/>
    <w:rsid w:val="002D0041"/>
    <w:rsid w:val="002D1997"/>
    <w:rsid w:val="002D1DB4"/>
    <w:rsid w:val="002D425F"/>
    <w:rsid w:val="002D4A9A"/>
    <w:rsid w:val="002D7669"/>
    <w:rsid w:val="002D76A4"/>
    <w:rsid w:val="002D789F"/>
    <w:rsid w:val="002E0928"/>
    <w:rsid w:val="002E1D10"/>
    <w:rsid w:val="002E3263"/>
    <w:rsid w:val="002E5A39"/>
    <w:rsid w:val="002E6908"/>
    <w:rsid w:val="002E717D"/>
    <w:rsid w:val="002E76F6"/>
    <w:rsid w:val="002E7AEB"/>
    <w:rsid w:val="002F0C31"/>
    <w:rsid w:val="002F1B15"/>
    <w:rsid w:val="002F23A7"/>
    <w:rsid w:val="002F3760"/>
    <w:rsid w:val="002F43BE"/>
    <w:rsid w:val="002F5B46"/>
    <w:rsid w:val="002F7B6B"/>
    <w:rsid w:val="00300CE8"/>
    <w:rsid w:val="003013AB"/>
    <w:rsid w:val="00305A40"/>
    <w:rsid w:val="00307F35"/>
    <w:rsid w:val="00312592"/>
    <w:rsid w:val="003134A0"/>
    <w:rsid w:val="00313565"/>
    <w:rsid w:val="003150B7"/>
    <w:rsid w:val="00317835"/>
    <w:rsid w:val="003205D6"/>
    <w:rsid w:val="00320CC6"/>
    <w:rsid w:val="00320D0F"/>
    <w:rsid w:val="00320F16"/>
    <w:rsid w:val="00321128"/>
    <w:rsid w:val="003226F3"/>
    <w:rsid w:val="00323E6E"/>
    <w:rsid w:val="0032683E"/>
    <w:rsid w:val="00326A17"/>
    <w:rsid w:val="00327D44"/>
    <w:rsid w:val="00331246"/>
    <w:rsid w:val="00332569"/>
    <w:rsid w:val="00332A8B"/>
    <w:rsid w:val="0033436A"/>
    <w:rsid w:val="003345D2"/>
    <w:rsid w:val="00334BF4"/>
    <w:rsid w:val="0033551E"/>
    <w:rsid w:val="00336723"/>
    <w:rsid w:val="00336B85"/>
    <w:rsid w:val="003374E1"/>
    <w:rsid w:val="00341492"/>
    <w:rsid w:val="00343275"/>
    <w:rsid w:val="00346070"/>
    <w:rsid w:val="003463E5"/>
    <w:rsid w:val="0034775D"/>
    <w:rsid w:val="0034778E"/>
    <w:rsid w:val="003511BA"/>
    <w:rsid w:val="00351DD3"/>
    <w:rsid w:val="0035242F"/>
    <w:rsid w:val="00353C01"/>
    <w:rsid w:val="0035416D"/>
    <w:rsid w:val="003547D3"/>
    <w:rsid w:val="00355857"/>
    <w:rsid w:val="00355EB6"/>
    <w:rsid w:val="003576D7"/>
    <w:rsid w:val="00361140"/>
    <w:rsid w:val="00361684"/>
    <w:rsid w:val="003617EA"/>
    <w:rsid w:val="003643CA"/>
    <w:rsid w:val="0036571C"/>
    <w:rsid w:val="0036695D"/>
    <w:rsid w:val="00367B82"/>
    <w:rsid w:val="003702F9"/>
    <w:rsid w:val="003710B2"/>
    <w:rsid w:val="00372212"/>
    <w:rsid w:val="003724AC"/>
    <w:rsid w:val="003738F3"/>
    <w:rsid w:val="00374083"/>
    <w:rsid w:val="003756B3"/>
    <w:rsid w:val="00376382"/>
    <w:rsid w:val="003769DA"/>
    <w:rsid w:val="00376A45"/>
    <w:rsid w:val="00376DF4"/>
    <w:rsid w:val="003778F7"/>
    <w:rsid w:val="00380716"/>
    <w:rsid w:val="0038228D"/>
    <w:rsid w:val="00383CF3"/>
    <w:rsid w:val="003848D7"/>
    <w:rsid w:val="00385F8E"/>
    <w:rsid w:val="00390259"/>
    <w:rsid w:val="00390420"/>
    <w:rsid w:val="003910B3"/>
    <w:rsid w:val="00392FF4"/>
    <w:rsid w:val="00394774"/>
    <w:rsid w:val="0039609E"/>
    <w:rsid w:val="0039760C"/>
    <w:rsid w:val="003A085B"/>
    <w:rsid w:val="003A12D5"/>
    <w:rsid w:val="003A383F"/>
    <w:rsid w:val="003A3930"/>
    <w:rsid w:val="003A4CBD"/>
    <w:rsid w:val="003B044B"/>
    <w:rsid w:val="003B192E"/>
    <w:rsid w:val="003B2B21"/>
    <w:rsid w:val="003B3BAB"/>
    <w:rsid w:val="003B3C95"/>
    <w:rsid w:val="003B425C"/>
    <w:rsid w:val="003B43A5"/>
    <w:rsid w:val="003B49A7"/>
    <w:rsid w:val="003B681A"/>
    <w:rsid w:val="003B6C3F"/>
    <w:rsid w:val="003B6F75"/>
    <w:rsid w:val="003B751A"/>
    <w:rsid w:val="003B7C7F"/>
    <w:rsid w:val="003C0B5F"/>
    <w:rsid w:val="003C0C31"/>
    <w:rsid w:val="003C10EA"/>
    <w:rsid w:val="003C13DB"/>
    <w:rsid w:val="003C20B2"/>
    <w:rsid w:val="003C3102"/>
    <w:rsid w:val="003C338A"/>
    <w:rsid w:val="003C36E3"/>
    <w:rsid w:val="003C3B16"/>
    <w:rsid w:val="003C3DA3"/>
    <w:rsid w:val="003C4143"/>
    <w:rsid w:val="003C4D20"/>
    <w:rsid w:val="003D0B3F"/>
    <w:rsid w:val="003D0CC2"/>
    <w:rsid w:val="003D1A74"/>
    <w:rsid w:val="003D2976"/>
    <w:rsid w:val="003D35A1"/>
    <w:rsid w:val="003D4E6D"/>
    <w:rsid w:val="003D50AA"/>
    <w:rsid w:val="003D51AE"/>
    <w:rsid w:val="003D533A"/>
    <w:rsid w:val="003D5C6B"/>
    <w:rsid w:val="003D5DCE"/>
    <w:rsid w:val="003D62D3"/>
    <w:rsid w:val="003D664E"/>
    <w:rsid w:val="003D66E8"/>
    <w:rsid w:val="003D6E48"/>
    <w:rsid w:val="003D7ACC"/>
    <w:rsid w:val="003E0B37"/>
    <w:rsid w:val="003E24DF"/>
    <w:rsid w:val="003E25BB"/>
    <w:rsid w:val="003E38AF"/>
    <w:rsid w:val="003E6060"/>
    <w:rsid w:val="003E6508"/>
    <w:rsid w:val="003E70FE"/>
    <w:rsid w:val="003E7B94"/>
    <w:rsid w:val="003F0414"/>
    <w:rsid w:val="003F1AE1"/>
    <w:rsid w:val="003F1D35"/>
    <w:rsid w:val="003F2C78"/>
    <w:rsid w:val="003F301E"/>
    <w:rsid w:val="003F3928"/>
    <w:rsid w:val="003F3DC7"/>
    <w:rsid w:val="003F476D"/>
    <w:rsid w:val="003F5364"/>
    <w:rsid w:val="003F7E7A"/>
    <w:rsid w:val="00400E12"/>
    <w:rsid w:val="004018E8"/>
    <w:rsid w:val="00402D2B"/>
    <w:rsid w:val="00403420"/>
    <w:rsid w:val="00403669"/>
    <w:rsid w:val="0040579A"/>
    <w:rsid w:val="004060E7"/>
    <w:rsid w:val="00410255"/>
    <w:rsid w:val="00410734"/>
    <w:rsid w:val="0041126A"/>
    <w:rsid w:val="00411C0B"/>
    <w:rsid w:val="00411D19"/>
    <w:rsid w:val="00412990"/>
    <w:rsid w:val="00414534"/>
    <w:rsid w:val="004155C6"/>
    <w:rsid w:val="0041570B"/>
    <w:rsid w:val="00416A69"/>
    <w:rsid w:val="00417EC6"/>
    <w:rsid w:val="004205B2"/>
    <w:rsid w:val="00425017"/>
    <w:rsid w:val="004250D7"/>
    <w:rsid w:val="00427561"/>
    <w:rsid w:val="00431837"/>
    <w:rsid w:val="00431852"/>
    <w:rsid w:val="004330A9"/>
    <w:rsid w:val="00433244"/>
    <w:rsid w:val="00434AAC"/>
    <w:rsid w:val="0043554A"/>
    <w:rsid w:val="00435D48"/>
    <w:rsid w:val="00436413"/>
    <w:rsid w:val="00436A6C"/>
    <w:rsid w:val="0043724E"/>
    <w:rsid w:val="0044084F"/>
    <w:rsid w:val="00442088"/>
    <w:rsid w:val="00442BEF"/>
    <w:rsid w:val="004450C3"/>
    <w:rsid w:val="00445A19"/>
    <w:rsid w:val="00446AF7"/>
    <w:rsid w:val="00453048"/>
    <w:rsid w:val="00453770"/>
    <w:rsid w:val="004537C2"/>
    <w:rsid w:val="00453A4E"/>
    <w:rsid w:val="00453A54"/>
    <w:rsid w:val="0045409A"/>
    <w:rsid w:val="00455A91"/>
    <w:rsid w:val="00456559"/>
    <w:rsid w:val="004565F2"/>
    <w:rsid w:val="004571E3"/>
    <w:rsid w:val="004579E4"/>
    <w:rsid w:val="00461868"/>
    <w:rsid w:val="00461F78"/>
    <w:rsid w:val="0046220C"/>
    <w:rsid w:val="004627A2"/>
    <w:rsid w:val="00463AB2"/>
    <w:rsid w:val="00463F60"/>
    <w:rsid w:val="00464227"/>
    <w:rsid w:val="00465B4E"/>
    <w:rsid w:val="004662BB"/>
    <w:rsid w:val="004669B7"/>
    <w:rsid w:val="00467909"/>
    <w:rsid w:val="00471B44"/>
    <w:rsid w:val="00472776"/>
    <w:rsid w:val="00474155"/>
    <w:rsid w:val="00474157"/>
    <w:rsid w:val="00476208"/>
    <w:rsid w:val="00477066"/>
    <w:rsid w:val="00480655"/>
    <w:rsid w:val="004812C2"/>
    <w:rsid w:val="004844F0"/>
    <w:rsid w:val="0048456C"/>
    <w:rsid w:val="00486213"/>
    <w:rsid w:val="00486CB8"/>
    <w:rsid w:val="0049035D"/>
    <w:rsid w:val="00490777"/>
    <w:rsid w:val="00490FEF"/>
    <w:rsid w:val="00491278"/>
    <w:rsid w:val="00491F2B"/>
    <w:rsid w:val="004938F8"/>
    <w:rsid w:val="00493F8D"/>
    <w:rsid w:val="004944C1"/>
    <w:rsid w:val="004945DE"/>
    <w:rsid w:val="004950C1"/>
    <w:rsid w:val="004974EA"/>
    <w:rsid w:val="004A24D1"/>
    <w:rsid w:val="004A2A96"/>
    <w:rsid w:val="004A4BD2"/>
    <w:rsid w:val="004A597D"/>
    <w:rsid w:val="004A5A24"/>
    <w:rsid w:val="004A62C9"/>
    <w:rsid w:val="004A6FD1"/>
    <w:rsid w:val="004A7660"/>
    <w:rsid w:val="004B0116"/>
    <w:rsid w:val="004B0E76"/>
    <w:rsid w:val="004B3597"/>
    <w:rsid w:val="004B489C"/>
    <w:rsid w:val="004B572B"/>
    <w:rsid w:val="004B6278"/>
    <w:rsid w:val="004B6731"/>
    <w:rsid w:val="004B6D99"/>
    <w:rsid w:val="004B7357"/>
    <w:rsid w:val="004B7384"/>
    <w:rsid w:val="004C00E2"/>
    <w:rsid w:val="004C0B91"/>
    <w:rsid w:val="004C1593"/>
    <w:rsid w:val="004C1F1D"/>
    <w:rsid w:val="004C27E9"/>
    <w:rsid w:val="004C4CF1"/>
    <w:rsid w:val="004C5BE4"/>
    <w:rsid w:val="004C6996"/>
    <w:rsid w:val="004D173B"/>
    <w:rsid w:val="004D1B48"/>
    <w:rsid w:val="004D4A3D"/>
    <w:rsid w:val="004D5307"/>
    <w:rsid w:val="004D652A"/>
    <w:rsid w:val="004D6A5C"/>
    <w:rsid w:val="004D6D9A"/>
    <w:rsid w:val="004D710E"/>
    <w:rsid w:val="004D795F"/>
    <w:rsid w:val="004E0E6C"/>
    <w:rsid w:val="004E159D"/>
    <w:rsid w:val="004E1F05"/>
    <w:rsid w:val="004E2216"/>
    <w:rsid w:val="004E29FE"/>
    <w:rsid w:val="004E2DA9"/>
    <w:rsid w:val="004E3A36"/>
    <w:rsid w:val="004E3FBF"/>
    <w:rsid w:val="004E4A10"/>
    <w:rsid w:val="004E4A4E"/>
    <w:rsid w:val="004E6AB3"/>
    <w:rsid w:val="004E7E7E"/>
    <w:rsid w:val="004F0659"/>
    <w:rsid w:val="004F25FA"/>
    <w:rsid w:val="004F3915"/>
    <w:rsid w:val="004F3A1D"/>
    <w:rsid w:val="004F3AC1"/>
    <w:rsid w:val="004F510B"/>
    <w:rsid w:val="004F5F0E"/>
    <w:rsid w:val="004F6191"/>
    <w:rsid w:val="004F62DE"/>
    <w:rsid w:val="004F7A1E"/>
    <w:rsid w:val="004F7A7A"/>
    <w:rsid w:val="00500210"/>
    <w:rsid w:val="00500405"/>
    <w:rsid w:val="005009E8"/>
    <w:rsid w:val="00501863"/>
    <w:rsid w:val="00501FE4"/>
    <w:rsid w:val="0050404E"/>
    <w:rsid w:val="0050519E"/>
    <w:rsid w:val="005052AD"/>
    <w:rsid w:val="00505770"/>
    <w:rsid w:val="005068F0"/>
    <w:rsid w:val="00506F8F"/>
    <w:rsid w:val="005107D2"/>
    <w:rsid w:val="00513C69"/>
    <w:rsid w:val="005148C8"/>
    <w:rsid w:val="00514981"/>
    <w:rsid w:val="0051626D"/>
    <w:rsid w:val="00516AAA"/>
    <w:rsid w:val="00521DBE"/>
    <w:rsid w:val="00522C5A"/>
    <w:rsid w:val="005231E1"/>
    <w:rsid w:val="00523EF3"/>
    <w:rsid w:val="0052470F"/>
    <w:rsid w:val="00525CF8"/>
    <w:rsid w:val="00525F9F"/>
    <w:rsid w:val="0052619D"/>
    <w:rsid w:val="00526466"/>
    <w:rsid w:val="005273CD"/>
    <w:rsid w:val="00532A9C"/>
    <w:rsid w:val="005337BF"/>
    <w:rsid w:val="00534472"/>
    <w:rsid w:val="00534DA8"/>
    <w:rsid w:val="00540222"/>
    <w:rsid w:val="00540A33"/>
    <w:rsid w:val="00541AAB"/>
    <w:rsid w:val="00541F39"/>
    <w:rsid w:val="00543C6B"/>
    <w:rsid w:val="00544837"/>
    <w:rsid w:val="00544C50"/>
    <w:rsid w:val="005469D1"/>
    <w:rsid w:val="00547285"/>
    <w:rsid w:val="005500CA"/>
    <w:rsid w:val="00550F4D"/>
    <w:rsid w:val="005538EA"/>
    <w:rsid w:val="005540D7"/>
    <w:rsid w:val="005546BA"/>
    <w:rsid w:val="00554BA0"/>
    <w:rsid w:val="00554D08"/>
    <w:rsid w:val="00555235"/>
    <w:rsid w:val="0055538A"/>
    <w:rsid w:val="0055596C"/>
    <w:rsid w:val="005564F1"/>
    <w:rsid w:val="005575E8"/>
    <w:rsid w:val="005576E4"/>
    <w:rsid w:val="00557DF2"/>
    <w:rsid w:val="0056011D"/>
    <w:rsid w:val="00561A97"/>
    <w:rsid w:val="005621E8"/>
    <w:rsid w:val="00562A6D"/>
    <w:rsid w:val="0056311C"/>
    <w:rsid w:val="00563D8B"/>
    <w:rsid w:val="00564366"/>
    <w:rsid w:val="00565A95"/>
    <w:rsid w:val="00565D79"/>
    <w:rsid w:val="0056724C"/>
    <w:rsid w:val="0057003C"/>
    <w:rsid w:val="005700BB"/>
    <w:rsid w:val="00570AA4"/>
    <w:rsid w:val="00570BCD"/>
    <w:rsid w:val="0057147A"/>
    <w:rsid w:val="00571926"/>
    <w:rsid w:val="0057312B"/>
    <w:rsid w:val="00575166"/>
    <w:rsid w:val="00576828"/>
    <w:rsid w:val="005770DD"/>
    <w:rsid w:val="00577DC4"/>
    <w:rsid w:val="00581424"/>
    <w:rsid w:val="00582BC1"/>
    <w:rsid w:val="0058357E"/>
    <w:rsid w:val="00586873"/>
    <w:rsid w:val="00587E3A"/>
    <w:rsid w:val="0059140D"/>
    <w:rsid w:val="00591A31"/>
    <w:rsid w:val="00591C8F"/>
    <w:rsid w:val="0059257D"/>
    <w:rsid w:val="0059268A"/>
    <w:rsid w:val="00592769"/>
    <w:rsid w:val="00593DDB"/>
    <w:rsid w:val="005951FF"/>
    <w:rsid w:val="0059561A"/>
    <w:rsid w:val="00595782"/>
    <w:rsid w:val="005965BB"/>
    <w:rsid w:val="005A0FBF"/>
    <w:rsid w:val="005A19DC"/>
    <w:rsid w:val="005A1ED1"/>
    <w:rsid w:val="005A1EE0"/>
    <w:rsid w:val="005A2C05"/>
    <w:rsid w:val="005A4AA2"/>
    <w:rsid w:val="005A4F5C"/>
    <w:rsid w:val="005A6995"/>
    <w:rsid w:val="005B0E29"/>
    <w:rsid w:val="005B0E58"/>
    <w:rsid w:val="005B0FE2"/>
    <w:rsid w:val="005B1885"/>
    <w:rsid w:val="005B1D1F"/>
    <w:rsid w:val="005B2AF6"/>
    <w:rsid w:val="005B323E"/>
    <w:rsid w:val="005B56D4"/>
    <w:rsid w:val="005B62AB"/>
    <w:rsid w:val="005B6F94"/>
    <w:rsid w:val="005B7692"/>
    <w:rsid w:val="005B7DA6"/>
    <w:rsid w:val="005C0FF8"/>
    <w:rsid w:val="005C26A8"/>
    <w:rsid w:val="005C2E78"/>
    <w:rsid w:val="005C53CA"/>
    <w:rsid w:val="005C57FA"/>
    <w:rsid w:val="005C604D"/>
    <w:rsid w:val="005C77BC"/>
    <w:rsid w:val="005C7A25"/>
    <w:rsid w:val="005D0455"/>
    <w:rsid w:val="005D0CB3"/>
    <w:rsid w:val="005D1999"/>
    <w:rsid w:val="005D24F3"/>
    <w:rsid w:val="005D3062"/>
    <w:rsid w:val="005D3B33"/>
    <w:rsid w:val="005E06F2"/>
    <w:rsid w:val="005E08DC"/>
    <w:rsid w:val="005E0BDF"/>
    <w:rsid w:val="005E0C94"/>
    <w:rsid w:val="005E18D1"/>
    <w:rsid w:val="005E1BD8"/>
    <w:rsid w:val="005E4089"/>
    <w:rsid w:val="005E57F0"/>
    <w:rsid w:val="005E6C13"/>
    <w:rsid w:val="005E76A7"/>
    <w:rsid w:val="005F1AC5"/>
    <w:rsid w:val="005F21F5"/>
    <w:rsid w:val="005F390F"/>
    <w:rsid w:val="005F6A86"/>
    <w:rsid w:val="005F6FE6"/>
    <w:rsid w:val="00600EBC"/>
    <w:rsid w:val="006013C9"/>
    <w:rsid w:val="00601621"/>
    <w:rsid w:val="006017E4"/>
    <w:rsid w:val="0060273D"/>
    <w:rsid w:val="0060464C"/>
    <w:rsid w:val="0060505D"/>
    <w:rsid w:val="0060749E"/>
    <w:rsid w:val="00607841"/>
    <w:rsid w:val="00611494"/>
    <w:rsid w:val="00611638"/>
    <w:rsid w:val="006118E8"/>
    <w:rsid w:val="00611DAA"/>
    <w:rsid w:val="00615D1A"/>
    <w:rsid w:val="006160AB"/>
    <w:rsid w:val="00616418"/>
    <w:rsid w:val="00622AB9"/>
    <w:rsid w:val="00623721"/>
    <w:rsid w:val="00627519"/>
    <w:rsid w:val="00627CBA"/>
    <w:rsid w:val="00630A63"/>
    <w:rsid w:val="0063129A"/>
    <w:rsid w:val="0063327C"/>
    <w:rsid w:val="00633E3B"/>
    <w:rsid w:val="00634CD5"/>
    <w:rsid w:val="006362BF"/>
    <w:rsid w:val="00636E2F"/>
    <w:rsid w:val="00641C8F"/>
    <w:rsid w:val="00643187"/>
    <w:rsid w:val="006437A7"/>
    <w:rsid w:val="00643D8F"/>
    <w:rsid w:val="00646E6F"/>
    <w:rsid w:val="006474D7"/>
    <w:rsid w:val="006513DD"/>
    <w:rsid w:val="00651CF3"/>
    <w:rsid w:val="00651EF5"/>
    <w:rsid w:val="006522DE"/>
    <w:rsid w:val="0065295E"/>
    <w:rsid w:val="00652D59"/>
    <w:rsid w:val="00653106"/>
    <w:rsid w:val="006537B9"/>
    <w:rsid w:val="00656C95"/>
    <w:rsid w:val="00656F91"/>
    <w:rsid w:val="00657054"/>
    <w:rsid w:val="00657B19"/>
    <w:rsid w:val="00657BDE"/>
    <w:rsid w:val="00657CDA"/>
    <w:rsid w:val="00660653"/>
    <w:rsid w:val="006609B5"/>
    <w:rsid w:val="00660CF9"/>
    <w:rsid w:val="00660E88"/>
    <w:rsid w:val="0066197A"/>
    <w:rsid w:val="006622E5"/>
    <w:rsid w:val="00663678"/>
    <w:rsid w:val="00664E22"/>
    <w:rsid w:val="0066651B"/>
    <w:rsid w:val="00666CD3"/>
    <w:rsid w:val="006678BB"/>
    <w:rsid w:val="00667DCE"/>
    <w:rsid w:val="00670477"/>
    <w:rsid w:val="0067049B"/>
    <w:rsid w:val="0067059E"/>
    <w:rsid w:val="00670F5F"/>
    <w:rsid w:val="006762D3"/>
    <w:rsid w:val="00677532"/>
    <w:rsid w:val="006806E4"/>
    <w:rsid w:val="0068079A"/>
    <w:rsid w:val="00680CD0"/>
    <w:rsid w:val="00680E82"/>
    <w:rsid w:val="006812C7"/>
    <w:rsid w:val="00681FBA"/>
    <w:rsid w:val="0068476A"/>
    <w:rsid w:val="00684CBC"/>
    <w:rsid w:val="00685E0F"/>
    <w:rsid w:val="00686A18"/>
    <w:rsid w:val="00687D24"/>
    <w:rsid w:val="00690530"/>
    <w:rsid w:val="0069161B"/>
    <w:rsid w:val="00691DCC"/>
    <w:rsid w:val="00691EC2"/>
    <w:rsid w:val="0069302D"/>
    <w:rsid w:val="00694709"/>
    <w:rsid w:val="0069531F"/>
    <w:rsid w:val="00695AA0"/>
    <w:rsid w:val="00695E2F"/>
    <w:rsid w:val="006960F1"/>
    <w:rsid w:val="00697336"/>
    <w:rsid w:val="006A0B45"/>
    <w:rsid w:val="006A0D2A"/>
    <w:rsid w:val="006A11F4"/>
    <w:rsid w:val="006A14E7"/>
    <w:rsid w:val="006A371A"/>
    <w:rsid w:val="006A487E"/>
    <w:rsid w:val="006A4A40"/>
    <w:rsid w:val="006A6453"/>
    <w:rsid w:val="006A6A4A"/>
    <w:rsid w:val="006A6C0E"/>
    <w:rsid w:val="006B084B"/>
    <w:rsid w:val="006B290E"/>
    <w:rsid w:val="006B29CE"/>
    <w:rsid w:val="006B31BA"/>
    <w:rsid w:val="006B37B1"/>
    <w:rsid w:val="006B39CA"/>
    <w:rsid w:val="006B41EE"/>
    <w:rsid w:val="006B458F"/>
    <w:rsid w:val="006B4B06"/>
    <w:rsid w:val="006B4B17"/>
    <w:rsid w:val="006B64F6"/>
    <w:rsid w:val="006B72A2"/>
    <w:rsid w:val="006B790F"/>
    <w:rsid w:val="006B7D8E"/>
    <w:rsid w:val="006C008B"/>
    <w:rsid w:val="006C3D5F"/>
    <w:rsid w:val="006C3EC7"/>
    <w:rsid w:val="006C3FED"/>
    <w:rsid w:val="006C5987"/>
    <w:rsid w:val="006C6A98"/>
    <w:rsid w:val="006C6B7A"/>
    <w:rsid w:val="006C6EA6"/>
    <w:rsid w:val="006C7626"/>
    <w:rsid w:val="006C797B"/>
    <w:rsid w:val="006D0E2C"/>
    <w:rsid w:val="006D1730"/>
    <w:rsid w:val="006D2EBA"/>
    <w:rsid w:val="006D3B62"/>
    <w:rsid w:val="006D4290"/>
    <w:rsid w:val="006D49D7"/>
    <w:rsid w:val="006D7553"/>
    <w:rsid w:val="006D7566"/>
    <w:rsid w:val="006E006C"/>
    <w:rsid w:val="006E0474"/>
    <w:rsid w:val="006E11A6"/>
    <w:rsid w:val="006E157F"/>
    <w:rsid w:val="006E322B"/>
    <w:rsid w:val="006E44A8"/>
    <w:rsid w:val="006E5D93"/>
    <w:rsid w:val="006E5FFA"/>
    <w:rsid w:val="006E7411"/>
    <w:rsid w:val="006F0AA0"/>
    <w:rsid w:val="006F10B4"/>
    <w:rsid w:val="006F2A78"/>
    <w:rsid w:val="006F2D9A"/>
    <w:rsid w:val="006F33FF"/>
    <w:rsid w:val="006F4C0C"/>
    <w:rsid w:val="006F4E5E"/>
    <w:rsid w:val="00704BB8"/>
    <w:rsid w:val="007062A3"/>
    <w:rsid w:val="007069F4"/>
    <w:rsid w:val="00707880"/>
    <w:rsid w:val="00707B0C"/>
    <w:rsid w:val="00707FC6"/>
    <w:rsid w:val="007130A1"/>
    <w:rsid w:val="007137EC"/>
    <w:rsid w:val="00713E51"/>
    <w:rsid w:val="00715988"/>
    <w:rsid w:val="00715C04"/>
    <w:rsid w:val="0071783B"/>
    <w:rsid w:val="00717BE6"/>
    <w:rsid w:val="00717F08"/>
    <w:rsid w:val="00722F67"/>
    <w:rsid w:val="00723444"/>
    <w:rsid w:val="007239A2"/>
    <w:rsid w:val="00723D67"/>
    <w:rsid w:val="007243DF"/>
    <w:rsid w:val="00725C75"/>
    <w:rsid w:val="00726378"/>
    <w:rsid w:val="00727323"/>
    <w:rsid w:val="00730972"/>
    <w:rsid w:val="007311F3"/>
    <w:rsid w:val="007312D7"/>
    <w:rsid w:val="0073193D"/>
    <w:rsid w:val="007329C3"/>
    <w:rsid w:val="00733695"/>
    <w:rsid w:val="00734325"/>
    <w:rsid w:val="0073468C"/>
    <w:rsid w:val="0073518F"/>
    <w:rsid w:val="007353BC"/>
    <w:rsid w:val="00735E2D"/>
    <w:rsid w:val="00737DE4"/>
    <w:rsid w:val="00737F94"/>
    <w:rsid w:val="0074074A"/>
    <w:rsid w:val="007407BF"/>
    <w:rsid w:val="00740DB5"/>
    <w:rsid w:val="00741012"/>
    <w:rsid w:val="00742455"/>
    <w:rsid w:val="00745230"/>
    <w:rsid w:val="00746B92"/>
    <w:rsid w:val="00746DB9"/>
    <w:rsid w:val="007471ED"/>
    <w:rsid w:val="00747D47"/>
    <w:rsid w:val="0075022F"/>
    <w:rsid w:val="00753154"/>
    <w:rsid w:val="007537B3"/>
    <w:rsid w:val="007561C9"/>
    <w:rsid w:val="00756603"/>
    <w:rsid w:val="00756AA0"/>
    <w:rsid w:val="00756B1A"/>
    <w:rsid w:val="00757066"/>
    <w:rsid w:val="00760043"/>
    <w:rsid w:val="00760C05"/>
    <w:rsid w:val="0076190C"/>
    <w:rsid w:val="00761C7A"/>
    <w:rsid w:val="0076247C"/>
    <w:rsid w:val="00762A1C"/>
    <w:rsid w:val="00762EB2"/>
    <w:rsid w:val="00763AA1"/>
    <w:rsid w:val="00765FCA"/>
    <w:rsid w:val="00766062"/>
    <w:rsid w:val="007662B2"/>
    <w:rsid w:val="007667E4"/>
    <w:rsid w:val="0076749B"/>
    <w:rsid w:val="007700FE"/>
    <w:rsid w:val="00770243"/>
    <w:rsid w:val="00770929"/>
    <w:rsid w:val="00772282"/>
    <w:rsid w:val="00773530"/>
    <w:rsid w:val="00774843"/>
    <w:rsid w:val="007748AE"/>
    <w:rsid w:val="00775472"/>
    <w:rsid w:val="00776741"/>
    <w:rsid w:val="00782297"/>
    <w:rsid w:val="00783F70"/>
    <w:rsid w:val="00785602"/>
    <w:rsid w:val="007857A6"/>
    <w:rsid w:val="00785FA3"/>
    <w:rsid w:val="007875A2"/>
    <w:rsid w:val="00790C1A"/>
    <w:rsid w:val="007947A1"/>
    <w:rsid w:val="00797A9A"/>
    <w:rsid w:val="007A0402"/>
    <w:rsid w:val="007A0763"/>
    <w:rsid w:val="007A1B13"/>
    <w:rsid w:val="007A1D7E"/>
    <w:rsid w:val="007A25E1"/>
    <w:rsid w:val="007A2873"/>
    <w:rsid w:val="007A2F39"/>
    <w:rsid w:val="007A3630"/>
    <w:rsid w:val="007A3DCD"/>
    <w:rsid w:val="007A3E8B"/>
    <w:rsid w:val="007A5ABF"/>
    <w:rsid w:val="007A5F6B"/>
    <w:rsid w:val="007A7C40"/>
    <w:rsid w:val="007B02AE"/>
    <w:rsid w:val="007B0717"/>
    <w:rsid w:val="007B260A"/>
    <w:rsid w:val="007B2AB7"/>
    <w:rsid w:val="007B366E"/>
    <w:rsid w:val="007B494D"/>
    <w:rsid w:val="007B4EB8"/>
    <w:rsid w:val="007B584B"/>
    <w:rsid w:val="007B5A60"/>
    <w:rsid w:val="007B6519"/>
    <w:rsid w:val="007B6831"/>
    <w:rsid w:val="007B6D2F"/>
    <w:rsid w:val="007C0231"/>
    <w:rsid w:val="007C0C02"/>
    <w:rsid w:val="007C0C3E"/>
    <w:rsid w:val="007C1887"/>
    <w:rsid w:val="007C1D74"/>
    <w:rsid w:val="007C2627"/>
    <w:rsid w:val="007C2747"/>
    <w:rsid w:val="007C275B"/>
    <w:rsid w:val="007C3E51"/>
    <w:rsid w:val="007C48B5"/>
    <w:rsid w:val="007C4C58"/>
    <w:rsid w:val="007C4C73"/>
    <w:rsid w:val="007C5AA8"/>
    <w:rsid w:val="007C7770"/>
    <w:rsid w:val="007C7800"/>
    <w:rsid w:val="007D03D8"/>
    <w:rsid w:val="007D12CA"/>
    <w:rsid w:val="007D15D1"/>
    <w:rsid w:val="007D1C85"/>
    <w:rsid w:val="007D23F1"/>
    <w:rsid w:val="007D2483"/>
    <w:rsid w:val="007D266B"/>
    <w:rsid w:val="007D275A"/>
    <w:rsid w:val="007D3BC4"/>
    <w:rsid w:val="007D3EA4"/>
    <w:rsid w:val="007D4427"/>
    <w:rsid w:val="007D5D92"/>
    <w:rsid w:val="007D6F7A"/>
    <w:rsid w:val="007D7ABE"/>
    <w:rsid w:val="007D7EF1"/>
    <w:rsid w:val="007E0262"/>
    <w:rsid w:val="007E02C8"/>
    <w:rsid w:val="007E19B0"/>
    <w:rsid w:val="007E2AEC"/>
    <w:rsid w:val="007E31DA"/>
    <w:rsid w:val="007E3D9D"/>
    <w:rsid w:val="007E419A"/>
    <w:rsid w:val="007E6AF3"/>
    <w:rsid w:val="007F089A"/>
    <w:rsid w:val="007F0F3C"/>
    <w:rsid w:val="007F1870"/>
    <w:rsid w:val="007F1E89"/>
    <w:rsid w:val="007F235F"/>
    <w:rsid w:val="007F4078"/>
    <w:rsid w:val="007F4E56"/>
    <w:rsid w:val="007F4EAE"/>
    <w:rsid w:val="007F4F3F"/>
    <w:rsid w:val="007F662A"/>
    <w:rsid w:val="007F6C60"/>
    <w:rsid w:val="007F7225"/>
    <w:rsid w:val="007F7974"/>
    <w:rsid w:val="008006C7"/>
    <w:rsid w:val="00800B7C"/>
    <w:rsid w:val="00802C36"/>
    <w:rsid w:val="00803679"/>
    <w:rsid w:val="00803B23"/>
    <w:rsid w:val="008040BD"/>
    <w:rsid w:val="00804C6F"/>
    <w:rsid w:val="00805A62"/>
    <w:rsid w:val="00805BA8"/>
    <w:rsid w:val="00807F5E"/>
    <w:rsid w:val="0081297B"/>
    <w:rsid w:val="0081411C"/>
    <w:rsid w:val="0081528C"/>
    <w:rsid w:val="00815AE8"/>
    <w:rsid w:val="00815FAC"/>
    <w:rsid w:val="008165DF"/>
    <w:rsid w:val="008167E7"/>
    <w:rsid w:val="00820391"/>
    <w:rsid w:val="00820723"/>
    <w:rsid w:val="00820E30"/>
    <w:rsid w:val="00821264"/>
    <w:rsid w:val="008233FD"/>
    <w:rsid w:val="00823E03"/>
    <w:rsid w:val="00824C4E"/>
    <w:rsid w:val="008251C2"/>
    <w:rsid w:val="0082675D"/>
    <w:rsid w:val="0082764D"/>
    <w:rsid w:val="00827AA5"/>
    <w:rsid w:val="00827D9B"/>
    <w:rsid w:val="00832C6C"/>
    <w:rsid w:val="0083305A"/>
    <w:rsid w:val="008342DE"/>
    <w:rsid w:val="00834567"/>
    <w:rsid w:val="00834FCD"/>
    <w:rsid w:val="008352C2"/>
    <w:rsid w:val="0083653E"/>
    <w:rsid w:val="00836DA6"/>
    <w:rsid w:val="00836E55"/>
    <w:rsid w:val="008374FD"/>
    <w:rsid w:val="008406AB"/>
    <w:rsid w:val="00840BDF"/>
    <w:rsid w:val="00844A7D"/>
    <w:rsid w:val="00845137"/>
    <w:rsid w:val="00846191"/>
    <w:rsid w:val="008473F1"/>
    <w:rsid w:val="00850039"/>
    <w:rsid w:val="00850E62"/>
    <w:rsid w:val="0085114D"/>
    <w:rsid w:val="0085142B"/>
    <w:rsid w:val="00852037"/>
    <w:rsid w:val="0085252D"/>
    <w:rsid w:val="00853C02"/>
    <w:rsid w:val="008549E8"/>
    <w:rsid w:val="0085596D"/>
    <w:rsid w:val="0085646F"/>
    <w:rsid w:val="0085763D"/>
    <w:rsid w:val="0085778F"/>
    <w:rsid w:val="00857AFC"/>
    <w:rsid w:val="00861B91"/>
    <w:rsid w:val="0086304E"/>
    <w:rsid w:val="0086346C"/>
    <w:rsid w:val="00864394"/>
    <w:rsid w:val="008658E4"/>
    <w:rsid w:val="008671EA"/>
    <w:rsid w:val="00870D3D"/>
    <w:rsid w:val="008715FB"/>
    <w:rsid w:val="00877E29"/>
    <w:rsid w:val="008803D2"/>
    <w:rsid w:val="00880AA3"/>
    <w:rsid w:val="00882F96"/>
    <w:rsid w:val="0088395E"/>
    <w:rsid w:val="00883A97"/>
    <w:rsid w:val="00887266"/>
    <w:rsid w:val="0089015A"/>
    <w:rsid w:val="0089110A"/>
    <w:rsid w:val="00891381"/>
    <w:rsid w:val="0089200A"/>
    <w:rsid w:val="0089219A"/>
    <w:rsid w:val="0089254D"/>
    <w:rsid w:val="00892B47"/>
    <w:rsid w:val="00892E38"/>
    <w:rsid w:val="00893C7E"/>
    <w:rsid w:val="00894DEB"/>
    <w:rsid w:val="00895AA5"/>
    <w:rsid w:val="00896B8C"/>
    <w:rsid w:val="00897581"/>
    <w:rsid w:val="00897B3C"/>
    <w:rsid w:val="008A0D88"/>
    <w:rsid w:val="008A0E69"/>
    <w:rsid w:val="008A2C83"/>
    <w:rsid w:val="008A36C7"/>
    <w:rsid w:val="008A39E3"/>
    <w:rsid w:val="008A41B3"/>
    <w:rsid w:val="008A67CF"/>
    <w:rsid w:val="008A6F8B"/>
    <w:rsid w:val="008A7C5A"/>
    <w:rsid w:val="008B250A"/>
    <w:rsid w:val="008B57CE"/>
    <w:rsid w:val="008B5857"/>
    <w:rsid w:val="008B5EA3"/>
    <w:rsid w:val="008B6916"/>
    <w:rsid w:val="008C0622"/>
    <w:rsid w:val="008C4124"/>
    <w:rsid w:val="008C5B76"/>
    <w:rsid w:val="008C7601"/>
    <w:rsid w:val="008C789A"/>
    <w:rsid w:val="008D1384"/>
    <w:rsid w:val="008D285D"/>
    <w:rsid w:val="008D3EED"/>
    <w:rsid w:val="008D479F"/>
    <w:rsid w:val="008E077D"/>
    <w:rsid w:val="008E0A40"/>
    <w:rsid w:val="008E1E70"/>
    <w:rsid w:val="008E27C0"/>
    <w:rsid w:val="008E3D93"/>
    <w:rsid w:val="008E5E98"/>
    <w:rsid w:val="008E6A7D"/>
    <w:rsid w:val="008E70CD"/>
    <w:rsid w:val="008F0402"/>
    <w:rsid w:val="008F04D0"/>
    <w:rsid w:val="008F070C"/>
    <w:rsid w:val="008F274F"/>
    <w:rsid w:val="008F3C4F"/>
    <w:rsid w:val="008F4037"/>
    <w:rsid w:val="008F43E7"/>
    <w:rsid w:val="008F4559"/>
    <w:rsid w:val="008F46B7"/>
    <w:rsid w:val="0090019C"/>
    <w:rsid w:val="00900CB1"/>
    <w:rsid w:val="00901916"/>
    <w:rsid w:val="00902817"/>
    <w:rsid w:val="00902B4E"/>
    <w:rsid w:val="0090322B"/>
    <w:rsid w:val="00904664"/>
    <w:rsid w:val="00905DF0"/>
    <w:rsid w:val="0090676D"/>
    <w:rsid w:val="00906D1C"/>
    <w:rsid w:val="00911217"/>
    <w:rsid w:val="0091172C"/>
    <w:rsid w:val="009136FD"/>
    <w:rsid w:val="00914F52"/>
    <w:rsid w:val="00915292"/>
    <w:rsid w:val="00915360"/>
    <w:rsid w:val="00917C62"/>
    <w:rsid w:val="009243E1"/>
    <w:rsid w:val="009244F7"/>
    <w:rsid w:val="009254D3"/>
    <w:rsid w:val="009256B7"/>
    <w:rsid w:val="00926E16"/>
    <w:rsid w:val="0092708B"/>
    <w:rsid w:val="00932117"/>
    <w:rsid w:val="00932FCA"/>
    <w:rsid w:val="00933417"/>
    <w:rsid w:val="00933BFC"/>
    <w:rsid w:val="00934732"/>
    <w:rsid w:val="00935963"/>
    <w:rsid w:val="00935B22"/>
    <w:rsid w:val="00936C88"/>
    <w:rsid w:val="00940A72"/>
    <w:rsid w:val="00942880"/>
    <w:rsid w:val="009446EF"/>
    <w:rsid w:val="00945E92"/>
    <w:rsid w:val="00945F54"/>
    <w:rsid w:val="00946A6A"/>
    <w:rsid w:val="00950AE4"/>
    <w:rsid w:val="009518BC"/>
    <w:rsid w:val="009526C9"/>
    <w:rsid w:val="009531EA"/>
    <w:rsid w:val="009547D4"/>
    <w:rsid w:val="00955197"/>
    <w:rsid w:val="00955D45"/>
    <w:rsid w:val="00956180"/>
    <w:rsid w:val="0095697B"/>
    <w:rsid w:val="00956B55"/>
    <w:rsid w:val="009574AB"/>
    <w:rsid w:val="0095781F"/>
    <w:rsid w:val="009606B8"/>
    <w:rsid w:val="00960A43"/>
    <w:rsid w:val="00963386"/>
    <w:rsid w:val="009633FE"/>
    <w:rsid w:val="00964A96"/>
    <w:rsid w:val="00966718"/>
    <w:rsid w:val="009671B3"/>
    <w:rsid w:val="009677F0"/>
    <w:rsid w:val="00971791"/>
    <w:rsid w:val="00972FCD"/>
    <w:rsid w:val="00973652"/>
    <w:rsid w:val="009760CC"/>
    <w:rsid w:val="0097728C"/>
    <w:rsid w:val="009806DF"/>
    <w:rsid w:val="00980C98"/>
    <w:rsid w:val="0098125D"/>
    <w:rsid w:val="009812F4"/>
    <w:rsid w:val="009846A3"/>
    <w:rsid w:val="00986FB2"/>
    <w:rsid w:val="009900BD"/>
    <w:rsid w:val="00990D26"/>
    <w:rsid w:val="0099136A"/>
    <w:rsid w:val="00992CB1"/>
    <w:rsid w:val="00992D0B"/>
    <w:rsid w:val="0099455D"/>
    <w:rsid w:val="0099593C"/>
    <w:rsid w:val="009960C9"/>
    <w:rsid w:val="00996CF0"/>
    <w:rsid w:val="00997CAC"/>
    <w:rsid w:val="00997E75"/>
    <w:rsid w:val="009A0D70"/>
    <w:rsid w:val="009A124D"/>
    <w:rsid w:val="009A3807"/>
    <w:rsid w:val="009A3BEB"/>
    <w:rsid w:val="009A48BD"/>
    <w:rsid w:val="009A4DDE"/>
    <w:rsid w:val="009A4FFE"/>
    <w:rsid w:val="009A6B2F"/>
    <w:rsid w:val="009A7FD7"/>
    <w:rsid w:val="009B0B41"/>
    <w:rsid w:val="009B2787"/>
    <w:rsid w:val="009B4319"/>
    <w:rsid w:val="009B5610"/>
    <w:rsid w:val="009B6FCD"/>
    <w:rsid w:val="009B72E1"/>
    <w:rsid w:val="009B7A06"/>
    <w:rsid w:val="009B7F08"/>
    <w:rsid w:val="009C02D9"/>
    <w:rsid w:val="009C0C02"/>
    <w:rsid w:val="009C1E3E"/>
    <w:rsid w:val="009C1F7C"/>
    <w:rsid w:val="009C2026"/>
    <w:rsid w:val="009C2845"/>
    <w:rsid w:val="009C36CA"/>
    <w:rsid w:val="009C36E7"/>
    <w:rsid w:val="009C4074"/>
    <w:rsid w:val="009C470F"/>
    <w:rsid w:val="009C5EA9"/>
    <w:rsid w:val="009C64C4"/>
    <w:rsid w:val="009C723C"/>
    <w:rsid w:val="009C7A37"/>
    <w:rsid w:val="009C7D90"/>
    <w:rsid w:val="009C7F6F"/>
    <w:rsid w:val="009D01FE"/>
    <w:rsid w:val="009D1043"/>
    <w:rsid w:val="009D1CAD"/>
    <w:rsid w:val="009D36CB"/>
    <w:rsid w:val="009D57DC"/>
    <w:rsid w:val="009D6E60"/>
    <w:rsid w:val="009E19B6"/>
    <w:rsid w:val="009E2B1A"/>
    <w:rsid w:val="009E3237"/>
    <w:rsid w:val="009E3BE9"/>
    <w:rsid w:val="009E4CE4"/>
    <w:rsid w:val="009E4F5F"/>
    <w:rsid w:val="009E50BE"/>
    <w:rsid w:val="009E50ED"/>
    <w:rsid w:val="009E610D"/>
    <w:rsid w:val="009E6C11"/>
    <w:rsid w:val="009F1211"/>
    <w:rsid w:val="009F3874"/>
    <w:rsid w:val="009F3AB4"/>
    <w:rsid w:val="009F3FA5"/>
    <w:rsid w:val="009F4B56"/>
    <w:rsid w:val="009F5B27"/>
    <w:rsid w:val="009F6A80"/>
    <w:rsid w:val="009F6FD2"/>
    <w:rsid w:val="00A0083E"/>
    <w:rsid w:val="00A00D6B"/>
    <w:rsid w:val="00A01DB2"/>
    <w:rsid w:val="00A02D35"/>
    <w:rsid w:val="00A0336E"/>
    <w:rsid w:val="00A03AEA"/>
    <w:rsid w:val="00A07503"/>
    <w:rsid w:val="00A07A50"/>
    <w:rsid w:val="00A11A9F"/>
    <w:rsid w:val="00A11B3F"/>
    <w:rsid w:val="00A13113"/>
    <w:rsid w:val="00A16832"/>
    <w:rsid w:val="00A16986"/>
    <w:rsid w:val="00A17F1C"/>
    <w:rsid w:val="00A201AF"/>
    <w:rsid w:val="00A232AA"/>
    <w:rsid w:val="00A23EC7"/>
    <w:rsid w:val="00A26553"/>
    <w:rsid w:val="00A27BDE"/>
    <w:rsid w:val="00A31A54"/>
    <w:rsid w:val="00A3319B"/>
    <w:rsid w:val="00A340CB"/>
    <w:rsid w:val="00A34B93"/>
    <w:rsid w:val="00A35B6B"/>
    <w:rsid w:val="00A36590"/>
    <w:rsid w:val="00A3660A"/>
    <w:rsid w:val="00A37095"/>
    <w:rsid w:val="00A373D7"/>
    <w:rsid w:val="00A37919"/>
    <w:rsid w:val="00A41377"/>
    <w:rsid w:val="00A41752"/>
    <w:rsid w:val="00A4198D"/>
    <w:rsid w:val="00A41B8A"/>
    <w:rsid w:val="00A4341E"/>
    <w:rsid w:val="00A439D4"/>
    <w:rsid w:val="00A439ED"/>
    <w:rsid w:val="00A44696"/>
    <w:rsid w:val="00A44A7E"/>
    <w:rsid w:val="00A44E4F"/>
    <w:rsid w:val="00A45CA5"/>
    <w:rsid w:val="00A461CB"/>
    <w:rsid w:val="00A466DD"/>
    <w:rsid w:val="00A46BF8"/>
    <w:rsid w:val="00A47B2F"/>
    <w:rsid w:val="00A50133"/>
    <w:rsid w:val="00A50EE6"/>
    <w:rsid w:val="00A53871"/>
    <w:rsid w:val="00A553B5"/>
    <w:rsid w:val="00A55991"/>
    <w:rsid w:val="00A55B58"/>
    <w:rsid w:val="00A55B97"/>
    <w:rsid w:val="00A56F40"/>
    <w:rsid w:val="00A572F8"/>
    <w:rsid w:val="00A57CE1"/>
    <w:rsid w:val="00A60095"/>
    <w:rsid w:val="00A607A9"/>
    <w:rsid w:val="00A63BDE"/>
    <w:rsid w:val="00A6445B"/>
    <w:rsid w:val="00A658A6"/>
    <w:rsid w:val="00A67144"/>
    <w:rsid w:val="00A674E9"/>
    <w:rsid w:val="00A70490"/>
    <w:rsid w:val="00A71A04"/>
    <w:rsid w:val="00A71BA4"/>
    <w:rsid w:val="00A7267E"/>
    <w:rsid w:val="00A757A0"/>
    <w:rsid w:val="00A76663"/>
    <w:rsid w:val="00A778D2"/>
    <w:rsid w:val="00A77E14"/>
    <w:rsid w:val="00A80571"/>
    <w:rsid w:val="00A8143B"/>
    <w:rsid w:val="00A814DC"/>
    <w:rsid w:val="00A8372E"/>
    <w:rsid w:val="00A83977"/>
    <w:rsid w:val="00A84B4F"/>
    <w:rsid w:val="00A87B45"/>
    <w:rsid w:val="00A9087E"/>
    <w:rsid w:val="00A90FC5"/>
    <w:rsid w:val="00A92301"/>
    <w:rsid w:val="00A9274C"/>
    <w:rsid w:val="00A934FD"/>
    <w:rsid w:val="00A93695"/>
    <w:rsid w:val="00A94561"/>
    <w:rsid w:val="00A94B68"/>
    <w:rsid w:val="00A957BF"/>
    <w:rsid w:val="00A95F8B"/>
    <w:rsid w:val="00A97837"/>
    <w:rsid w:val="00AA060C"/>
    <w:rsid w:val="00AA0C38"/>
    <w:rsid w:val="00AA180C"/>
    <w:rsid w:val="00AA20F2"/>
    <w:rsid w:val="00AA2136"/>
    <w:rsid w:val="00AA2B70"/>
    <w:rsid w:val="00AA307A"/>
    <w:rsid w:val="00AA357D"/>
    <w:rsid w:val="00AA3E98"/>
    <w:rsid w:val="00AA589A"/>
    <w:rsid w:val="00AA6F54"/>
    <w:rsid w:val="00AB007E"/>
    <w:rsid w:val="00AB0786"/>
    <w:rsid w:val="00AB0A62"/>
    <w:rsid w:val="00AB1843"/>
    <w:rsid w:val="00AB18C2"/>
    <w:rsid w:val="00AB206A"/>
    <w:rsid w:val="00AB24F7"/>
    <w:rsid w:val="00AB29D1"/>
    <w:rsid w:val="00AB3384"/>
    <w:rsid w:val="00AB3780"/>
    <w:rsid w:val="00AB4272"/>
    <w:rsid w:val="00AB4AC6"/>
    <w:rsid w:val="00AB5391"/>
    <w:rsid w:val="00AB6F77"/>
    <w:rsid w:val="00AC42E4"/>
    <w:rsid w:val="00AC55EB"/>
    <w:rsid w:val="00AC6B85"/>
    <w:rsid w:val="00AC7220"/>
    <w:rsid w:val="00AD1F66"/>
    <w:rsid w:val="00AD2FB7"/>
    <w:rsid w:val="00AD3E30"/>
    <w:rsid w:val="00AD46CA"/>
    <w:rsid w:val="00AD54BC"/>
    <w:rsid w:val="00AD6CEF"/>
    <w:rsid w:val="00AD722D"/>
    <w:rsid w:val="00AD7285"/>
    <w:rsid w:val="00AE097A"/>
    <w:rsid w:val="00AE155F"/>
    <w:rsid w:val="00AE2508"/>
    <w:rsid w:val="00AE3097"/>
    <w:rsid w:val="00AE38C7"/>
    <w:rsid w:val="00AE4EBB"/>
    <w:rsid w:val="00AE6B1E"/>
    <w:rsid w:val="00AE7985"/>
    <w:rsid w:val="00AE7A87"/>
    <w:rsid w:val="00AE7C43"/>
    <w:rsid w:val="00AF0AA3"/>
    <w:rsid w:val="00AF2B81"/>
    <w:rsid w:val="00AF4BDF"/>
    <w:rsid w:val="00AF4C2B"/>
    <w:rsid w:val="00AF50AA"/>
    <w:rsid w:val="00AF6990"/>
    <w:rsid w:val="00AF7117"/>
    <w:rsid w:val="00B000A1"/>
    <w:rsid w:val="00B020DB"/>
    <w:rsid w:val="00B02676"/>
    <w:rsid w:val="00B02681"/>
    <w:rsid w:val="00B02EFB"/>
    <w:rsid w:val="00B03D85"/>
    <w:rsid w:val="00B03D8E"/>
    <w:rsid w:val="00B051F0"/>
    <w:rsid w:val="00B05AAB"/>
    <w:rsid w:val="00B07371"/>
    <w:rsid w:val="00B07D39"/>
    <w:rsid w:val="00B07DCB"/>
    <w:rsid w:val="00B10212"/>
    <w:rsid w:val="00B102C7"/>
    <w:rsid w:val="00B10EE0"/>
    <w:rsid w:val="00B1166A"/>
    <w:rsid w:val="00B11992"/>
    <w:rsid w:val="00B125B7"/>
    <w:rsid w:val="00B13E19"/>
    <w:rsid w:val="00B14B81"/>
    <w:rsid w:val="00B15B17"/>
    <w:rsid w:val="00B15B8A"/>
    <w:rsid w:val="00B16ABB"/>
    <w:rsid w:val="00B17B4D"/>
    <w:rsid w:val="00B20FE7"/>
    <w:rsid w:val="00B219C1"/>
    <w:rsid w:val="00B23270"/>
    <w:rsid w:val="00B2615A"/>
    <w:rsid w:val="00B27426"/>
    <w:rsid w:val="00B30BA1"/>
    <w:rsid w:val="00B316B5"/>
    <w:rsid w:val="00B3188F"/>
    <w:rsid w:val="00B338B8"/>
    <w:rsid w:val="00B35A92"/>
    <w:rsid w:val="00B3611B"/>
    <w:rsid w:val="00B36637"/>
    <w:rsid w:val="00B37314"/>
    <w:rsid w:val="00B4102E"/>
    <w:rsid w:val="00B41BE7"/>
    <w:rsid w:val="00B4204B"/>
    <w:rsid w:val="00B42945"/>
    <w:rsid w:val="00B43089"/>
    <w:rsid w:val="00B433A0"/>
    <w:rsid w:val="00B44E17"/>
    <w:rsid w:val="00B45372"/>
    <w:rsid w:val="00B501D5"/>
    <w:rsid w:val="00B541A5"/>
    <w:rsid w:val="00B55752"/>
    <w:rsid w:val="00B56223"/>
    <w:rsid w:val="00B57FC6"/>
    <w:rsid w:val="00B609B6"/>
    <w:rsid w:val="00B60B97"/>
    <w:rsid w:val="00B65441"/>
    <w:rsid w:val="00B65A0F"/>
    <w:rsid w:val="00B65DB9"/>
    <w:rsid w:val="00B67315"/>
    <w:rsid w:val="00B72A63"/>
    <w:rsid w:val="00B72E19"/>
    <w:rsid w:val="00B74ED2"/>
    <w:rsid w:val="00B75400"/>
    <w:rsid w:val="00B75726"/>
    <w:rsid w:val="00B76789"/>
    <w:rsid w:val="00B820AC"/>
    <w:rsid w:val="00B85407"/>
    <w:rsid w:val="00B85F1C"/>
    <w:rsid w:val="00B86ABB"/>
    <w:rsid w:val="00B87B22"/>
    <w:rsid w:val="00B91829"/>
    <w:rsid w:val="00B9222E"/>
    <w:rsid w:val="00B97484"/>
    <w:rsid w:val="00B974B5"/>
    <w:rsid w:val="00B97FE8"/>
    <w:rsid w:val="00BA2A2B"/>
    <w:rsid w:val="00BA5957"/>
    <w:rsid w:val="00BA5A43"/>
    <w:rsid w:val="00BA632D"/>
    <w:rsid w:val="00BA643B"/>
    <w:rsid w:val="00BA7690"/>
    <w:rsid w:val="00BA7938"/>
    <w:rsid w:val="00BB24F2"/>
    <w:rsid w:val="00BB2786"/>
    <w:rsid w:val="00BB2E4E"/>
    <w:rsid w:val="00BB4BF4"/>
    <w:rsid w:val="00BB59DE"/>
    <w:rsid w:val="00BB5C2D"/>
    <w:rsid w:val="00BB7EFC"/>
    <w:rsid w:val="00BC0724"/>
    <w:rsid w:val="00BC0E36"/>
    <w:rsid w:val="00BC2E16"/>
    <w:rsid w:val="00BC389F"/>
    <w:rsid w:val="00BC4269"/>
    <w:rsid w:val="00BC4BF0"/>
    <w:rsid w:val="00BC5526"/>
    <w:rsid w:val="00BC5884"/>
    <w:rsid w:val="00BD3AC4"/>
    <w:rsid w:val="00BD497C"/>
    <w:rsid w:val="00BD4EE7"/>
    <w:rsid w:val="00BD54A5"/>
    <w:rsid w:val="00BD6E42"/>
    <w:rsid w:val="00BD703A"/>
    <w:rsid w:val="00BD71DD"/>
    <w:rsid w:val="00BD7CCC"/>
    <w:rsid w:val="00BE051C"/>
    <w:rsid w:val="00BE0A27"/>
    <w:rsid w:val="00BE0CAC"/>
    <w:rsid w:val="00BE2F6A"/>
    <w:rsid w:val="00BE3222"/>
    <w:rsid w:val="00BE393E"/>
    <w:rsid w:val="00BE478B"/>
    <w:rsid w:val="00BE4BC7"/>
    <w:rsid w:val="00BE4F08"/>
    <w:rsid w:val="00BE5813"/>
    <w:rsid w:val="00BE6140"/>
    <w:rsid w:val="00BE64D3"/>
    <w:rsid w:val="00BE6B55"/>
    <w:rsid w:val="00BF0208"/>
    <w:rsid w:val="00BF0479"/>
    <w:rsid w:val="00BF1661"/>
    <w:rsid w:val="00BF1881"/>
    <w:rsid w:val="00BF5198"/>
    <w:rsid w:val="00BF58D7"/>
    <w:rsid w:val="00BF5EF5"/>
    <w:rsid w:val="00BF6341"/>
    <w:rsid w:val="00BF6B29"/>
    <w:rsid w:val="00BF6E27"/>
    <w:rsid w:val="00BF7527"/>
    <w:rsid w:val="00BF7A14"/>
    <w:rsid w:val="00C008BD"/>
    <w:rsid w:val="00C00B3B"/>
    <w:rsid w:val="00C047AF"/>
    <w:rsid w:val="00C04DB8"/>
    <w:rsid w:val="00C06442"/>
    <w:rsid w:val="00C1223F"/>
    <w:rsid w:val="00C137B6"/>
    <w:rsid w:val="00C143D2"/>
    <w:rsid w:val="00C14FAE"/>
    <w:rsid w:val="00C161C5"/>
    <w:rsid w:val="00C1674D"/>
    <w:rsid w:val="00C16B5F"/>
    <w:rsid w:val="00C172E4"/>
    <w:rsid w:val="00C1740D"/>
    <w:rsid w:val="00C17C80"/>
    <w:rsid w:val="00C20BAD"/>
    <w:rsid w:val="00C2172A"/>
    <w:rsid w:val="00C225F7"/>
    <w:rsid w:val="00C235F1"/>
    <w:rsid w:val="00C241D0"/>
    <w:rsid w:val="00C242A5"/>
    <w:rsid w:val="00C252D7"/>
    <w:rsid w:val="00C25F29"/>
    <w:rsid w:val="00C26AD3"/>
    <w:rsid w:val="00C27CF3"/>
    <w:rsid w:val="00C30F07"/>
    <w:rsid w:val="00C32B23"/>
    <w:rsid w:val="00C32EFB"/>
    <w:rsid w:val="00C33800"/>
    <w:rsid w:val="00C33DEB"/>
    <w:rsid w:val="00C40A70"/>
    <w:rsid w:val="00C4108F"/>
    <w:rsid w:val="00C42732"/>
    <w:rsid w:val="00C44774"/>
    <w:rsid w:val="00C45465"/>
    <w:rsid w:val="00C455A8"/>
    <w:rsid w:val="00C520C6"/>
    <w:rsid w:val="00C52307"/>
    <w:rsid w:val="00C54E95"/>
    <w:rsid w:val="00C55200"/>
    <w:rsid w:val="00C55A95"/>
    <w:rsid w:val="00C56B08"/>
    <w:rsid w:val="00C56E02"/>
    <w:rsid w:val="00C61044"/>
    <w:rsid w:val="00C61495"/>
    <w:rsid w:val="00C61ACF"/>
    <w:rsid w:val="00C61B79"/>
    <w:rsid w:val="00C62357"/>
    <w:rsid w:val="00C648DB"/>
    <w:rsid w:val="00C65A0C"/>
    <w:rsid w:val="00C668EC"/>
    <w:rsid w:val="00C720B3"/>
    <w:rsid w:val="00C74109"/>
    <w:rsid w:val="00C7430A"/>
    <w:rsid w:val="00C745B6"/>
    <w:rsid w:val="00C76718"/>
    <w:rsid w:val="00C77102"/>
    <w:rsid w:val="00C8115D"/>
    <w:rsid w:val="00C81582"/>
    <w:rsid w:val="00C81915"/>
    <w:rsid w:val="00C8426C"/>
    <w:rsid w:val="00C91043"/>
    <w:rsid w:val="00C91B63"/>
    <w:rsid w:val="00C9227B"/>
    <w:rsid w:val="00C92C25"/>
    <w:rsid w:val="00C947BD"/>
    <w:rsid w:val="00C9616F"/>
    <w:rsid w:val="00C966BF"/>
    <w:rsid w:val="00C967A0"/>
    <w:rsid w:val="00C97835"/>
    <w:rsid w:val="00CA2028"/>
    <w:rsid w:val="00CA3B45"/>
    <w:rsid w:val="00CA62BA"/>
    <w:rsid w:val="00CB0206"/>
    <w:rsid w:val="00CB10BC"/>
    <w:rsid w:val="00CB1646"/>
    <w:rsid w:val="00CB1772"/>
    <w:rsid w:val="00CB3113"/>
    <w:rsid w:val="00CB4728"/>
    <w:rsid w:val="00CB5771"/>
    <w:rsid w:val="00CB63BA"/>
    <w:rsid w:val="00CB6E8E"/>
    <w:rsid w:val="00CB73CF"/>
    <w:rsid w:val="00CB797B"/>
    <w:rsid w:val="00CC01C7"/>
    <w:rsid w:val="00CC11B9"/>
    <w:rsid w:val="00CC24CA"/>
    <w:rsid w:val="00CC4949"/>
    <w:rsid w:val="00CC53EE"/>
    <w:rsid w:val="00CC5EF0"/>
    <w:rsid w:val="00CC75B7"/>
    <w:rsid w:val="00CD0AE8"/>
    <w:rsid w:val="00CD17BF"/>
    <w:rsid w:val="00CD1EAA"/>
    <w:rsid w:val="00CD3CAA"/>
    <w:rsid w:val="00CD408C"/>
    <w:rsid w:val="00CD45CC"/>
    <w:rsid w:val="00CD47B3"/>
    <w:rsid w:val="00CD4E91"/>
    <w:rsid w:val="00CE07AB"/>
    <w:rsid w:val="00CE0F9A"/>
    <w:rsid w:val="00CE13C7"/>
    <w:rsid w:val="00CE1DE7"/>
    <w:rsid w:val="00CE2F5D"/>
    <w:rsid w:val="00CE4226"/>
    <w:rsid w:val="00CE47BE"/>
    <w:rsid w:val="00CE54C5"/>
    <w:rsid w:val="00CF09BA"/>
    <w:rsid w:val="00CF0B9B"/>
    <w:rsid w:val="00CF10E8"/>
    <w:rsid w:val="00CF11A8"/>
    <w:rsid w:val="00CF1502"/>
    <w:rsid w:val="00CF1568"/>
    <w:rsid w:val="00CF271B"/>
    <w:rsid w:val="00CF2B79"/>
    <w:rsid w:val="00CF2D28"/>
    <w:rsid w:val="00CF45D7"/>
    <w:rsid w:val="00CF45F5"/>
    <w:rsid w:val="00CF5BF3"/>
    <w:rsid w:val="00CF6FBA"/>
    <w:rsid w:val="00D00433"/>
    <w:rsid w:val="00D00B74"/>
    <w:rsid w:val="00D02506"/>
    <w:rsid w:val="00D0349B"/>
    <w:rsid w:val="00D03D05"/>
    <w:rsid w:val="00D04E2D"/>
    <w:rsid w:val="00D052BF"/>
    <w:rsid w:val="00D064B8"/>
    <w:rsid w:val="00D06F22"/>
    <w:rsid w:val="00D1000D"/>
    <w:rsid w:val="00D105C4"/>
    <w:rsid w:val="00D11969"/>
    <w:rsid w:val="00D13C1C"/>
    <w:rsid w:val="00D15AB3"/>
    <w:rsid w:val="00D166E1"/>
    <w:rsid w:val="00D17F21"/>
    <w:rsid w:val="00D20171"/>
    <w:rsid w:val="00D20A72"/>
    <w:rsid w:val="00D21548"/>
    <w:rsid w:val="00D22446"/>
    <w:rsid w:val="00D243BB"/>
    <w:rsid w:val="00D24EDB"/>
    <w:rsid w:val="00D3079B"/>
    <w:rsid w:val="00D31444"/>
    <w:rsid w:val="00D315D5"/>
    <w:rsid w:val="00D32407"/>
    <w:rsid w:val="00D34890"/>
    <w:rsid w:val="00D35B62"/>
    <w:rsid w:val="00D37310"/>
    <w:rsid w:val="00D405BC"/>
    <w:rsid w:val="00D40678"/>
    <w:rsid w:val="00D40728"/>
    <w:rsid w:val="00D42344"/>
    <w:rsid w:val="00D423C3"/>
    <w:rsid w:val="00D44ED7"/>
    <w:rsid w:val="00D455CF"/>
    <w:rsid w:val="00D46CB1"/>
    <w:rsid w:val="00D47B81"/>
    <w:rsid w:val="00D51F25"/>
    <w:rsid w:val="00D52558"/>
    <w:rsid w:val="00D5326D"/>
    <w:rsid w:val="00D537BD"/>
    <w:rsid w:val="00D53A4A"/>
    <w:rsid w:val="00D53C11"/>
    <w:rsid w:val="00D5501D"/>
    <w:rsid w:val="00D55A60"/>
    <w:rsid w:val="00D57EF0"/>
    <w:rsid w:val="00D602B0"/>
    <w:rsid w:val="00D6468F"/>
    <w:rsid w:val="00D64D76"/>
    <w:rsid w:val="00D67941"/>
    <w:rsid w:val="00D67995"/>
    <w:rsid w:val="00D70662"/>
    <w:rsid w:val="00D71151"/>
    <w:rsid w:val="00D734BE"/>
    <w:rsid w:val="00D74F94"/>
    <w:rsid w:val="00D76138"/>
    <w:rsid w:val="00D765A3"/>
    <w:rsid w:val="00D77F65"/>
    <w:rsid w:val="00D81855"/>
    <w:rsid w:val="00D82A50"/>
    <w:rsid w:val="00D840D6"/>
    <w:rsid w:val="00D850AC"/>
    <w:rsid w:val="00D8559E"/>
    <w:rsid w:val="00D87339"/>
    <w:rsid w:val="00D90438"/>
    <w:rsid w:val="00D90CD7"/>
    <w:rsid w:val="00D91AEC"/>
    <w:rsid w:val="00D91DEC"/>
    <w:rsid w:val="00D91FBE"/>
    <w:rsid w:val="00D92799"/>
    <w:rsid w:val="00D93599"/>
    <w:rsid w:val="00D93E42"/>
    <w:rsid w:val="00D9432F"/>
    <w:rsid w:val="00D95423"/>
    <w:rsid w:val="00D965BF"/>
    <w:rsid w:val="00D9739E"/>
    <w:rsid w:val="00D97DBE"/>
    <w:rsid w:val="00DA0904"/>
    <w:rsid w:val="00DA3779"/>
    <w:rsid w:val="00DA797A"/>
    <w:rsid w:val="00DB00C4"/>
    <w:rsid w:val="00DB2C32"/>
    <w:rsid w:val="00DB2CA8"/>
    <w:rsid w:val="00DB2DB6"/>
    <w:rsid w:val="00DB532B"/>
    <w:rsid w:val="00DB5B4C"/>
    <w:rsid w:val="00DB5EB7"/>
    <w:rsid w:val="00DB62FC"/>
    <w:rsid w:val="00DB683B"/>
    <w:rsid w:val="00DB7AC8"/>
    <w:rsid w:val="00DB7D73"/>
    <w:rsid w:val="00DC085E"/>
    <w:rsid w:val="00DC33A1"/>
    <w:rsid w:val="00DC5840"/>
    <w:rsid w:val="00DC6C2F"/>
    <w:rsid w:val="00DC6D0D"/>
    <w:rsid w:val="00DD092D"/>
    <w:rsid w:val="00DD09BF"/>
    <w:rsid w:val="00DD110A"/>
    <w:rsid w:val="00DD1F23"/>
    <w:rsid w:val="00DD40B3"/>
    <w:rsid w:val="00DD45EF"/>
    <w:rsid w:val="00DD5CCB"/>
    <w:rsid w:val="00DD6AA6"/>
    <w:rsid w:val="00DD6E88"/>
    <w:rsid w:val="00DE01DF"/>
    <w:rsid w:val="00DE103B"/>
    <w:rsid w:val="00DE25CC"/>
    <w:rsid w:val="00DE3830"/>
    <w:rsid w:val="00DE4369"/>
    <w:rsid w:val="00DE4BBA"/>
    <w:rsid w:val="00DE540E"/>
    <w:rsid w:val="00DE5B7C"/>
    <w:rsid w:val="00DE770D"/>
    <w:rsid w:val="00DE7A69"/>
    <w:rsid w:val="00DF0337"/>
    <w:rsid w:val="00DF06A7"/>
    <w:rsid w:val="00DF109A"/>
    <w:rsid w:val="00DF1121"/>
    <w:rsid w:val="00DF15AB"/>
    <w:rsid w:val="00DF17BB"/>
    <w:rsid w:val="00DF1867"/>
    <w:rsid w:val="00DF5C8C"/>
    <w:rsid w:val="00DF68CA"/>
    <w:rsid w:val="00DF6EE7"/>
    <w:rsid w:val="00E01CA1"/>
    <w:rsid w:val="00E02137"/>
    <w:rsid w:val="00E03904"/>
    <w:rsid w:val="00E045FE"/>
    <w:rsid w:val="00E04683"/>
    <w:rsid w:val="00E0520E"/>
    <w:rsid w:val="00E054BC"/>
    <w:rsid w:val="00E05793"/>
    <w:rsid w:val="00E0689A"/>
    <w:rsid w:val="00E06B69"/>
    <w:rsid w:val="00E06D75"/>
    <w:rsid w:val="00E07197"/>
    <w:rsid w:val="00E1059E"/>
    <w:rsid w:val="00E10A1E"/>
    <w:rsid w:val="00E10B04"/>
    <w:rsid w:val="00E1141C"/>
    <w:rsid w:val="00E11441"/>
    <w:rsid w:val="00E12B43"/>
    <w:rsid w:val="00E138B8"/>
    <w:rsid w:val="00E16175"/>
    <w:rsid w:val="00E171B4"/>
    <w:rsid w:val="00E211AE"/>
    <w:rsid w:val="00E213E1"/>
    <w:rsid w:val="00E2195C"/>
    <w:rsid w:val="00E221F9"/>
    <w:rsid w:val="00E22E3C"/>
    <w:rsid w:val="00E23309"/>
    <w:rsid w:val="00E2571C"/>
    <w:rsid w:val="00E26277"/>
    <w:rsid w:val="00E27BE4"/>
    <w:rsid w:val="00E30A4C"/>
    <w:rsid w:val="00E32CE4"/>
    <w:rsid w:val="00E33961"/>
    <w:rsid w:val="00E33A63"/>
    <w:rsid w:val="00E34CFA"/>
    <w:rsid w:val="00E351D7"/>
    <w:rsid w:val="00E3586C"/>
    <w:rsid w:val="00E3681E"/>
    <w:rsid w:val="00E37668"/>
    <w:rsid w:val="00E37A30"/>
    <w:rsid w:val="00E37DD2"/>
    <w:rsid w:val="00E4172D"/>
    <w:rsid w:val="00E43590"/>
    <w:rsid w:val="00E43B2C"/>
    <w:rsid w:val="00E4457E"/>
    <w:rsid w:val="00E4572A"/>
    <w:rsid w:val="00E4594A"/>
    <w:rsid w:val="00E45C3D"/>
    <w:rsid w:val="00E45FC5"/>
    <w:rsid w:val="00E521E8"/>
    <w:rsid w:val="00E551AA"/>
    <w:rsid w:val="00E5559D"/>
    <w:rsid w:val="00E55ED2"/>
    <w:rsid w:val="00E56114"/>
    <w:rsid w:val="00E56C49"/>
    <w:rsid w:val="00E56C67"/>
    <w:rsid w:val="00E6148F"/>
    <w:rsid w:val="00E61DC5"/>
    <w:rsid w:val="00E6214F"/>
    <w:rsid w:val="00E63179"/>
    <w:rsid w:val="00E63E27"/>
    <w:rsid w:val="00E647B4"/>
    <w:rsid w:val="00E65082"/>
    <w:rsid w:val="00E6559F"/>
    <w:rsid w:val="00E65F65"/>
    <w:rsid w:val="00E67820"/>
    <w:rsid w:val="00E679C8"/>
    <w:rsid w:val="00E71B28"/>
    <w:rsid w:val="00E71E8F"/>
    <w:rsid w:val="00E72835"/>
    <w:rsid w:val="00E753C1"/>
    <w:rsid w:val="00E7580C"/>
    <w:rsid w:val="00E76345"/>
    <w:rsid w:val="00E76D42"/>
    <w:rsid w:val="00E80F75"/>
    <w:rsid w:val="00E841D1"/>
    <w:rsid w:val="00E8471B"/>
    <w:rsid w:val="00E84FF5"/>
    <w:rsid w:val="00E8503D"/>
    <w:rsid w:val="00E85508"/>
    <w:rsid w:val="00E86489"/>
    <w:rsid w:val="00E86490"/>
    <w:rsid w:val="00E86FE0"/>
    <w:rsid w:val="00E903E1"/>
    <w:rsid w:val="00E90E48"/>
    <w:rsid w:val="00E91739"/>
    <w:rsid w:val="00E9288D"/>
    <w:rsid w:val="00E93FCB"/>
    <w:rsid w:val="00E941E0"/>
    <w:rsid w:val="00E9469E"/>
    <w:rsid w:val="00E94DE8"/>
    <w:rsid w:val="00E953CE"/>
    <w:rsid w:val="00E9559F"/>
    <w:rsid w:val="00E96509"/>
    <w:rsid w:val="00E97D16"/>
    <w:rsid w:val="00EA076C"/>
    <w:rsid w:val="00EA2BE5"/>
    <w:rsid w:val="00EA7717"/>
    <w:rsid w:val="00EB46F5"/>
    <w:rsid w:val="00EB646B"/>
    <w:rsid w:val="00EB6B45"/>
    <w:rsid w:val="00EB7D72"/>
    <w:rsid w:val="00EC2983"/>
    <w:rsid w:val="00EC2CAB"/>
    <w:rsid w:val="00EC4423"/>
    <w:rsid w:val="00EC5DB2"/>
    <w:rsid w:val="00EC6009"/>
    <w:rsid w:val="00EC733B"/>
    <w:rsid w:val="00ED3183"/>
    <w:rsid w:val="00ED3890"/>
    <w:rsid w:val="00ED3B91"/>
    <w:rsid w:val="00ED441C"/>
    <w:rsid w:val="00ED54C8"/>
    <w:rsid w:val="00ED5A3C"/>
    <w:rsid w:val="00ED69DA"/>
    <w:rsid w:val="00EE0CB9"/>
    <w:rsid w:val="00EE1872"/>
    <w:rsid w:val="00EE37C6"/>
    <w:rsid w:val="00EE3A31"/>
    <w:rsid w:val="00EE407B"/>
    <w:rsid w:val="00EE5E60"/>
    <w:rsid w:val="00EE7745"/>
    <w:rsid w:val="00EF0B66"/>
    <w:rsid w:val="00EF28D7"/>
    <w:rsid w:val="00EF3942"/>
    <w:rsid w:val="00EF4286"/>
    <w:rsid w:val="00EF4C22"/>
    <w:rsid w:val="00EF5540"/>
    <w:rsid w:val="00EF56DC"/>
    <w:rsid w:val="00EF6032"/>
    <w:rsid w:val="00F03106"/>
    <w:rsid w:val="00F03851"/>
    <w:rsid w:val="00F0657A"/>
    <w:rsid w:val="00F07695"/>
    <w:rsid w:val="00F102A9"/>
    <w:rsid w:val="00F109FB"/>
    <w:rsid w:val="00F116E1"/>
    <w:rsid w:val="00F11B66"/>
    <w:rsid w:val="00F123C5"/>
    <w:rsid w:val="00F12B0C"/>
    <w:rsid w:val="00F12DCC"/>
    <w:rsid w:val="00F14F92"/>
    <w:rsid w:val="00F15C70"/>
    <w:rsid w:val="00F15D13"/>
    <w:rsid w:val="00F15FB7"/>
    <w:rsid w:val="00F176A7"/>
    <w:rsid w:val="00F22451"/>
    <w:rsid w:val="00F2613D"/>
    <w:rsid w:val="00F266C0"/>
    <w:rsid w:val="00F3073A"/>
    <w:rsid w:val="00F30EEE"/>
    <w:rsid w:val="00F32331"/>
    <w:rsid w:val="00F32675"/>
    <w:rsid w:val="00F32D42"/>
    <w:rsid w:val="00F3320D"/>
    <w:rsid w:val="00F34511"/>
    <w:rsid w:val="00F34E65"/>
    <w:rsid w:val="00F358E9"/>
    <w:rsid w:val="00F37168"/>
    <w:rsid w:val="00F37B5F"/>
    <w:rsid w:val="00F402BE"/>
    <w:rsid w:val="00F4036F"/>
    <w:rsid w:val="00F44E0D"/>
    <w:rsid w:val="00F45895"/>
    <w:rsid w:val="00F459CE"/>
    <w:rsid w:val="00F45BC1"/>
    <w:rsid w:val="00F4609D"/>
    <w:rsid w:val="00F47870"/>
    <w:rsid w:val="00F50022"/>
    <w:rsid w:val="00F50F00"/>
    <w:rsid w:val="00F50F68"/>
    <w:rsid w:val="00F51F12"/>
    <w:rsid w:val="00F5256D"/>
    <w:rsid w:val="00F53633"/>
    <w:rsid w:val="00F53686"/>
    <w:rsid w:val="00F55480"/>
    <w:rsid w:val="00F57708"/>
    <w:rsid w:val="00F57CFA"/>
    <w:rsid w:val="00F60727"/>
    <w:rsid w:val="00F61245"/>
    <w:rsid w:val="00F616FA"/>
    <w:rsid w:val="00F61860"/>
    <w:rsid w:val="00F61943"/>
    <w:rsid w:val="00F63073"/>
    <w:rsid w:val="00F63CAC"/>
    <w:rsid w:val="00F66AF1"/>
    <w:rsid w:val="00F66EB5"/>
    <w:rsid w:val="00F67C00"/>
    <w:rsid w:val="00F70606"/>
    <w:rsid w:val="00F712DB"/>
    <w:rsid w:val="00F71D38"/>
    <w:rsid w:val="00F7227E"/>
    <w:rsid w:val="00F735A7"/>
    <w:rsid w:val="00F74E0A"/>
    <w:rsid w:val="00F75199"/>
    <w:rsid w:val="00F76254"/>
    <w:rsid w:val="00F762E3"/>
    <w:rsid w:val="00F77618"/>
    <w:rsid w:val="00F8116C"/>
    <w:rsid w:val="00F817C4"/>
    <w:rsid w:val="00F83F37"/>
    <w:rsid w:val="00F842AC"/>
    <w:rsid w:val="00F84C98"/>
    <w:rsid w:val="00F86844"/>
    <w:rsid w:val="00F879DC"/>
    <w:rsid w:val="00F911AC"/>
    <w:rsid w:val="00F91DD9"/>
    <w:rsid w:val="00F925A0"/>
    <w:rsid w:val="00F9295F"/>
    <w:rsid w:val="00F92B91"/>
    <w:rsid w:val="00F94E2E"/>
    <w:rsid w:val="00F96414"/>
    <w:rsid w:val="00F966DC"/>
    <w:rsid w:val="00F9682E"/>
    <w:rsid w:val="00F97CE1"/>
    <w:rsid w:val="00FA0934"/>
    <w:rsid w:val="00FA1245"/>
    <w:rsid w:val="00FA18D5"/>
    <w:rsid w:val="00FA1D8E"/>
    <w:rsid w:val="00FA26BF"/>
    <w:rsid w:val="00FA2E37"/>
    <w:rsid w:val="00FA3CD8"/>
    <w:rsid w:val="00FA42E5"/>
    <w:rsid w:val="00FA4BF5"/>
    <w:rsid w:val="00FA52C1"/>
    <w:rsid w:val="00FA69B9"/>
    <w:rsid w:val="00FB0013"/>
    <w:rsid w:val="00FB3D8E"/>
    <w:rsid w:val="00FB5373"/>
    <w:rsid w:val="00FB5BAF"/>
    <w:rsid w:val="00FB6B4C"/>
    <w:rsid w:val="00FB75C0"/>
    <w:rsid w:val="00FC0AA5"/>
    <w:rsid w:val="00FC1165"/>
    <w:rsid w:val="00FC1651"/>
    <w:rsid w:val="00FC2183"/>
    <w:rsid w:val="00FC574E"/>
    <w:rsid w:val="00FC608D"/>
    <w:rsid w:val="00FC67BE"/>
    <w:rsid w:val="00FC70F8"/>
    <w:rsid w:val="00FC796D"/>
    <w:rsid w:val="00FC7CE7"/>
    <w:rsid w:val="00FD067B"/>
    <w:rsid w:val="00FD199D"/>
    <w:rsid w:val="00FD350A"/>
    <w:rsid w:val="00FD3C6D"/>
    <w:rsid w:val="00FD3FD6"/>
    <w:rsid w:val="00FD4CDD"/>
    <w:rsid w:val="00FD520A"/>
    <w:rsid w:val="00FD6192"/>
    <w:rsid w:val="00FD6AC9"/>
    <w:rsid w:val="00FD7500"/>
    <w:rsid w:val="00FE065A"/>
    <w:rsid w:val="00FE1145"/>
    <w:rsid w:val="00FE3C50"/>
    <w:rsid w:val="00FE758E"/>
    <w:rsid w:val="00FF0FEB"/>
    <w:rsid w:val="00FF1E35"/>
    <w:rsid w:val="00FF2253"/>
    <w:rsid w:val="00FF35C5"/>
    <w:rsid w:val="00FF40D3"/>
    <w:rsid w:val="00FF4869"/>
    <w:rsid w:val="00FF528D"/>
    <w:rsid w:val="00FF5CD7"/>
    <w:rsid w:val="00FF6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FFB755C"/>
  <w15:docId w15:val="{ACE23A0A-4657-4F7A-B217-971FEC1A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60"/>
    <w:rPr>
      <w:sz w:val="24"/>
      <w:szCs w:val="24"/>
    </w:rPr>
  </w:style>
  <w:style w:type="paragraph" w:styleId="1">
    <w:name w:val="heading 1"/>
    <w:basedOn w:val="a"/>
    <w:next w:val="a"/>
    <w:link w:val="10"/>
    <w:qFormat/>
    <w:rsid w:val="007E19B0"/>
    <w:pPr>
      <w:keepNext/>
      <w:spacing w:before="240" w:after="60" w:line="276" w:lineRule="auto"/>
      <w:outlineLvl w:val="0"/>
    </w:pPr>
    <w:rPr>
      <w:rFonts w:ascii="Cambria" w:eastAsia="Calibri" w:hAnsi="Cambria"/>
      <w:b/>
      <w:bCs/>
      <w:kern w:val="32"/>
      <w:sz w:val="32"/>
      <w:szCs w:val="32"/>
      <w:lang w:eastAsia="en-US"/>
    </w:rPr>
  </w:style>
  <w:style w:type="paragraph" w:styleId="2">
    <w:name w:val="heading 2"/>
    <w:basedOn w:val="a"/>
    <w:next w:val="a"/>
    <w:link w:val="20"/>
    <w:qFormat/>
    <w:rsid w:val="007E19B0"/>
    <w:pPr>
      <w:keepNext/>
      <w:spacing w:before="240" w:after="60" w:line="276" w:lineRule="auto"/>
      <w:outlineLvl w:val="1"/>
    </w:pPr>
    <w:rPr>
      <w:rFonts w:ascii="Cambria" w:eastAsia="Calibri" w:hAnsi="Cambria"/>
      <w:b/>
      <w:bCs/>
      <w:i/>
      <w:iCs/>
      <w:sz w:val="28"/>
      <w:szCs w:val="28"/>
      <w:lang w:eastAsia="en-US"/>
    </w:rPr>
  </w:style>
  <w:style w:type="paragraph" w:styleId="3">
    <w:name w:val="heading 3"/>
    <w:basedOn w:val="a"/>
    <w:next w:val="a"/>
    <w:link w:val="30"/>
    <w:qFormat/>
    <w:rsid w:val="007E19B0"/>
    <w:pPr>
      <w:keepNext/>
      <w:spacing w:before="240" w:after="60" w:line="276" w:lineRule="auto"/>
      <w:outlineLvl w:val="2"/>
    </w:pPr>
    <w:rPr>
      <w:rFonts w:ascii="Cambria" w:eastAsia="Calibri" w:hAnsi="Cambria"/>
      <w:b/>
      <w:bCs/>
      <w:sz w:val="26"/>
      <w:szCs w:val="26"/>
      <w:lang w:eastAsia="en-US"/>
    </w:rPr>
  </w:style>
  <w:style w:type="paragraph" w:styleId="4">
    <w:name w:val="heading 4"/>
    <w:basedOn w:val="a"/>
    <w:next w:val="a"/>
    <w:link w:val="40"/>
    <w:qFormat/>
    <w:rsid w:val="007E19B0"/>
    <w:pPr>
      <w:keepNext/>
      <w:spacing w:before="240" w:after="60" w:line="276" w:lineRule="auto"/>
      <w:outlineLvl w:val="3"/>
    </w:pPr>
    <w:rPr>
      <w:rFonts w:ascii="Calibri" w:eastAsia="Calibri" w:hAnsi="Calibri"/>
      <w:b/>
      <w:bCs/>
      <w:sz w:val="28"/>
      <w:szCs w:val="28"/>
      <w:lang w:eastAsia="en-US"/>
    </w:rPr>
  </w:style>
  <w:style w:type="paragraph" w:styleId="9">
    <w:name w:val="heading 9"/>
    <w:basedOn w:val="a"/>
    <w:next w:val="a"/>
    <w:link w:val="90"/>
    <w:qFormat/>
    <w:rsid w:val="007E19B0"/>
    <w:pPr>
      <w:spacing w:before="240" w:after="60" w:line="276" w:lineRule="auto"/>
      <w:outlineLvl w:val="8"/>
    </w:pPr>
    <w:rPr>
      <w:rFonts w:ascii="Cambria" w:eastAsia="Calibri"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E19B0"/>
    <w:rPr>
      <w:rFonts w:ascii="Cambria" w:eastAsia="Calibri" w:hAnsi="Cambria"/>
      <w:b/>
      <w:bCs/>
      <w:kern w:val="32"/>
      <w:sz w:val="32"/>
      <w:szCs w:val="32"/>
      <w:lang w:val="ru-RU" w:eastAsia="en-US" w:bidi="ar-SA"/>
    </w:rPr>
  </w:style>
  <w:style w:type="character" w:customStyle="1" w:styleId="20">
    <w:name w:val="Заголовок 2 Знак"/>
    <w:link w:val="2"/>
    <w:locked/>
    <w:rsid w:val="007E19B0"/>
    <w:rPr>
      <w:rFonts w:ascii="Cambria" w:eastAsia="Calibri" w:hAnsi="Cambria"/>
      <w:b/>
      <w:bCs/>
      <w:i/>
      <w:iCs/>
      <w:sz w:val="28"/>
      <w:szCs w:val="28"/>
      <w:lang w:val="ru-RU" w:eastAsia="en-US" w:bidi="ar-SA"/>
    </w:rPr>
  </w:style>
  <w:style w:type="character" w:customStyle="1" w:styleId="30">
    <w:name w:val="Заголовок 3 Знак"/>
    <w:link w:val="3"/>
    <w:locked/>
    <w:rsid w:val="007E19B0"/>
    <w:rPr>
      <w:rFonts w:ascii="Cambria" w:eastAsia="Calibri" w:hAnsi="Cambria"/>
      <w:b/>
      <w:bCs/>
      <w:sz w:val="26"/>
      <w:szCs w:val="26"/>
      <w:lang w:val="ru-RU" w:eastAsia="en-US" w:bidi="ar-SA"/>
    </w:rPr>
  </w:style>
  <w:style w:type="character" w:customStyle="1" w:styleId="40">
    <w:name w:val="Заголовок 4 Знак"/>
    <w:link w:val="4"/>
    <w:locked/>
    <w:rsid w:val="007E19B0"/>
    <w:rPr>
      <w:rFonts w:ascii="Calibri" w:eastAsia="Calibri" w:hAnsi="Calibri"/>
      <w:b/>
      <w:bCs/>
      <w:sz w:val="28"/>
      <w:szCs w:val="28"/>
      <w:lang w:val="ru-RU" w:eastAsia="en-US" w:bidi="ar-SA"/>
    </w:rPr>
  </w:style>
  <w:style w:type="character" w:customStyle="1" w:styleId="90">
    <w:name w:val="Заголовок 9 Знак"/>
    <w:link w:val="9"/>
    <w:locked/>
    <w:rsid w:val="007E19B0"/>
    <w:rPr>
      <w:rFonts w:ascii="Cambria" w:eastAsia="Calibri" w:hAnsi="Cambria"/>
      <w:sz w:val="22"/>
      <w:szCs w:val="22"/>
      <w:lang w:val="ru-RU" w:eastAsia="en-US" w:bidi="ar-SA"/>
    </w:rPr>
  </w:style>
  <w:style w:type="paragraph" w:styleId="a3">
    <w:name w:val="footer"/>
    <w:basedOn w:val="a"/>
    <w:link w:val="a4"/>
    <w:uiPriority w:val="99"/>
    <w:rsid w:val="00EF56DC"/>
    <w:pPr>
      <w:tabs>
        <w:tab w:val="center" w:pos="4677"/>
        <w:tab w:val="right" w:pos="9355"/>
      </w:tabs>
    </w:pPr>
  </w:style>
  <w:style w:type="character" w:customStyle="1" w:styleId="a4">
    <w:name w:val="Нижний колонтитул Знак"/>
    <w:link w:val="a3"/>
    <w:uiPriority w:val="99"/>
    <w:locked/>
    <w:rsid w:val="007E19B0"/>
    <w:rPr>
      <w:sz w:val="24"/>
      <w:szCs w:val="24"/>
      <w:lang w:val="ru-RU" w:eastAsia="ru-RU" w:bidi="ar-SA"/>
    </w:rPr>
  </w:style>
  <w:style w:type="character" w:styleId="a5">
    <w:name w:val="page number"/>
    <w:basedOn w:val="a0"/>
    <w:rsid w:val="00EF56DC"/>
  </w:style>
  <w:style w:type="paragraph" w:styleId="a6">
    <w:name w:val="header"/>
    <w:basedOn w:val="a"/>
    <w:link w:val="a7"/>
    <w:rsid w:val="00B67315"/>
    <w:pPr>
      <w:widowControl w:val="0"/>
      <w:tabs>
        <w:tab w:val="center" w:pos="4153"/>
        <w:tab w:val="right" w:pos="8306"/>
      </w:tabs>
      <w:snapToGrid w:val="0"/>
      <w:ind w:firstLine="567"/>
      <w:jc w:val="both"/>
    </w:pPr>
    <w:rPr>
      <w:szCs w:val="20"/>
    </w:rPr>
  </w:style>
  <w:style w:type="character" w:customStyle="1" w:styleId="a7">
    <w:name w:val="Верхний колонтитул Знак"/>
    <w:link w:val="a6"/>
    <w:locked/>
    <w:rsid w:val="007E19B0"/>
    <w:rPr>
      <w:sz w:val="24"/>
      <w:lang w:val="ru-RU" w:eastAsia="ru-RU" w:bidi="ar-SA"/>
    </w:rPr>
  </w:style>
  <w:style w:type="table" w:styleId="a8">
    <w:name w:val="Table Grid"/>
    <w:basedOn w:val="a1"/>
    <w:uiPriority w:val="39"/>
    <w:rsid w:val="000F1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964A96"/>
    <w:rPr>
      <w:rFonts w:ascii="Calibri" w:hAnsi="Calibri"/>
      <w:sz w:val="22"/>
      <w:szCs w:val="22"/>
      <w:lang w:eastAsia="en-US"/>
    </w:rPr>
  </w:style>
  <w:style w:type="character" w:customStyle="1" w:styleId="a9">
    <w:name w:val="Текст сноски Знак"/>
    <w:link w:val="aa"/>
    <w:locked/>
    <w:rsid w:val="007E19B0"/>
    <w:rPr>
      <w:rFonts w:ascii="Calibri" w:hAnsi="Calibri"/>
      <w:lang w:val="ru-RU" w:eastAsia="ru-RU" w:bidi="ar-SA"/>
    </w:rPr>
  </w:style>
  <w:style w:type="paragraph" w:styleId="aa">
    <w:name w:val="footnote text"/>
    <w:basedOn w:val="a"/>
    <w:link w:val="a9"/>
    <w:rsid w:val="007E19B0"/>
    <w:pPr>
      <w:spacing w:after="200" w:line="276" w:lineRule="auto"/>
    </w:pPr>
    <w:rPr>
      <w:rFonts w:ascii="Calibri" w:hAnsi="Calibri"/>
      <w:sz w:val="20"/>
      <w:szCs w:val="20"/>
    </w:rPr>
  </w:style>
  <w:style w:type="character" w:customStyle="1" w:styleId="ab">
    <w:name w:val="Основной текст Знак"/>
    <w:link w:val="ac"/>
    <w:locked/>
    <w:rsid w:val="007E19B0"/>
    <w:rPr>
      <w:rFonts w:ascii="Calibri" w:eastAsia="Calibri" w:hAnsi="Calibri"/>
      <w:sz w:val="24"/>
      <w:szCs w:val="24"/>
      <w:lang w:val="ru-RU" w:eastAsia="ru-RU" w:bidi="ar-SA"/>
    </w:rPr>
  </w:style>
  <w:style w:type="paragraph" w:styleId="ac">
    <w:name w:val="Body Text"/>
    <w:basedOn w:val="a"/>
    <w:link w:val="ab"/>
    <w:rsid w:val="007E19B0"/>
    <w:pPr>
      <w:jc w:val="center"/>
    </w:pPr>
    <w:rPr>
      <w:rFonts w:ascii="Calibri" w:eastAsia="Calibri" w:hAnsi="Calibri"/>
    </w:rPr>
  </w:style>
  <w:style w:type="character" w:customStyle="1" w:styleId="ad">
    <w:name w:val="Текст выноски Знак"/>
    <w:link w:val="ae"/>
    <w:semiHidden/>
    <w:locked/>
    <w:rsid w:val="007E19B0"/>
    <w:rPr>
      <w:rFonts w:ascii="Tahoma" w:hAnsi="Tahoma" w:cs="Tahoma"/>
      <w:sz w:val="16"/>
      <w:szCs w:val="16"/>
      <w:lang w:val="ru-RU" w:eastAsia="en-US" w:bidi="ar-SA"/>
    </w:rPr>
  </w:style>
  <w:style w:type="paragraph" w:styleId="ae">
    <w:name w:val="Balloon Text"/>
    <w:basedOn w:val="a"/>
    <w:link w:val="ad"/>
    <w:semiHidden/>
    <w:rsid w:val="007E19B0"/>
    <w:rPr>
      <w:rFonts w:ascii="Tahoma" w:hAnsi="Tahoma" w:cs="Tahoma"/>
      <w:sz w:val="16"/>
      <w:szCs w:val="16"/>
      <w:lang w:eastAsia="en-US"/>
    </w:rPr>
  </w:style>
  <w:style w:type="character" w:customStyle="1" w:styleId="91">
    <w:name w:val="Основной текст (9)"/>
    <w:rsid w:val="009256B7"/>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paragraph" w:customStyle="1" w:styleId="af">
    <w:name w:val="Содержимое таблицы"/>
    <w:basedOn w:val="a"/>
    <w:rsid w:val="004565F2"/>
    <w:pPr>
      <w:suppressLineNumbers/>
      <w:suppressAutoHyphens/>
    </w:pPr>
    <w:rPr>
      <w:lang w:eastAsia="ar-SA"/>
    </w:rPr>
  </w:style>
  <w:style w:type="character" w:styleId="af0">
    <w:name w:val="Hyperlink"/>
    <w:rsid w:val="00F22451"/>
    <w:rPr>
      <w:color w:val="0000FF"/>
      <w:u w:val="single"/>
    </w:rPr>
  </w:style>
  <w:style w:type="paragraph" w:styleId="af1">
    <w:name w:val="Normal (Web)"/>
    <w:basedOn w:val="a"/>
    <w:uiPriority w:val="99"/>
    <w:rsid w:val="00897581"/>
  </w:style>
  <w:style w:type="character" w:customStyle="1" w:styleId="apple-converted-space">
    <w:name w:val="apple-converted-space"/>
    <w:basedOn w:val="a0"/>
    <w:rsid w:val="0035416D"/>
  </w:style>
  <w:style w:type="character" w:styleId="af2">
    <w:name w:val="Strong"/>
    <w:uiPriority w:val="22"/>
    <w:qFormat/>
    <w:rsid w:val="00DE25CC"/>
    <w:rPr>
      <w:b/>
      <w:bCs/>
    </w:rPr>
  </w:style>
  <w:style w:type="character" w:styleId="af3">
    <w:name w:val="Emphasis"/>
    <w:uiPriority w:val="20"/>
    <w:qFormat/>
    <w:rsid w:val="00DE25CC"/>
    <w:rPr>
      <w:i/>
      <w:iCs/>
    </w:rPr>
  </w:style>
  <w:style w:type="paragraph" w:customStyle="1" w:styleId="c1">
    <w:name w:val="c1"/>
    <w:basedOn w:val="a"/>
    <w:rsid w:val="00355EB6"/>
    <w:pPr>
      <w:spacing w:before="100" w:beforeAutospacing="1" w:after="100" w:afterAutospacing="1"/>
    </w:pPr>
  </w:style>
  <w:style w:type="character" w:customStyle="1" w:styleId="c2">
    <w:name w:val="c2"/>
    <w:basedOn w:val="a0"/>
    <w:rsid w:val="00355EB6"/>
  </w:style>
  <w:style w:type="paragraph" w:customStyle="1" w:styleId="c4">
    <w:name w:val="c4"/>
    <w:basedOn w:val="a"/>
    <w:rsid w:val="00355EB6"/>
    <w:pPr>
      <w:spacing w:before="100" w:beforeAutospacing="1" w:after="100" w:afterAutospacing="1"/>
    </w:pPr>
  </w:style>
  <w:style w:type="paragraph" w:customStyle="1" w:styleId="af4">
    <w:name w:val="Прижатый влево"/>
    <w:basedOn w:val="a"/>
    <w:next w:val="a"/>
    <w:uiPriority w:val="99"/>
    <w:rsid w:val="004944C1"/>
    <w:pPr>
      <w:widowControl w:val="0"/>
      <w:autoSpaceDE w:val="0"/>
      <w:autoSpaceDN w:val="0"/>
      <w:adjustRightInd w:val="0"/>
    </w:pPr>
    <w:rPr>
      <w:rFonts w:ascii="Arial" w:hAnsi="Arial" w:cs="Arial"/>
    </w:rPr>
  </w:style>
  <w:style w:type="paragraph" w:customStyle="1" w:styleId="af5">
    <w:name w:val="Нормальный (таблица)"/>
    <w:basedOn w:val="a"/>
    <w:next w:val="a"/>
    <w:uiPriority w:val="99"/>
    <w:rsid w:val="007D7EF1"/>
    <w:pPr>
      <w:widowControl w:val="0"/>
      <w:autoSpaceDE w:val="0"/>
      <w:autoSpaceDN w:val="0"/>
      <w:adjustRightInd w:val="0"/>
      <w:jc w:val="both"/>
    </w:pPr>
    <w:rPr>
      <w:rFonts w:ascii="Arial" w:hAnsi="Arial" w:cs="Arial"/>
    </w:rPr>
  </w:style>
  <w:style w:type="paragraph" w:styleId="af6">
    <w:name w:val="Title"/>
    <w:basedOn w:val="a"/>
    <w:next w:val="a"/>
    <w:link w:val="af7"/>
    <w:qFormat/>
    <w:rsid w:val="00143A7E"/>
    <w:pPr>
      <w:spacing w:before="240" w:after="60"/>
      <w:jc w:val="center"/>
      <w:outlineLvl w:val="0"/>
    </w:pPr>
    <w:rPr>
      <w:rFonts w:ascii="Cambria" w:hAnsi="Cambria"/>
      <w:b/>
      <w:bCs/>
      <w:kern w:val="28"/>
      <w:sz w:val="32"/>
      <w:szCs w:val="32"/>
    </w:rPr>
  </w:style>
  <w:style w:type="character" w:customStyle="1" w:styleId="af7">
    <w:name w:val="Заголовок Знак"/>
    <w:link w:val="af6"/>
    <w:rsid w:val="00143A7E"/>
    <w:rPr>
      <w:rFonts w:ascii="Cambria" w:eastAsia="Times New Roman" w:hAnsi="Cambria" w:cs="Times New Roman"/>
      <w:b/>
      <w:bCs/>
      <w:kern w:val="28"/>
      <w:sz w:val="32"/>
      <w:szCs w:val="32"/>
    </w:rPr>
  </w:style>
  <w:style w:type="character" w:styleId="af8">
    <w:name w:val="line number"/>
    <w:basedOn w:val="a0"/>
    <w:rsid w:val="007C1D74"/>
  </w:style>
  <w:style w:type="paragraph" w:customStyle="1" w:styleId="c3">
    <w:name w:val="c3"/>
    <w:basedOn w:val="a"/>
    <w:rsid w:val="00121AC3"/>
    <w:pPr>
      <w:spacing w:before="100" w:beforeAutospacing="1" w:after="100" w:afterAutospacing="1"/>
    </w:pPr>
  </w:style>
  <w:style w:type="paragraph" w:customStyle="1" w:styleId="Default">
    <w:name w:val="Default"/>
    <w:rsid w:val="004669B7"/>
    <w:pPr>
      <w:autoSpaceDE w:val="0"/>
      <w:autoSpaceDN w:val="0"/>
      <w:adjustRightInd w:val="0"/>
    </w:pPr>
    <w:rPr>
      <w:color w:val="000000"/>
      <w:sz w:val="24"/>
      <w:szCs w:val="24"/>
    </w:rPr>
  </w:style>
  <w:style w:type="paragraph" w:customStyle="1" w:styleId="msonormalbullet2gif">
    <w:name w:val="msonormalbullet2.gif"/>
    <w:basedOn w:val="a"/>
    <w:rsid w:val="00DE4BBA"/>
    <w:pPr>
      <w:spacing w:before="100" w:beforeAutospacing="1" w:after="100" w:afterAutospacing="1"/>
    </w:pPr>
  </w:style>
  <w:style w:type="paragraph" w:styleId="af9">
    <w:name w:val="No Spacing"/>
    <w:aliases w:val="основа"/>
    <w:link w:val="afa"/>
    <w:uiPriority w:val="1"/>
    <w:qFormat/>
    <w:rsid w:val="0021389F"/>
    <w:pPr>
      <w:ind w:firstLine="142"/>
      <w:jc w:val="both"/>
    </w:pPr>
    <w:rPr>
      <w:rFonts w:ascii="Calibri" w:eastAsia="Calibri" w:hAnsi="Calibri"/>
      <w:sz w:val="22"/>
      <w:szCs w:val="22"/>
      <w:lang w:eastAsia="en-US"/>
    </w:rPr>
  </w:style>
  <w:style w:type="character" w:customStyle="1" w:styleId="afa">
    <w:name w:val="Без интервала Знак"/>
    <w:aliases w:val="основа Знак"/>
    <w:link w:val="af9"/>
    <w:uiPriority w:val="1"/>
    <w:rsid w:val="0021389F"/>
    <w:rPr>
      <w:rFonts w:ascii="Calibri" w:eastAsia="Calibri" w:hAnsi="Calibri"/>
      <w:sz w:val="22"/>
      <w:szCs w:val="22"/>
      <w:lang w:eastAsia="en-US" w:bidi="ar-SA"/>
    </w:rPr>
  </w:style>
  <w:style w:type="paragraph" w:customStyle="1" w:styleId="Standard">
    <w:name w:val="Standard"/>
    <w:rsid w:val="008F3C4F"/>
    <w:pPr>
      <w:widowControl w:val="0"/>
      <w:suppressAutoHyphens/>
      <w:autoSpaceDN w:val="0"/>
      <w:textAlignment w:val="baseline"/>
    </w:pPr>
    <w:rPr>
      <w:rFonts w:ascii="Arial" w:eastAsia="Lucida Sans Unicode" w:hAnsi="Arial" w:cs="Tahoma"/>
      <w:kern w:val="3"/>
      <w:sz w:val="24"/>
      <w:szCs w:val="24"/>
    </w:rPr>
  </w:style>
  <w:style w:type="paragraph" w:styleId="afb">
    <w:name w:val="List Paragraph"/>
    <w:basedOn w:val="a"/>
    <w:uiPriority w:val="34"/>
    <w:qFormat/>
    <w:rsid w:val="000B3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744">
      <w:bodyDiv w:val="1"/>
      <w:marLeft w:val="0"/>
      <w:marRight w:val="0"/>
      <w:marTop w:val="0"/>
      <w:marBottom w:val="0"/>
      <w:divBdr>
        <w:top w:val="none" w:sz="0" w:space="0" w:color="auto"/>
        <w:left w:val="none" w:sz="0" w:space="0" w:color="auto"/>
        <w:bottom w:val="none" w:sz="0" w:space="0" w:color="auto"/>
        <w:right w:val="none" w:sz="0" w:space="0" w:color="auto"/>
      </w:divBdr>
    </w:div>
    <w:div w:id="123080657">
      <w:bodyDiv w:val="1"/>
      <w:marLeft w:val="0"/>
      <w:marRight w:val="0"/>
      <w:marTop w:val="0"/>
      <w:marBottom w:val="0"/>
      <w:divBdr>
        <w:top w:val="none" w:sz="0" w:space="0" w:color="auto"/>
        <w:left w:val="none" w:sz="0" w:space="0" w:color="auto"/>
        <w:bottom w:val="none" w:sz="0" w:space="0" w:color="auto"/>
        <w:right w:val="none" w:sz="0" w:space="0" w:color="auto"/>
      </w:divBdr>
    </w:div>
    <w:div w:id="186988237">
      <w:bodyDiv w:val="1"/>
      <w:marLeft w:val="0"/>
      <w:marRight w:val="0"/>
      <w:marTop w:val="0"/>
      <w:marBottom w:val="0"/>
      <w:divBdr>
        <w:top w:val="none" w:sz="0" w:space="0" w:color="auto"/>
        <w:left w:val="none" w:sz="0" w:space="0" w:color="auto"/>
        <w:bottom w:val="none" w:sz="0" w:space="0" w:color="auto"/>
        <w:right w:val="none" w:sz="0" w:space="0" w:color="auto"/>
      </w:divBdr>
    </w:div>
    <w:div w:id="208422999">
      <w:bodyDiv w:val="1"/>
      <w:marLeft w:val="0"/>
      <w:marRight w:val="0"/>
      <w:marTop w:val="0"/>
      <w:marBottom w:val="0"/>
      <w:divBdr>
        <w:top w:val="none" w:sz="0" w:space="0" w:color="auto"/>
        <w:left w:val="none" w:sz="0" w:space="0" w:color="auto"/>
        <w:bottom w:val="none" w:sz="0" w:space="0" w:color="auto"/>
        <w:right w:val="none" w:sz="0" w:space="0" w:color="auto"/>
      </w:divBdr>
    </w:div>
    <w:div w:id="250698949">
      <w:bodyDiv w:val="1"/>
      <w:marLeft w:val="0"/>
      <w:marRight w:val="0"/>
      <w:marTop w:val="0"/>
      <w:marBottom w:val="0"/>
      <w:divBdr>
        <w:top w:val="none" w:sz="0" w:space="0" w:color="auto"/>
        <w:left w:val="none" w:sz="0" w:space="0" w:color="auto"/>
        <w:bottom w:val="none" w:sz="0" w:space="0" w:color="auto"/>
        <w:right w:val="none" w:sz="0" w:space="0" w:color="auto"/>
      </w:divBdr>
    </w:div>
    <w:div w:id="258564048">
      <w:bodyDiv w:val="1"/>
      <w:marLeft w:val="0"/>
      <w:marRight w:val="0"/>
      <w:marTop w:val="0"/>
      <w:marBottom w:val="0"/>
      <w:divBdr>
        <w:top w:val="none" w:sz="0" w:space="0" w:color="auto"/>
        <w:left w:val="none" w:sz="0" w:space="0" w:color="auto"/>
        <w:bottom w:val="none" w:sz="0" w:space="0" w:color="auto"/>
        <w:right w:val="none" w:sz="0" w:space="0" w:color="auto"/>
      </w:divBdr>
    </w:div>
    <w:div w:id="335038784">
      <w:bodyDiv w:val="1"/>
      <w:marLeft w:val="0"/>
      <w:marRight w:val="0"/>
      <w:marTop w:val="0"/>
      <w:marBottom w:val="0"/>
      <w:divBdr>
        <w:top w:val="none" w:sz="0" w:space="0" w:color="auto"/>
        <w:left w:val="none" w:sz="0" w:space="0" w:color="auto"/>
        <w:bottom w:val="none" w:sz="0" w:space="0" w:color="auto"/>
        <w:right w:val="none" w:sz="0" w:space="0" w:color="auto"/>
      </w:divBdr>
    </w:div>
    <w:div w:id="339744832">
      <w:bodyDiv w:val="1"/>
      <w:marLeft w:val="0"/>
      <w:marRight w:val="0"/>
      <w:marTop w:val="0"/>
      <w:marBottom w:val="0"/>
      <w:divBdr>
        <w:top w:val="none" w:sz="0" w:space="0" w:color="auto"/>
        <w:left w:val="none" w:sz="0" w:space="0" w:color="auto"/>
        <w:bottom w:val="none" w:sz="0" w:space="0" w:color="auto"/>
        <w:right w:val="none" w:sz="0" w:space="0" w:color="auto"/>
      </w:divBdr>
    </w:div>
    <w:div w:id="357632373">
      <w:bodyDiv w:val="1"/>
      <w:marLeft w:val="0"/>
      <w:marRight w:val="0"/>
      <w:marTop w:val="0"/>
      <w:marBottom w:val="0"/>
      <w:divBdr>
        <w:top w:val="none" w:sz="0" w:space="0" w:color="auto"/>
        <w:left w:val="none" w:sz="0" w:space="0" w:color="auto"/>
        <w:bottom w:val="none" w:sz="0" w:space="0" w:color="auto"/>
        <w:right w:val="none" w:sz="0" w:space="0" w:color="auto"/>
      </w:divBdr>
    </w:div>
    <w:div w:id="401148430">
      <w:bodyDiv w:val="1"/>
      <w:marLeft w:val="0"/>
      <w:marRight w:val="0"/>
      <w:marTop w:val="0"/>
      <w:marBottom w:val="0"/>
      <w:divBdr>
        <w:top w:val="none" w:sz="0" w:space="0" w:color="auto"/>
        <w:left w:val="none" w:sz="0" w:space="0" w:color="auto"/>
        <w:bottom w:val="none" w:sz="0" w:space="0" w:color="auto"/>
        <w:right w:val="none" w:sz="0" w:space="0" w:color="auto"/>
      </w:divBdr>
    </w:div>
    <w:div w:id="401291139">
      <w:bodyDiv w:val="1"/>
      <w:marLeft w:val="0"/>
      <w:marRight w:val="0"/>
      <w:marTop w:val="0"/>
      <w:marBottom w:val="0"/>
      <w:divBdr>
        <w:top w:val="none" w:sz="0" w:space="0" w:color="auto"/>
        <w:left w:val="none" w:sz="0" w:space="0" w:color="auto"/>
        <w:bottom w:val="none" w:sz="0" w:space="0" w:color="auto"/>
        <w:right w:val="none" w:sz="0" w:space="0" w:color="auto"/>
      </w:divBdr>
    </w:div>
    <w:div w:id="466289278">
      <w:bodyDiv w:val="1"/>
      <w:marLeft w:val="0"/>
      <w:marRight w:val="0"/>
      <w:marTop w:val="0"/>
      <w:marBottom w:val="0"/>
      <w:divBdr>
        <w:top w:val="none" w:sz="0" w:space="0" w:color="auto"/>
        <w:left w:val="none" w:sz="0" w:space="0" w:color="auto"/>
        <w:bottom w:val="none" w:sz="0" w:space="0" w:color="auto"/>
        <w:right w:val="none" w:sz="0" w:space="0" w:color="auto"/>
      </w:divBdr>
    </w:div>
    <w:div w:id="547649312">
      <w:bodyDiv w:val="1"/>
      <w:marLeft w:val="0"/>
      <w:marRight w:val="0"/>
      <w:marTop w:val="0"/>
      <w:marBottom w:val="0"/>
      <w:divBdr>
        <w:top w:val="none" w:sz="0" w:space="0" w:color="auto"/>
        <w:left w:val="none" w:sz="0" w:space="0" w:color="auto"/>
        <w:bottom w:val="none" w:sz="0" w:space="0" w:color="auto"/>
        <w:right w:val="none" w:sz="0" w:space="0" w:color="auto"/>
      </w:divBdr>
    </w:div>
    <w:div w:id="581335022">
      <w:bodyDiv w:val="1"/>
      <w:marLeft w:val="0"/>
      <w:marRight w:val="0"/>
      <w:marTop w:val="0"/>
      <w:marBottom w:val="0"/>
      <w:divBdr>
        <w:top w:val="none" w:sz="0" w:space="0" w:color="auto"/>
        <w:left w:val="none" w:sz="0" w:space="0" w:color="auto"/>
        <w:bottom w:val="none" w:sz="0" w:space="0" w:color="auto"/>
        <w:right w:val="none" w:sz="0" w:space="0" w:color="auto"/>
      </w:divBdr>
    </w:div>
    <w:div w:id="624509786">
      <w:bodyDiv w:val="1"/>
      <w:marLeft w:val="0"/>
      <w:marRight w:val="0"/>
      <w:marTop w:val="0"/>
      <w:marBottom w:val="0"/>
      <w:divBdr>
        <w:top w:val="none" w:sz="0" w:space="0" w:color="auto"/>
        <w:left w:val="none" w:sz="0" w:space="0" w:color="auto"/>
        <w:bottom w:val="none" w:sz="0" w:space="0" w:color="auto"/>
        <w:right w:val="none" w:sz="0" w:space="0" w:color="auto"/>
      </w:divBdr>
    </w:div>
    <w:div w:id="706297946">
      <w:bodyDiv w:val="1"/>
      <w:marLeft w:val="0"/>
      <w:marRight w:val="0"/>
      <w:marTop w:val="0"/>
      <w:marBottom w:val="0"/>
      <w:divBdr>
        <w:top w:val="none" w:sz="0" w:space="0" w:color="auto"/>
        <w:left w:val="none" w:sz="0" w:space="0" w:color="auto"/>
        <w:bottom w:val="none" w:sz="0" w:space="0" w:color="auto"/>
        <w:right w:val="none" w:sz="0" w:space="0" w:color="auto"/>
      </w:divBdr>
    </w:div>
    <w:div w:id="787554726">
      <w:bodyDiv w:val="1"/>
      <w:marLeft w:val="0"/>
      <w:marRight w:val="0"/>
      <w:marTop w:val="0"/>
      <w:marBottom w:val="0"/>
      <w:divBdr>
        <w:top w:val="none" w:sz="0" w:space="0" w:color="auto"/>
        <w:left w:val="none" w:sz="0" w:space="0" w:color="auto"/>
        <w:bottom w:val="none" w:sz="0" w:space="0" w:color="auto"/>
        <w:right w:val="none" w:sz="0" w:space="0" w:color="auto"/>
      </w:divBdr>
    </w:div>
    <w:div w:id="875119124">
      <w:bodyDiv w:val="1"/>
      <w:marLeft w:val="0"/>
      <w:marRight w:val="0"/>
      <w:marTop w:val="0"/>
      <w:marBottom w:val="0"/>
      <w:divBdr>
        <w:top w:val="none" w:sz="0" w:space="0" w:color="auto"/>
        <w:left w:val="none" w:sz="0" w:space="0" w:color="auto"/>
        <w:bottom w:val="none" w:sz="0" w:space="0" w:color="auto"/>
        <w:right w:val="none" w:sz="0" w:space="0" w:color="auto"/>
      </w:divBdr>
    </w:div>
    <w:div w:id="882058638">
      <w:bodyDiv w:val="1"/>
      <w:marLeft w:val="0"/>
      <w:marRight w:val="0"/>
      <w:marTop w:val="0"/>
      <w:marBottom w:val="0"/>
      <w:divBdr>
        <w:top w:val="none" w:sz="0" w:space="0" w:color="auto"/>
        <w:left w:val="none" w:sz="0" w:space="0" w:color="auto"/>
        <w:bottom w:val="none" w:sz="0" w:space="0" w:color="auto"/>
        <w:right w:val="none" w:sz="0" w:space="0" w:color="auto"/>
      </w:divBdr>
    </w:div>
    <w:div w:id="926351603">
      <w:bodyDiv w:val="1"/>
      <w:marLeft w:val="0"/>
      <w:marRight w:val="0"/>
      <w:marTop w:val="0"/>
      <w:marBottom w:val="0"/>
      <w:divBdr>
        <w:top w:val="none" w:sz="0" w:space="0" w:color="auto"/>
        <w:left w:val="none" w:sz="0" w:space="0" w:color="auto"/>
        <w:bottom w:val="none" w:sz="0" w:space="0" w:color="auto"/>
        <w:right w:val="none" w:sz="0" w:space="0" w:color="auto"/>
      </w:divBdr>
    </w:div>
    <w:div w:id="971833759">
      <w:bodyDiv w:val="1"/>
      <w:marLeft w:val="0"/>
      <w:marRight w:val="0"/>
      <w:marTop w:val="0"/>
      <w:marBottom w:val="0"/>
      <w:divBdr>
        <w:top w:val="none" w:sz="0" w:space="0" w:color="auto"/>
        <w:left w:val="none" w:sz="0" w:space="0" w:color="auto"/>
        <w:bottom w:val="none" w:sz="0" w:space="0" w:color="auto"/>
        <w:right w:val="none" w:sz="0" w:space="0" w:color="auto"/>
      </w:divBdr>
    </w:div>
    <w:div w:id="991249848">
      <w:bodyDiv w:val="1"/>
      <w:marLeft w:val="0"/>
      <w:marRight w:val="0"/>
      <w:marTop w:val="0"/>
      <w:marBottom w:val="0"/>
      <w:divBdr>
        <w:top w:val="none" w:sz="0" w:space="0" w:color="auto"/>
        <w:left w:val="none" w:sz="0" w:space="0" w:color="auto"/>
        <w:bottom w:val="none" w:sz="0" w:space="0" w:color="auto"/>
        <w:right w:val="none" w:sz="0" w:space="0" w:color="auto"/>
      </w:divBdr>
    </w:div>
    <w:div w:id="1004212824">
      <w:bodyDiv w:val="1"/>
      <w:marLeft w:val="0"/>
      <w:marRight w:val="0"/>
      <w:marTop w:val="0"/>
      <w:marBottom w:val="0"/>
      <w:divBdr>
        <w:top w:val="none" w:sz="0" w:space="0" w:color="auto"/>
        <w:left w:val="none" w:sz="0" w:space="0" w:color="auto"/>
        <w:bottom w:val="none" w:sz="0" w:space="0" w:color="auto"/>
        <w:right w:val="none" w:sz="0" w:space="0" w:color="auto"/>
      </w:divBdr>
    </w:div>
    <w:div w:id="1085758651">
      <w:bodyDiv w:val="1"/>
      <w:marLeft w:val="0"/>
      <w:marRight w:val="0"/>
      <w:marTop w:val="0"/>
      <w:marBottom w:val="0"/>
      <w:divBdr>
        <w:top w:val="none" w:sz="0" w:space="0" w:color="auto"/>
        <w:left w:val="none" w:sz="0" w:space="0" w:color="auto"/>
        <w:bottom w:val="none" w:sz="0" w:space="0" w:color="auto"/>
        <w:right w:val="none" w:sz="0" w:space="0" w:color="auto"/>
      </w:divBdr>
    </w:div>
    <w:div w:id="1117597821">
      <w:bodyDiv w:val="1"/>
      <w:marLeft w:val="0"/>
      <w:marRight w:val="0"/>
      <w:marTop w:val="0"/>
      <w:marBottom w:val="0"/>
      <w:divBdr>
        <w:top w:val="none" w:sz="0" w:space="0" w:color="auto"/>
        <w:left w:val="none" w:sz="0" w:space="0" w:color="auto"/>
        <w:bottom w:val="none" w:sz="0" w:space="0" w:color="auto"/>
        <w:right w:val="none" w:sz="0" w:space="0" w:color="auto"/>
      </w:divBdr>
    </w:div>
    <w:div w:id="1137532791">
      <w:bodyDiv w:val="1"/>
      <w:marLeft w:val="0"/>
      <w:marRight w:val="0"/>
      <w:marTop w:val="0"/>
      <w:marBottom w:val="0"/>
      <w:divBdr>
        <w:top w:val="none" w:sz="0" w:space="0" w:color="auto"/>
        <w:left w:val="none" w:sz="0" w:space="0" w:color="auto"/>
        <w:bottom w:val="none" w:sz="0" w:space="0" w:color="auto"/>
        <w:right w:val="none" w:sz="0" w:space="0" w:color="auto"/>
      </w:divBdr>
    </w:div>
    <w:div w:id="1139613839">
      <w:bodyDiv w:val="1"/>
      <w:marLeft w:val="0"/>
      <w:marRight w:val="0"/>
      <w:marTop w:val="0"/>
      <w:marBottom w:val="0"/>
      <w:divBdr>
        <w:top w:val="none" w:sz="0" w:space="0" w:color="auto"/>
        <w:left w:val="none" w:sz="0" w:space="0" w:color="auto"/>
        <w:bottom w:val="none" w:sz="0" w:space="0" w:color="auto"/>
        <w:right w:val="none" w:sz="0" w:space="0" w:color="auto"/>
      </w:divBdr>
    </w:div>
    <w:div w:id="1143698983">
      <w:bodyDiv w:val="1"/>
      <w:marLeft w:val="0"/>
      <w:marRight w:val="0"/>
      <w:marTop w:val="0"/>
      <w:marBottom w:val="0"/>
      <w:divBdr>
        <w:top w:val="none" w:sz="0" w:space="0" w:color="auto"/>
        <w:left w:val="none" w:sz="0" w:space="0" w:color="auto"/>
        <w:bottom w:val="none" w:sz="0" w:space="0" w:color="auto"/>
        <w:right w:val="none" w:sz="0" w:space="0" w:color="auto"/>
      </w:divBdr>
    </w:div>
    <w:div w:id="1150288026">
      <w:bodyDiv w:val="1"/>
      <w:marLeft w:val="0"/>
      <w:marRight w:val="0"/>
      <w:marTop w:val="0"/>
      <w:marBottom w:val="0"/>
      <w:divBdr>
        <w:top w:val="none" w:sz="0" w:space="0" w:color="auto"/>
        <w:left w:val="none" w:sz="0" w:space="0" w:color="auto"/>
        <w:bottom w:val="none" w:sz="0" w:space="0" w:color="auto"/>
        <w:right w:val="none" w:sz="0" w:space="0" w:color="auto"/>
      </w:divBdr>
    </w:div>
    <w:div w:id="1312825843">
      <w:bodyDiv w:val="1"/>
      <w:marLeft w:val="0"/>
      <w:marRight w:val="0"/>
      <w:marTop w:val="0"/>
      <w:marBottom w:val="0"/>
      <w:divBdr>
        <w:top w:val="none" w:sz="0" w:space="0" w:color="auto"/>
        <w:left w:val="none" w:sz="0" w:space="0" w:color="auto"/>
        <w:bottom w:val="none" w:sz="0" w:space="0" w:color="auto"/>
        <w:right w:val="none" w:sz="0" w:space="0" w:color="auto"/>
      </w:divBdr>
    </w:div>
    <w:div w:id="1345475160">
      <w:bodyDiv w:val="1"/>
      <w:marLeft w:val="0"/>
      <w:marRight w:val="0"/>
      <w:marTop w:val="0"/>
      <w:marBottom w:val="0"/>
      <w:divBdr>
        <w:top w:val="none" w:sz="0" w:space="0" w:color="auto"/>
        <w:left w:val="none" w:sz="0" w:space="0" w:color="auto"/>
        <w:bottom w:val="none" w:sz="0" w:space="0" w:color="auto"/>
        <w:right w:val="none" w:sz="0" w:space="0" w:color="auto"/>
      </w:divBdr>
    </w:div>
    <w:div w:id="1385329485">
      <w:bodyDiv w:val="1"/>
      <w:marLeft w:val="0"/>
      <w:marRight w:val="0"/>
      <w:marTop w:val="0"/>
      <w:marBottom w:val="0"/>
      <w:divBdr>
        <w:top w:val="none" w:sz="0" w:space="0" w:color="auto"/>
        <w:left w:val="none" w:sz="0" w:space="0" w:color="auto"/>
        <w:bottom w:val="none" w:sz="0" w:space="0" w:color="auto"/>
        <w:right w:val="none" w:sz="0" w:space="0" w:color="auto"/>
      </w:divBdr>
    </w:div>
    <w:div w:id="1420176076">
      <w:bodyDiv w:val="1"/>
      <w:marLeft w:val="0"/>
      <w:marRight w:val="0"/>
      <w:marTop w:val="0"/>
      <w:marBottom w:val="0"/>
      <w:divBdr>
        <w:top w:val="none" w:sz="0" w:space="0" w:color="auto"/>
        <w:left w:val="none" w:sz="0" w:space="0" w:color="auto"/>
        <w:bottom w:val="none" w:sz="0" w:space="0" w:color="auto"/>
        <w:right w:val="none" w:sz="0" w:space="0" w:color="auto"/>
      </w:divBdr>
    </w:div>
    <w:div w:id="1425883198">
      <w:bodyDiv w:val="1"/>
      <w:marLeft w:val="0"/>
      <w:marRight w:val="0"/>
      <w:marTop w:val="0"/>
      <w:marBottom w:val="0"/>
      <w:divBdr>
        <w:top w:val="none" w:sz="0" w:space="0" w:color="auto"/>
        <w:left w:val="none" w:sz="0" w:space="0" w:color="auto"/>
        <w:bottom w:val="none" w:sz="0" w:space="0" w:color="auto"/>
        <w:right w:val="none" w:sz="0" w:space="0" w:color="auto"/>
      </w:divBdr>
    </w:div>
    <w:div w:id="1438519150">
      <w:bodyDiv w:val="1"/>
      <w:marLeft w:val="0"/>
      <w:marRight w:val="0"/>
      <w:marTop w:val="0"/>
      <w:marBottom w:val="0"/>
      <w:divBdr>
        <w:top w:val="none" w:sz="0" w:space="0" w:color="auto"/>
        <w:left w:val="none" w:sz="0" w:space="0" w:color="auto"/>
        <w:bottom w:val="none" w:sz="0" w:space="0" w:color="auto"/>
        <w:right w:val="none" w:sz="0" w:space="0" w:color="auto"/>
      </w:divBdr>
    </w:div>
    <w:div w:id="1474565067">
      <w:bodyDiv w:val="1"/>
      <w:marLeft w:val="0"/>
      <w:marRight w:val="0"/>
      <w:marTop w:val="0"/>
      <w:marBottom w:val="0"/>
      <w:divBdr>
        <w:top w:val="none" w:sz="0" w:space="0" w:color="auto"/>
        <w:left w:val="none" w:sz="0" w:space="0" w:color="auto"/>
        <w:bottom w:val="none" w:sz="0" w:space="0" w:color="auto"/>
        <w:right w:val="none" w:sz="0" w:space="0" w:color="auto"/>
      </w:divBdr>
    </w:div>
    <w:div w:id="1493719436">
      <w:bodyDiv w:val="1"/>
      <w:marLeft w:val="0"/>
      <w:marRight w:val="0"/>
      <w:marTop w:val="0"/>
      <w:marBottom w:val="0"/>
      <w:divBdr>
        <w:top w:val="none" w:sz="0" w:space="0" w:color="auto"/>
        <w:left w:val="none" w:sz="0" w:space="0" w:color="auto"/>
        <w:bottom w:val="none" w:sz="0" w:space="0" w:color="auto"/>
        <w:right w:val="none" w:sz="0" w:space="0" w:color="auto"/>
      </w:divBdr>
    </w:div>
    <w:div w:id="1565992348">
      <w:bodyDiv w:val="1"/>
      <w:marLeft w:val="0"/>
      <w:marRight w:val="0"/>
      <w:marTop w:val="0"/>
      <w:marBottom w:val="0"/>
      <w:divBdr>
        <w:top w:val="none" w:sz="0" w:space="0" w:color="auto"/>
        <w:left w:val="none" w:sz="0" w:space="0" w:color="auto"/>
        <w:bottom w:val="none" w:sz="0" w:space="0" w:color="auto"/>
        <w:right w:val="none" w:sz="0" w:space="0" w:color="auto"/>
      </w:divBdr>
    </w:div>
    <w:div w:id="1596594876">
      <w:bodyDiv w:val="1"/>
      <w:marLeft w:val="0"/>
      <w:marRight w:val="0"/>
      <w:marTop w:val="0"/>
      <w:marBottom w:val="0"/>
      <w:divBdr>
        <w:top w:val="none" w:sz="0" w:space="0" w:color="auto"/>
        <w:left w:val="none" w:sz="0" w:space="0" w:color="auto"/>
        <w:bottom w:val="none" w:sz="0" w:space="0" w:color="auto"/>
        <w:right w:val="none" w:sz="0" w:space="0" w:color="auto"/>
      </w:divBdr>
    </w:div>
    <w:div w:id="1706757257">
      <w:bodyDiv w:val="1"/>
      <w:marLeft w:val="0"/>
      <w:marRight w:val="0"/>
      <w:marTop w:val="0"/>
      <w:marBottom w:val="0"/>
      <w:divBdr>
        <w:top w:val="none" w:sz="0" w:space="0" w:color="auto"/>
        <w:left w:val="none" w:sz="0" w:space="0" w:color="auto"/>
        <w:bottom w:val="none" w:sz="0" w:space="0" w:color="auto"/>
        <w:right w:val="none" w:sz="0" w:space="0" w:color="auto"/>
      </w:divBdr>
    </w:div>
    <w:div w:id="1756168792">
      <w:bodyDiv w:val="1"/>
      <w:marLeft w:val="0"/>
      <w:marRight w:val="0"/>
      <w:marTop w:val="0"/>
      <w:marBottom w:val="0"/>
      <w:divBdr>
        <w:top w:val="none" w:sz="0" w:space="0" w:color="auto"/>
        <w:left w:val="none" w:sz="0" w:space="0" w:color="auto"/>
        <w:bottom w:val="none" w:sz="0" w:space="0" w:color="auto"/>
        <w:right w:val="none" w:sz="0" w:space="0" w:color="auto"/>
      </w:divBdr>
    </w:div>
    <w:div w:id="1823279683">
      <w:bodyDiv w:val="1"/>
      <w:marLeft w:val="0"/>
      <w:marRight w:val="0"/>
      <w:marTop w:val="0"/>
      <w:marBottom w:val="0"/>
      <w:divBdr>
        <w:top w:val="none" w:sz="0" w:space="0" w:color="auto"/>
        <w:left w:val="none" w:sz="0" w:space="0" w:color="auto"/>
        <w:bottom w:val="none" w:sz="0" w:space="0" w:color="auto"/>
        <w:right w:val="none" w:sz="0" w:space="0" w:color="auto"/>
      </w:divBdr>
    </w:div>
    <w:div w:id="1921140419">
      <w:bodyDiv w:val="1"/>
      <w:marLeft w:val="0"/>
      <w:marRight w:val="0"/>
      <w:marTop w:val="0"/>
      <w:marBottom w:val="0"/>
      <w:divBdr>
        <w:top w:val="none" w:sz="0" w:space="0" w:color="auto"/>
        <w:left w:val="none" w:sz="0" w:space="0" w:color="auto"/>
        <w:bottom w:val="none" w:sz="0" w:space="0" w:color="auto"/>
        <w:right w:val="none" w:sz="0" w:space="0" w:color="auto"/>
      </w:divBdr>
    </w:div>
    <w:div w:id="19815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15gel@mail.ru" TargetMode="External"/><Relationship Id="rId13" Type="http://schemas.openxmlformats.org/officeDocument/2006/relationships/hyperlink" Target="mailto:ds15ge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15gel@mail.ru" TargetMode="External"/><Relationship Id="rId14" Type="http://schemas.openxmlformats.org/officeDocument/2006/relationships/hyperlink" Target="http://gel-ds-2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F9F1-E4A8-4770-8293-41372430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20421</Words>
  <Characters>116401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136549</CharactersWithSpaces>
  <SharedDoc>false</SharedDoc>
  <HLinks>
    <vt:vector size="6" baseType="variant">
      <vt:variant>
        <vt:i4>6488150</vt:i4>
      </vt:variant>
      <vt:variant>
        <vt:i4>0</vt:i4>
      </vt:variant>
      <vt:variant>
        <vt:i4>0</vt:i4>
      </vt:variant>
      <vt:variant>
        <vt:i4>5</vt:i4>
      </vt:variant>
      <vt:variant>
        <vt:lpwstr>mailto:ds15gel@mail.ru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34</cp:revision>
  <cp:lastPrinted>2020-08-22T13:23:00Z</cp:lastPrinted>
  <dcterms:created xsi:type="dcterms:W3CDTF">2020-08-04T12:18:00Z</dcterms:created>
  <dcterms:modified xsi:type="dcterms:W3CDTF">2020-08-22T13:23:00Z</dcterms:modified>
</cp:coreProperties>
</file>